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Extract id value from css class to javascript variable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a ul menu from which I want to retireve certain information </w:t>
      </w:r>
    </w:p>
    <w:p>
      <w:pPr>
        <w:pStyle w:val="Quotations"/>
        <w:numPr>
          <w:ilvl w:val="0"/>
          <w:numId w:val="0"/>
        </w:numPr>
        <w:bidi w:val="0"/>
        <w:spacing w:before="0" w:after="0"/>
        <w:ind w:start="1274" w:end="567" w:hanging="0"/>
        <w:jc w:val="start"/>
        <w:rPr>
          <w:rStyle w:val="Emphasis"/>
        </w:rPr>
      </w:pPr>
      <w:r>
        <w:rPr/>
      </w:r>
      <w:bookmarkStart w:id="1" w:name="_form_builder_sortable"/>
      <w:bookmarkStart w:id="2" w:name="_form_builder_sortable"/>
      <w:bookmarkEnd w:id="1"/>
    </w:p>
    <w:p>
      <w:pPr>
        <w:pStyle w:val="Quotations"/>
        <w:numPr>
          <w:ilvl w:val="0"/>
          <w:numId w:val="1"/>
        </w:numPr>
        <w:tabs>
          <w:tab w:val="clear" w:pos="1134"/>
          <w:tab w:val="left" w:pos="1274" w:leader="none"/>
        </w:tabs>
        <w:bidi w:val="0"/>
        <w:ind w:start="1274" w:end="567" w:hanging="283"/>
        <w:jc w:val="start"/>
        <w:rPr/>
      </w:pPr>
      <w:r>
        <w:rPr>
          <w:rStyle w:val="Emphasis"/>
        </w:rPr>
        <w:t xml:space="preserve">Maths &amp; times </w:t>
      </w:r>
    </w:p>
    <w:p>
      <w:pPr>
        <w:pStyle w:val="TextBody"/>
        <w:bidi w:val="0"/>
        <w:jc w:val="start"/>
        <w:rPr/>
      </w:pPr>
      <w:r>
        <w:rPr/>
        <w:t xml:space="preserve">I have a function in javascript: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>
          <w:rStyle w:val="Emphasis"/>
        </w:rPr>
        <w:t xml:space="preserve">function getSessionDatas(){ </w:t>
      </w:r>
      <w:r>
        <w:rPr/>
        <w:br/>
      </w:r>
      <w:r>
        <w:rPr>
          <w:rStyle w:val="Emphasis"/>
        </w:rPr>
        <w:t xml:space="preserve">var sessions = []; </w:t>
      </w:r>
      <w:r>
        <w:rPr/>
        <w:br/>
      </w:r>
      <w:r>
        <w:rPr>
          <w:rStyle w:val="Emphasis"/>
        </w:rPr>
        <w:t xml:space="preserve">$('. rightDiv'). each(function( index ) { </w:t>
      </w:r>
      <w:r>
        <w:rPr/>
        <w:br/>
      </w:r>
      <w:r>
        <w:rPr>
          <w:rStyle w:val="Emphasis"/>
        </w:rPr>
        <w:t xml:space="preserve">var session = $. trim($(this). text(). slice(0,-1)). split("×"); </w:t>
      </w:r>
      <w:r>
        <w:rPr/>
        <w:br/>
      </w:r>
      <w:r>
        <w:rPr>
          <w:rStyle w:val="Emphasis"/>
        </w:rPr>
        <w:t xml:space="preserve">var sessionData = []; </w:t>
      </w:r>
      <w:r>
        <w:rPr/>
        <w:br/>
      </w:r>
      <w:r>
        <w:rPr>
          <w:rStyle w:val="Emphasis"/>
        </w:rPr>
        <w:t xml:space="preserve">for (var i = 0; i &lt; session. length; i++) { </w:t>
      </w:r>
      <w:r>
        <w:rPr/>
        <w:br/>
      </w:r>
      <w:r>
        <w:rPr>
          <w:rStyle w:val="Emphasis"/>
        </w:rPr>
        <w:t xml:space="preserve">var s = {subjectOrder: i, subjectID: subs[session[i]]}; </w:t>
      </w:r>
      <w:r>
        <w:rPr/>
        <w:br/>
      </w:r>
      <w:r>
        <w:rPr>
          <w:rStyle w:val="Emphasis"/>
        </w:rPr>
        <w:t xml:space="preserve">sessionData. push(s); </w:t>
      </w:r>
      <w:r>
        <w:rPr/>
        <w:br/>
      </w:r>
      <w:r>
        <w:rPr>
          <w:rStyle w:val="Emphasis"/>
        </w:rPr>
        <w:t xml:space="preserve">} </w:t>
      </w:r>
      <w:r>
        <w:rPr/>
        <w:br/>
      </w:r>
      <w:r>
        <w:rPr>
          <w:rStyle w:val="Emphasis"/>
        </w:rPr>
        <w:t xml:space="preserve">var ses = {sessionNo: index, sessionData: sessionData}; </w:t>
      </w:r>
      <w:r>
        <w:rPr/>
        <w:br/>
      </w:r>
      <w:r>
        <w:rPr>
          <w:rStyle w:val="Emphasis"/>
        </w:rPr>
        <w:t xml:space="preserve">sessions. push(ses); </w:t>
      </w:r>
      <w:r>
        <w:rPr/>
        <w:br/>
      </w:r>
      <w:r>
        <w:rPr>
          <w:rStyle w:val="Emphasis"/>
        </w:rPr>
        <w:t xml:space="preserve">}); </w:t>
      </w:r>
      <w:r>
        <w:rPr/>
        <w:br/>
      </w:r>
      <w:r>
        <w:rPr>
          <w:rStyle w:val="Emphasis"/>
        </w:rPr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Here: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>
          <w:rStyle w:val="Emphasis"/>
        </w:rPr>
        <w:t xml:space="preserve">var s = {subjectOrder: i, subjectID: };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assign the subject id according to the class of the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before="0" w:after="283"/>
        <w:ind w:start="720" w:hanging="283"/>
        <w:jc w:val="start"/>
        <w:rPr/>
      </w:pPr>
      <w:r>
        <w:rPr/>
        <w:t xml:space="preserve">item, in this case in the class there is an id10. How can i assign the subjectID to 10 in this case?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https://assignbuster.com/extract-id-value-from-css-class-to-javascript-variable/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Extract id value from css class to javas...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Quotations">
    <w:name w:val="Quotations"/>
    <w:basedOn w:val="Normal"/>
    <w:qFormat/>
    <w:pPr>
      <w:spacing w:lineRule="auto" w:line="480"/>
      <w:ind w:start="567" w:end="567" w:hanging="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tract-id-value-from-css-class-to-javascript-variab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Extract id value from css class to javascript variable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id value from css class to javascript variable</dc:title>
  <dc:subject>Others;</dc:subject>
  <dc:creator>AssignBuster</dc:creator>
  <cp:keywords/>
  <dc:description>I have a ul menu from which I want to retireve certain information Maths ThisIsDescription times I have a function in javascript: function getSessionDatas{ var sessio...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