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Isys 210 chapter 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Interneta worldwide collection of millions of computers and networks of all sizes. It is a network of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ARPANETAdvanced Research Projects Agency Network - a project started in 1969 by the U. S. Department of Defense, was the beginning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Backbonea foundation network linked with fiber-optic cables that can support very high bandwidth. It is made up of many interconnected government, academic, commercial, and other high-capacity data routers.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Hypermediadocuments include embedded references to audio, text, images, video, and other documents.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HypertextEmbedded references in hypermedia documents; consist of links users can click to follow a particular thread (topic)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DNSDomain Name System - protocol in which domain names are converted to IP addresses; Servers using this protocol (called DNS servers) maintain lists of computers' and Web sites' addresses and their associated IP addresses.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URLsUniform Resource Locators - identify a Web page. A URL is the address of a document or a site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HTMLHypertext Markup Language - the language used to create Web pages. It defines a page's layout and appearance by using tags and attributes. A tag delineates a section of the page, such as the header or body; an attribute specifies a value, such as a font color, for a page component.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Navigational Toolsused to travel from Web site to Web site - as in " surf"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Enginesuch as Google or Ask, is an information system that enables users to retrieve data from te Web by using search terms.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Directoriesindexes of information based on keywords embedded in documents, which make it possible for search engines to find what you are looking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groupsusually for exchanging opinions and ideas on a specific topic, usually of a technical or scholarly nature. Group members post messages or articles that others in the group can 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Newsgroupstypically more general in nature and can cover any topic; they allow people to get together for fun or for business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IRCInternet Relay Chat - enables users in chat rooms to exchange text messages with people in other locations in real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IMInstant Messaging - a service for communicating with others in a private " chat room"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Telephonyusing the Internet rather than the telephone network to exchange spoken conversations.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VoIPVoice over Internet Protocol - the protocol used for Internet telephony.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Intraneta network within an organization that uses Internet protocols and technologies (e. g. TCP/IP, which includes File Transfer Protocol (FTP), SMTP, and others) for collecting, storing, and disseminating useful information that supports business activities, such as sales, customer service, human resources, and marketing.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Extraneta secure network that uses the Internet and Web technologies to connect intranets of business partners so communication between organizations or between consumers is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0refers to the trend toward Web applications that are more interactive than traditional Web applications. Collaboration or e-collaboration is one of its key components.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Blog(short for Weblog), a journal or newsletter that is updated frequently and intended for the general public. Blogs reflect their authors' personalities and often include philosophical reflections and opinions on social or political 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Wikia type of Web site that allows users to add, delete, and sometimes modify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Networkingrefers to a broad class of Web sites and services that allows users to connect with friends, family, and colleagues online as well as meet people with similar interests or hobbies.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RSS feedsReally Simple Syndication feeds - a fast, easy way to distribute Web content in Extensible Markup Language (XML) format. It is a subscription service, and new content from Web sites you have selected is delivered via a feed reader to one convenient spot.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Podcastan electronic audio file, such as an MP3 file, that is posted on the Web for users to download to their mobile devices - iPhones, iPods, iPads, for example - or even their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Internet2a collaborative effort involving more than 200 U. S. universities and corporations to develop advanced Internet technologies and applications for higher education and academic research.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Gigapopa local connection point-of-presence that connects a variety of high-performance networks, and its main function is the exchange of I2 traffic with a specified bandwidth.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IoEInternet of Everything - refers to a Web-based development in which people, processes, data, and things are interconnected via the Internet using various means, such a s RFID devices, barcodes, wireless systems (using Bluetooth and Wi-Fi), and QR codes.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IoTInternet of Things - refers to the physical objects that are connected to the Internet and, therefore, to all the other physical objects.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IoMInternet of Me - a subset Internet that gathers and processes information for a given user from the entire Internet and IoT devices to deliver a personalized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ONISYS 210 CHAPTER 7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Bluetooth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https://assignbuster.com/isys-210-chapter-7/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Isys 210 chapter 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sys-210-chapter-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Isys 210 chapter 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Isys 210 chapter 7</dc:title>
  <dc:subject>Others;</dc:subject>
  <dc:creator>AssignBuster</dc:creator>
  <cp:keywords/>
  <dc:description>A URL is the address of a document or a site on the internet.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