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Computer application: chapter 2 : the internet and wo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hostA ________is any computer that provides services and connections to other computers on a network.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dial-upUnlike high-speed connections that always are on, with ___________ access, you must establish a connection to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IPAn ___ address is a number that uniquely identifies each computer or device connected to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PageEach document on the web, called a Web____, can contain text, graphics, audio, and video.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Domain PageAn_____________ _______________ is the text version of an IP address.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serverA _________ server is a computer tha delivers requested Web pages to your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URLA Web page has a unique address, called a(n) ________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buisness/marketingThe purpose of an__________ web site, as shown in the accompyaning fiure, is to promote or sell a product or service.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multimediaThe term _________ refers to any application that combines text with graphics, animations, audio, video, and/ or virtual reality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graphicAs shown in the accompanying figure, an _______ is a digital represantion of nontext information such as a drawing, chart, or photograph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audioOn the web, web sites like the one in the accompanying figure can make use of__________, which includes music, speech , or any other sound.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playerTo listen to an audio file on your computer, you need special software called a __________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Streaming__________ is the process of transferring data in a continous and even flow.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Video________ consits of full-motion images that are played back at various speeds.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VR____________ is the use of computers to simulate a real or imagined enviormet that appears as a three - dimesional (3-D) space.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trueT or F to browse the web you need a computer that is connected to the Internet and that has a Web browser.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trueMany current Web browsers supprot tabbed browsing, where the top of the browser displays a tab for each web page you can open.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falseIt is legal to download copyright music only if the song's copyright holder has granted permisson for users to download and play the song.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trueVideo files seldom are compressed because they are quite small in size.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search textTo find Web pages easily, simply enter a word or phrase, called ____________ ___________, in the text box, as shown in the accompyaning figure.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mailing listA(n) ________ ________ group of e-mail names and addresses given a single name.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chat roomA(n)________________ _______________ is a location on an Internet server that permits users to have real- time, typed conversations with each 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buisness/marketingThe purpose of an _____________web site is to promote or sell a product or service.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e-commerceAs represented in the accompanying figure, ________ is a buisness transacation that occurs over an electronic network such as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e-mailYou use a_________ progam to create, send, receive, forward, store, print, and delete e-mail messages.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addressAn e-mail _________ is a combination of a user name and domain name tha identifies a user so he or she can receive Internet e-mail.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VoIP____________ enables users to speak to other users over the Internet( instead of the public switched telephone network.)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Netiqutte_________________ is the code of acceptable behavior users should follow while on the Internet; that is, it is the conduct expected of individuals while online.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news groupAn __________ is an online area in which users have written discussions about a particular subject.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flamesAccording to the rules of netiqutte, in e-mail, the newsgroups, and chat rooms you should avoid sending or posting________________.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DSLProvides high-speed Internet connections using regular telephone lines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linkTo activate one of these on a Web-page, you point to it and then press the left mouse button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playerSpecial software used to listen to music on a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TLDThis identifies the type of organization associated with a domain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search engineProgam that finds web sites and Web pages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portalWeb site that offers a variety of Internet services from a single location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applicationA web site that allows users to access and interact with software through a Web browser, for example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 timeMeans that you and the people with whom you are conserving are online at the same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VRThe use of computers to simulate a real or imagined enviorment that appears as a 3-D space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plug-inextends the capability of a browser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C2Cconsumer to consumer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B2BBuisness to buisness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ONCOMPUTER APPLICATION: CHAPTER 2 : THE INTERNET AND WO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https://assignbuster.com/computer-application-chapter-2-the-internet-and-wo/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Computer application: chapter 2 : the in...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mputer-application-chapter-2-the-internet-and-w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Computer application: chapter 2 : the internet and wo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application: chapter 2 : the internet and wo</dc:title>
  <dc:subject>Others;</dc:subject>
  <dc:creator>AssignBuster</dc:creator>
  <cp:keywords/>
  <dc:description>VoIP____________ enables users to speak to other users over the Internet Netiqutte_________________ is the code of acceptable behavior users should fo...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