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"https://assignbuster.com/74th-street-by-myra-cohn-livingston/"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74th street by myra cohn livingston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poem “ 74th Street” by Myra Cohn Livingston appealed to me because of the central message the author was trying to convey. I choose to illustrate it because I felt like I could connect to it from my past experiences. When I illustrated my poster I tried to express determination, and to always to pick yourself back up.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I decided to put concrete images on my poster to try to enhance the imagery for the reader. One concrete image I put on my poster was a young girl skating. This poem was eccentric, and carried a strong message, which is to always pick yourself up. One reason why I enjoyed reading, and illustrating this poem is because of the childish language. An example of this is, “ She sticks out a foot like she’s going somewhere and falls down and smacks her hand.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” </w:t>
      </w:r>
      <w:r>
        <w:rPr/>
        <w:t xml:space="preserve">(49) This example shows the different language because she writes like she, herself is a child. A literary technique that Myra Cohn Livingston uses is repetition. An example of this occurs when she writes, “ Sticks out the other foot,” (49) in the first stanza and in the third stanza she writes, “ Then sticks out the other foot.” (49) The poet’s use of techniques makes the poem easier to picture. 74th Street by Myra Cohn Livingston is a vivid poem, which helps the reader understand the setting, theme, and characters. The theme, which is a central message that the author tries to convey.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theme in the poem was to never give up and always try again. The setting, which is where the poem takes place; Livingston put the setting on a blacktop with a little girl on skates. She did a phenomenal job writing this poem. Myra Cohn Livingston was born on August 17, 1926 and died in 1996. She was not just a poet, but also a musician, educator, critic, anthologist and even an author. With her variety of skills she taught at the University of California.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went to Sarah Lawrence College, where she first begin to write her poetry. In 1946 her first poem was published in a magazine, and in 1958 her first book. A quote of hers was, “ It is the force of what I say that shapes the form.”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https://assignbuster.com/74th-street-by-myra-cohn-livingston/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74th street by myra cohn livingston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74th street by myra cohn livingston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74th street by myra cohn livingston</dc:title>
  <dc:subject>Business;</dc:subject>
  <dc:creator>AssignBuster</dc:creator>
  <cp:keywords/>
  <dc:description>The poem " 74th Street" by Myra Cohn Livingston appealed to me because of the central message the author was trying to convey.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