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"https://assignbuster.com/right-accounting-software/"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Right accounting software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Head: Suitable software Software Programs for Holiday Builders Software Programs for Holiday Builders The software programsthat would be suitable for Holiday Builders are- </w:t>
        <w:br/>
        <w:t xml:space="preserve">1. Jonas Construction Software </w:t>
        <w:br/>
        <w:t xml:space="preserve">Jonas Software is a reputed firm which has been in business for over a decade and a half. While it is experienced, people have experienced difficulties in operating it smoothly (Jonas Enterprise Software 2014). It however, gives a holistic analysis of accounting, inventory and the management of documents thereby making it a trusted name in the field (Jonas Construction Software 2013). </w:t>
        <w:br/>
        <w:t xml:space="preserve">2. Fresh Books Cloud Accounting </w:t>
        <w:br/>
        <w:t xml:space="preserve">While this software enables smooth operations as far as being reminded of costs and other money-related factors are concerned, the price of the software per se is a dampener as far as its suitability is concerned. It however, offers great service as far as mobility is concerned (FreshBooks Seedling 2014). </w:t>
        <w:br/>
        <w:t xml:space="preserve">3. Quick Measure On Screen </w:t>
        <w:br/>
        <w:t xml:space="preserve">This software helps one to coordinate one’s building and accounting needs, making it ideal for small construction businesses. It is reputed to be a simple software, one that needs minimal expertise in handling. Poor after-sales services are often thought to be a drawback with this company though (QuickMeasure Takeoff Software 2014). </w:t>
        <w:br/>
        <w:t xml:space="preserve">4. Buildstar </w:t>
        <w:br/>
        <w:t xml:space="preserve">This software can be easily operated in order to generate drafts of accounts and estimates of the costs and number of men required for a particular job. It is quick and efficient as far as this is concerned. It is also suited for small and medium-level businesses (Find The Best 2014) that make it ideal for the present purposes of Holiday Builders. </w:t>
        <w:br/>
        <w:t xml:space="preserve">The softwares ranked in order of their preference are Quick Measure On Screen, Buildstar, Jonas Construction Software and Fresh Books Cloud Accounting. </w:t>
        <w:br/>
        <w:t xml:space="preserve">Works Cited </w:t>
        <w:br/>
        <w:t xml:space="preserve">Jonas Construction Software. (2013). Retrieved July 22, 2014 from http://www. jonas-construction. com/ </w:t>
        <w:br/>
        <w:t xml:space="preserve">Jonas Enterprise Software. (2014). Retrieved July 22, 2014 from http://www. softwareadvice. com/construction/jonas-software-profile/ </w:t>
        <w:br/>
        <w:t xml:space="preserve">FreshBooks Seedling. (2014). Retrieved July 22, 2014 from http://online-billing-review. toptenreviews. com/freshbooks-review. html </w:t>
        <w:br/>
        <w:t xml:space="preserve">QuickMeasure Takeoff Software. (2014). Retrieved July 22, 2014 from http://www. softwareadvice. com/construction/quickmeasure-profile/ </w:t>
        <w:br/>
        <w:t xml:space="preserve">Find The Best. (2014). Retrieved July 22, 2014 from http://construction-project-management-software. findthebest. com/compare/38-78/BuildStar-vs-ComputerEase-Construction-Project-Management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https://assignbuster.com/right-accounting-software/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Right accounting software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Right accounting software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accounting software</dc:title>
  <dc:subject>Business;</dc:subject>
  <dc:creator>AssignBuster</dc:creator>
  <cp:keywords/>
  <dc:description>Jonas Construction Software Jonas Software is a reputed firm which has been in business for over a decade and a half.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