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assignment on doubly and circular linked lists engineering essay</w:t>
        </w:r>
      </w:hyperlink>
      <w:bookmarkEnd w:id="0"/>
    </w:p>
    <w:p>
      <w:r>
        <w:br w:type="page"/>
      </w:r>
    </w:p>
    <w:p>
      <w:pPr>
        <w:pStyle w:val="TextBody"/>
        <w:bidi w:val="0"/>
        <w:jc w:val="start"/>
        <w:rPr/>
      </w:pPr>
      <w:r>
        <w:rPr/>
        <w:t xml:space="preserve">As a computer engineer I would like to deal with this topic following a step by step approach. Before going into the details and the programs of doubly and circular linked lists we need to concentrate upon the meaning of the term linked list. </w:t>
      </w:r>
    </w:p>
    <w:p>
      <w:pPr>
        <w:pStyle w:val="TextBody"/>
        <w:bidi w:val="0"/>
        <w:spacing w:before="0" w:after="283"/>
        <w:jc w:val="start"/>
        <w:rPr/>
      </w:pPr>
      <w:r>
        <w:rPr/>
        <w:t xml:space="preserve">The meaning of the terminology " link list" can further be dealed by dividing it into chunks . In a layman's term a link list is a logical collection of data stored in a system's memory in which every record that is the part of the given list has a pointer or link part that contains the address of the next record . This is how it works! </w:t>
      </w:r>
    </w:p>
    <w:p>
      <w:pPr>
        <w:pStyle w:val="TextBody"/>
        <w:bidi w:val="0"/>
        <w:spacing w:before="0" w:after="283"/>
        <w:jc w:val="start"/>
        <w:rPr/>
      </w:pPr>
      <w:r>
        <w:rPr/>
        <w:t xml:space="preserve">Linked lists are used to organize data in specific desired logical orders, independent of the memory address each record is assigned to. </w:t>
      </w:r>
    </w:p>
    <w:p>
      <w:pPr>
        <w:pStyle w:val="TextBody"/>
        <w:bidi w:val="0"/>
        <w:spacing w:before="0" w:after="283"/>
        <w:jc w:val="start"/>
        <w:rPr/>
      </w:pPr>
      <w:r>
        <w:rPr/>
        <w:t xml:space="preserve">Firstly, we would discuss linked lists in the terms of singly linked lists or what we call as SLLs . SLLs can be thought to be non-contiguous block of memory consisting of finite number of nodes with the address of the successor node stored in the link part of the preceding node. Each node has a DATA part and a LINK part. DATA PART STORES THE ACTUAL DATA ELEMENT WHILE THE LINK PART CONTAINS THE ADRESS OF THE NEXT NODE i. e. THE ONE JUST AFTER THAT NODE EXCEPT FOR THE LAST NODE THAT DOESN'T POINT TO ANYTHING OR WE CAN SAY NULL. </w:t>
      </w:r>
    </w:p>
    <w:p>
      <w:pPr>
        <w:pStyle w:val="TextBody"/>
        <w:bidi w:val="0"/>
        <w:spacing w:before="0" w:after="283"/>
        <w:jc w:val="start"/>
        <w:rPr/>
      </w:pPr>
      <w:r>
        <w:rPr/>
        <w:t xml:space="preserve">This is depicted in the following diagram:- </w:t>
      </w:r>
    </w:p>
    <w:p>
      <w:pPr>
        <w:pStyle w:val="TextBody"/>
        <w:bidi w:val="0"/>
        <w:spacing w:before="0" w:after="283"/>
        <w:jc w:val="start"/>
        <w:rPr/>
      </w:pPr>
      <w:r>
        <w:rPr/>
        <w:t xml:space="preserve">But to beginners this may sound confusing that if one node stores the address of the next node then where is the address of the first node stored? </w:t>
      </w:r>
    </w:p>
    <w:p>
      <w:pPr>
        <w:pStyle w:val="TextBody"/>
        <w:bidi w:val="0"/>
        <w:spacing w:before="0" w:after="283"/>
        <w:jc w:val="start"/>
        <w:rPr/>
      </w:pPr>
      <w:r>
        <w:rPr/>
        <w:t xml:space="preserve">However this question isn't a big deal . To counter this problem we allocate memory for a dummy node that will store the address of the first node . This head or the dummy node has only the link part (and not the data part). This node is always supposed to point to the first node of the list. </w:t>
      </w:r>
    </w:p>
    <w:p>
      <w:pPr>
        <w:pStyle w:val="TextBody"/>
        <w:bidi w:val="0"/>
        <w:spacing w:before="0" w:after="283"/>
        <w:jc w:val="start"/>
        <w:rPr/>
      </w:pPr>
      <w:r>
        <w:rPr/>
        <w:t xml:space="preserve">OPERATIONS POSSIBLE WITH SLLs </w:t>
      </w:r>
    </w:p>
    <w:p>
      <w:pPr>
        <w:pStyle w:val="Heading2"/>
        <w:bidi w:val="0"/>
        <w:jc w:val="start"/>
        <w:rPr/>
      </w:pPr>
      <w:r>
        <w:rPr/>
        <w:t xml:space="preserve">CREATE </w:t>
      </w:r>
    </w:p>
    <w:p>
      <w:pPr>
        <w:pStyle w:val="TextBody"/>
        <w:bidi w:val="0"/>
        <w:spacing w:before="0" w:after="283"/>
        <w:jc w:val="start"/>
        <w:rPr/>
      </w:pPr>
      <w:r>
        <w:rPr/>
        <w:t xml:space="preserve">- CREATING THE LIST FOR THE FIRST TIME. </w:t>
      </w:r>
    </w:p>
    <w:p>
      <w:pPr>
        <w:pStyle w:val="Heading2"/>
        <w:bidi w:val="0"/>
        <w:jc w:val="start"/>
        <w:rPr/>
      </w:pPr>
      <w:r>
        <w:rPr/>
        <w:t xml:space="preserve">INSERT </w:t>
      </w:r>
    </w:p>
    <w:p>
      <w:pPr>
        <w:pStyle w:val="TextBody"/>
        <w:bidi w:val="0"/>
        <w:spacing w:before="0" w:after="283"/>
        <w:jc w:val="start"/>
        <w:rPr/>
      </w:pPr>
      <w:r>
        <w:rPr/>
        <w:t xml:space="preserve">- INSERTING AN ELEMENT TO THE EXISTING LIST. </w:t>
      </w:r>
    </w:p>
    <w:p>
      <w:pPr>
        <w:pStyle w:val="Heading2"/>
        <w:bidi w:val="0"/>
        <w:jc w:val="start"/>
        <w:rPr/>
      </w:pPr>
      <w:r>
        <w:rPr/>
        <w:t xml:space="preserve">DELETE </w:t>
      </w:r>
    </w:p>
    <w:p>
      <w:pPr>
        <w:pStyle w:val="TextBody"/>
        <w:bidi w:val="0"/>
        <w:spacing w:before="0" w:after="283"/>
        <w:jc w:val="start"/>
        <w:rPr/>
      </w:pPr>
      <w:r>
        <w:rPr/>
        <w:t xml:space="preserve">- DELETING AN ELEMENT FROM THE EXISTING LIST. </w:t>
      </w:r>
    </w:p>
    <w:p>
      <w:pPr>
        <w:pStyle w:val="Heading2"/>
        <w:bidi w:val="0"/>
        <w:jc w:val="start"/>
        <w:rPr/>
      </w:pPr>
      <w:r>
        <w:rPr/>
        <w:t xml:space="preserve">SEARCH </w:t>
      </w:r>
    </w:p>
    <w:p>
      <w:pPr>
        <w:pStyle w:val="TextBody"/>
        <w:bidi w:val="0"/>
        <w:spacing w:before="0" w:after="283"/>
        <w:jc w:val="start"/>
        <w:rPr/>
      </w:pPr>
      <w:r>
        <w:rPr/>
        <w:t xml:space="preserve">- SEARCHING AN ELEMENT FROM THE EXISTING LIST. </w:t>
      </w:r>
    </w:p>
    <w:p>
      <w:pPr>
        <w:pStyle w:val="TextBody"/>
        <w:bidi w:val="0"/>
        <w:spacing w:before="0" w:after="283"/>
        <w:jc w:val="start"/>
        <w:rPr/>
      </w:pPr>
      <w:r>
        <w:rPr/>
        <w:t xml:space="preserve">REMEMBER: SLLs CAN BE TRAVERSED UNIDIRECTIONALLY ONLY i. e. ONLY IN FORWARD DIRECTION. </w:t>
      </w:r>
    </w:p>
    <w:p>
      <w:pPr>
        <w:pStyle w:val="TextBody"/>
        <w:bidi w:val="0"/>
        <w:spacing w:before="0" w:after="283"/>
        <w:jc w:val="start"/>
        <w:rPr/>
      </w:pPr>
      <w:r>
        <w:rPr/>
        <w:t xml:space="preserve">Since this assignment deals with doubly and circular linked list the programs on SLLs won't be discussed in detail. Only program on creating a SLL is included :- </w:t>
      </w:r>
    </w:p>
    <w:p>
      <w:pPr>
        <w:pStyle w:val="TextBody"/>
        <w:bidi w:val="0"/>
        <w:spacing w:before="0" w:after="283"/>
        <w:jc w:val="start"/>
        <w:rPr/>
      </w:pPr>
      <w:r>
        <w:rPr/>
        <w:t xml:space="preserve">THIS IS SIMPLE FUNCTION IN C++ DEPICTING HOW TO CREATE A SINGLY LINKED LIST </w:t>
      </w:r>
    </w:p>
    <w:p>
      <w:pPr>
        <w:pStyle w:val="TextBody"/>
        <w:bidi w:val="0"/>
        <w:spacing w:before="0" w:after="283"/>
        <w:jc w:val="start"/>
        <w:rPr/>
      </w:pPr>
      <w:r>
        <w:rPr/>
        <w:t xml:space="preserve">STRUCT nodeT { </w:t>
      </w:r>
    </w:p>
    <w:p>
      <w:pPr>
        <w:pStyle w:val="TextBody"/>
        <w:bidi w:val="0"/>
        <w:spacing w:before="0" w:after="283"/>
        <w:jc w:val="start"/>
        <w:rPr/>
      </w:pPr>
      <w:r>
        <w:rPr/>
        <w:t xml:space="preserve">INT data; </w:t>
      </w:r>
    </w:p>
    <w:p>
      <w:pPr>
        <w:pStyle w:val="TextBody"/>
        <w:bidi w:val="0"/>
        <w:spacing w:before="0" w:after="283"/>
        <w:jc w:val="start"/>
        <w:rPr/>
      </w:pPr>
      <w:r>
        <w:rPr/>
        <w:t xml:space="preserve">nodeT* link; }; </w:t>
      </w:r>
    </w:p>
    <w:p>
      <w:pPr>
        <w:pStyle w:val="TextBody"/>
        <w:bidi w:val="0"/>
        <w:spacing w:before="0" w:after="283"/>
        <w:jc w:val="start"/>
        <w:rPr/>
      </w:pPr>
      <w:r>
        <w:rPr/>
        <w:t xml:space="preserve">nodeT* BUILD() { </w:t>
      </w:r>
    </w:p>
    <w:p>
      <w:pPr>
        <w:pStyle w:val="TextBody"/>
        <w:bidi w:val="0"/>
        <w:spacing w:before="0" w:after="283"/>
        <w:jc w:val="start"/>
        <w:rPr/>
      </w:pPr>
      <w:r>
        <w:rPr/>
        <w:t xml:space="preserve">nodeT *first= NULL,*new node; </w:t>
      </w:r>
    </w:p>
    <w:p>
      <w:pPr>
        <w:pStyle w:val="TextBody"/>
        <w:bidi w:val="0"/>
        <w:spacing w:before="0" w:after="283"/>
        <w:jc w:val="start"/>
        <w:rPr/>
      </w:pPr>
      <w:r>
        <w:rPr/>
        <w:t xml:space="preserve">INT num; </w:t>
      </w:r>
    </w:p>
    <w:p>
      <w:pPr>
        <w:pStyle w:val="TextBody"/>
        <w:bidi w:val="0"/>
        <w:spacing w:before="0" w:after="283"/>
        <w:jc w:val="start"/>
        <w:rPr/>
      </w:pPr>
      <w:r>
        <w:rPr/>
        <w:t xml:space="preserve">COUT &lt;&lt;" enter a list of integers ending with 178"&lt; CIN&gt;&gt; num; </w:t>
      </w:r>
    </w:p>
    <w:p>
      <w:pPr>
        <w:pStyle w:val="TextBody"/>
        <w:bidi w:val="0"/>
        <w:spacing w:before="0" w:after="283"/>
        <w:jc w:val="start"/>
        <w:rPr/>
      </w:pPr>
      <w:r>
        <w:rPr/>
        <w:t xml:space="preserve">WHILE(num != 178) { </w:t>
      </w:r>
    </w:p>
    <w:p>
      <w:pPr>
        <w:pStyle w:val="TextBody"/>
        <w:bidi w:val="0"/>
        <w:spacing w:before="0" w:after="283"/>
        <w:jc w:val="start"/>
        <w:rPr/>
      </w:pPr>
      <w:r>
        <w:rPr/>
        <w:t xml:space="preserve">New node = new nodeT; //create a node </w:t>
      </w:r>
    </w:p>
    <w:p>
      <w:pPr>
        <w:pStyle w:val="TextBody"/>
        <w:bidi w:val="0"/>
        <w:spacing w:before="0" w:after="283"/>
        <w:jc w:val="start"/>
        <w:rPr/>
      </w:pPr>
      <w:r>
        <w:rPr/>
        <w:t xml:space="preserve">ASSERT (new node! = NULL); //program end if memory not allocated </w:t>
      </w:r>
    </w:p>
    <w:p>
      <w:pPr>
        <w:pStyle w:val="TextBody"/>
        <w:bidi w:val="0"/>
        <w:spacing w:before="0" w:after="283"/>
        <w:jc w:val="start"/>
        <w:rPr/>
      </w:pPr>
      <w:r>
        <w:rPr/>
        <w:t xml:space="preserve">New node -&gt; data = num; //stores the data in the new node </w:t>
      </w:r>
    </w:p>
    <w:p>
      <w:pPr>
        <w:pStyle w:val="TextBody"/>
        <w:bidi w:val="0"/>
        <w:spacing w:before="0" w:after="283"/>
        <w:jc w:val="start"/>
        <w:rPr/>
      </w:pPr>
      <w:r>
        <w:rPr/>
        <w:t xml:space="preserve">New node -&gt; link = first; //put new node at the start of list </w:t>
      </w:r>
    </w:p>
    <w:p>
      <w:pPr>
        <w:pStyle w:val="TextBody"/>
        <w:bidi w:val="0"/>
        <w:spacing w:before="0" w:after="283"/>
        <w:jc w:val="start"/>
        <w:rPr/>
      </w:pPr>
      <w:r>
        <w:rPr/>
        <w:t xml:space="preserve">First= new node; //update the dummy pointer of the list </w:t>
      </w:r>
    </w:p>
    <w:p>
      <w:pPr>
        <w:pStyle w:val="TextBody"/>
        <w:bidi w:val="0"/>
        <w:spacing w:before="0" w:after="283"/>
        <w:jc w:val="start"/>
        <w:rPr/>
      </w:pPr>
      <w:r>
        <w:rPr/>
        <w:t xml:space="preserve">Cin&gt;&gt; num ;}; //read the next number </w:t>
      </w:r>
    </w:p>
    <w:p>
      <w:pPr>
        <w:pStyle w:val="TextBody"/>
        <w:bidi w:val="0"/>
        <w:spacing w:before="0" w:after="283"/>
        <w:jc w:val="start"/>
        <w:rPr/>
      </w:pPr>
      <w:r>
        <w:rPr/>
        <w:t xml:space="preserve">RETURN first;}// this program is also called building list from backwards ITS OUTPUT CAN BE SEEN AS IN BELOW BLOCK DIAGRAM </w:t>
      </w:r>
    </w:p>
    <w:p>
      <w:pPr>
        <w:pStyle w:val="TextBody"/>
        <w:bidi w:val="0"/>
        <w:spacing w:before="0" w:after="283"/>
        <w:jc w:val="start"/>
        <w:rPr/>
      </w:pPr>
      <w:r>
        <w:rPr/>
        <w:t xml:space="preserve">C: Usersthe PANKESHAppDataLocalMicrosoftWindowsTemporary Internet FilesContent. IE57OPVY3E3MCj01978470000[1]. wmf </w:t>
      </w:r>
    </w:p>
    <w:p>
      <w:pPr>
        <w:pStyle w:val="Heading2"/>
        <w:bidi w:val="0"/>
        <w:jc w:val="start"/>
        <w:rPr/>
      </w:pPr>
      <w:r>
        <w:rPr/>
        <w:t xml:space="preserve">As we have discussed earlier that linked lists are such data structures that contain linked nodes each containing a DATA part and a LINK part. But contrary to SLLs, in doubly linked lists each node has two link parts one to store the address of the succeeding node and the other for the preceding node. This makes doubly linked lists bidirectional i. e. they can be traversed in either direction, forward or backward. This is shown in the following diagram:- </w:t>
      </w:r>
    </w:p>
    <w:p>
      <w:pPr>
        <w:pStyle w:val="Heading2"/>
        <w:bidi w:val="0"/>
        <w:jc w:val="start"/>
        <w:rPr/>
      </w:pPr>
      <w:r>
        <w:rPr/>
        <w:t xml:space="preserve">NODE 3 NODE 2 NODE 1 </w:t>
      </w:r>
    </w:p>
    <w:p>
      <w:pPr>
        <w:pStyle w:val="Heading2"/>
        <w:bidi w:val="0"/>
        <w:jc w:val="start"/>
        <w:rPr/>
      </w:pPr>
      <w:r>
        <w:rPr/>
        <w:t xml:space="preserve">But there is a disadvantage to the use of doubly linked lists also, that is it requires more of memory space per node as two pointers will be needed but their advantage of sequential access in either direction make its manipulation quite easier which overcome its former shortcoming. </w:t>
      </w:r>
    </w:p>
    <w:p>
      <w:pPr>
        <w:pStyle w:val="Heading2"/>
        <w:bidi w:val="0"/>
        <w:jc w:val="start"/>
        <w:rPr/>
      </w:pPr>
      <w:r>
        <w:rPr/>
        <w:t xml:space="preserve">C: Usersthe PANKESHAppDataLocalMicrosoftWindowsTemporary Internet FilesContent. IE57OPVY3E3MPj04424300000[1]. jpg </w:t>
      </w:r>
    </w:p>
    <w:p>
      <w:pPr>
        <w:pStyle w:val="Heading2"/>
        <w:bidi w:val="0"/>
        <w:jc w:val="start"/>
        <w:rPr/>
      </w:pPr>
      <w:r>
        <w:rPr/>
        <w:t xml:space="preserve">OPERATIONS DONE ON DOUBLY LINKED LISTS ARE ALMOST THE SAME AS THAT ON SLLs BUT HAVE BEEN DISCUSSED IN DETAIL HERE </w:t>
      </w:r>
    </w:p>
    <w:p>
      <w:pPr>
        <w:pStyle w:val="TextBody"/>
        <w:bidi w:val="0"/>
        <w:spacing w:before="0" w:after="283"/>
        <w:jc w:val="start"/>
        <w:rPr/>
      </w:pPr>
      <w:r>
        <w:rPr/>
        <w:t xml:space="preserve">Ÿ CREATING AN EMPTY LIST </w:t>
      </w:r>
    </w:p>
    <w:p>
      <w:pPr>
        <w:pStyle w:val="TextBody"/>
        <w:bidi w:val="0"/>
        <w:spacing w:before="0" w:after="283"/>
        <w:jc w:val="start"/>
        <w:rPr/>
      </w:pPr>
      <w:r>
        <w:rPr/>
        <w:t xml:space="preserve">Ÿ ADDING A NODE AT THE END </w:t>
      </w:r>
    </w:p>
    <w:p>
      <w:pPr>
        <w:pStyle w:val="TextBody"/>
        <w:bidi w:val="0"/>
        <w:spacing w:before="0" w:after="283"/>
        <w:jc w:val="start"/>
        <w:rPr/>
      </w:pPr>
      <w:r>
        <w:rPr/>
        <w:t xml:space="preserve">Ÿ ADDING A NODE IN THE BEGINNING </w:t>
      </w:r>
    </w:p>
    <w:p>
      <w:pPr>
        <w:pStyle w:val="TextBody"/>
        <w:bidi w:val="0"/>
        <w:spacing w:before="0" w:after="283"/>
        <w:jc w:val="start"/>
        <w:rPr/>
      </w:pPr>
      <w:r>
        <w:rPr/>
        <w:t xml:space="preserve">Ÿ DELETING A NODE IN THE BEGINNING </w:t>
      </w:r>
    </w:p>
    <w:p>
      <w:pPr>
        <w:pStyle w:val="TextBody"/>
        <w:bidi w:val="0"/>
        <w:spacing w:before="0" w:after="283"/>
        <w:jc w:val="start"/>
        <w:rPr/>
      </w:pPr>
      <w:r>
        <w:rPr/>
        <w:t xml:space="preserve">Ÿ DELETING A NODE AT THE END </w:t>
      </w:r>
    </w:p>
    <w:p>
      <w:pPr>
        <w:pStyle w:val="TextBody"/>
        <w:bidi w:val="0"/>
        <w:spacing w:before="0" w:after="283"/>
        <w:jc w:val="start"/>
        <w:rPr/>
      </w:pPr>
      <w:r>
        <w:rPr/>
        <w:t xml:space="preserve">Ÿ FORWARD TRAVERSAL </w:t>
      </w:r>
    </w:p>
    <w:p>
      <w:pPr>
        <w:pStyle w:val="TextBody"/>
        <w:bidi w:val="0"/>
        <w:spacing w:before="0" w:after="283"/>
        <w:jc w:val="start"/>
        <w:rPr/>
      </w:pPr>
      <w:r>
        <w:rPr/>
        <w:t xml:space="preserve">Ÿ REVERSE TRAVERSAL </w:t>
      </w:r>
    </w:p>
    <w:p>
      <w:pPr>
        <w:pStyle w:val="TextBody"/>
        <w:bidi w:val="0"/>
        <w:spacing w:before="0" w:after="283"/>
        <w:jc w:val="start"/>
        <w:rPr/>
      </w:pPr>
      <w:r>
        <w:rPr/>
        <w:t xml:space="preserve">Ÿ INSERTING A NODE AT A SPECIFIC PLACE </w:t>
      </w:r>
    </w:p>
    <w:p>
      <w:pPr>
        <w:pStyle w:val="TextBody"/>
        <w:bidi w:val="0"/>
        <w:spacing w:before="0" w:after="283"/>
        <w:jc w:val="start"/>
        <w:rPr/>
      </w:pPr>
      <w:r>
        <w:rPr/>
        <w:t xml:space="preserve">Ÿ DELETING A LIST </w:t>
      </w:r>
    </w:p>
    <w:p>
      <w:pPr>
        <w:pStyle w:val="TextBody"/>
        <w:bidi w:val="0"/>
        <w:spacing w:before="0" w:after="283"/>
        <w:jc w:val="start"/>
        <w:rPr/>
      </w:pPr>
      <w:r>
        <w:rPr/>
        <w:t xml:space="preserve">MISCELLENEOUS: </w:t>
      </w:r>
    </w:p>
    <w:p>
      <w:pPr>
        <w:pStyle w:val="Heading2"/>
        <w:bidi w:val="0"/>
        <w:jc w:val="start"/>
        <w:rPr/>
      </w:pPr>
      <w:r>
        <w:rPr/>
        <w:t xml:space="preserve">USE OF CONSTRUCTORS IN DOUBLY LINKED LISTS </w:t>
      </w:r>
    </w:p>
    <w:p>
      <w:pPr>
        <w:pStyle w:val="Heading2"/>
        <w:bidi w:val="0"/>
        <w:jc w:val="start"/>
        <w:rPr/>
      </w:pPr>
      <w:r>
        <w:rPr/>
        <w:t xml:space="preserve">IF THE LINKED LIST IS MADE USING CLASSES INSTEAD OF STRUCTURES THEN DEFAULT CONSTRUCTORS CAN BE USED TO INITIALISE THE WHOLE LIST TO A PARTICULAR VALUE </w:t>
      </w:r>
    </w:p>
    <w:p>
      <w:pPr>
        <w:pStyle w:val="Heading2"/>
        <w:bidi w:val="0"/>
        <w:jc w:val="start"/>
        <w:rPr/>
      </w:pPr>
      <w:r>
        <w:rPr/>
        <w:t xml:space="preserve">EG: IT SETS FIRST AND LAST TO NULL AND COUNT TO 0. </w:t>
      </w:r>
    </w:p>
    <w:p>
      <w:pPr>
        <w:pStyle w:val="Heading2"/>
        <w:bidi w:val="0"/>
        <w:jc w:val="start"/>
        <w:rPr/>
      </w:pPr>
      <w:r>
        <w:rPr/>
        <w:t xml:space="preserve">SYNTAX: </w:t>
      </w:r>
    </w:p>
    <w:p>
      <w:pPr>
        <w:pStyle w:val="Heading2"/>
        <w:bidi w:val="0"/>
        <w:jc w:val="start"/>
        <w:rPr/>
      </w:pPr>
      <w:r>
        <w:rPr/>
        <w:t xml:space="preserve">Template </w:t>
      </w:r>
    </w:p>
    <w:p>
      <w:pPr>
        <w:pStyle w:val="Heading2"/>
        <w:bidi w:val="0"/>
        <w:jc w:val="start"/>
        <w:rPr/>
      </w:pPr>
      <w:r>
        <w:rPr/>
        <w:t xml:space="preserve">Doubly_linked_list :: doubly_linked_list() </w:t>
      </w:r>
    </w:p>
    <w:p>
      <w:pPr>
        <w:pStyle w:val="Heading2"/>
        <w:bidi w:val="0"/>
        <w:jc w:val="start"/>
        <w:rPr/>
      </w:pPr>
      <w:r>
        <w:rPr/>
        <w:t xml:space="preserve">{ first= null; </w:t>
      </w:r>
    </w:p>
    <w:p>
      <w:pPr>
        <w:pStyle w:val="Heading2"/>
        <w:bidi w:val="0"/>
        <w:jc w:val="start"/>
        <w:rPr/>
      </w:pPr>
      <w:r>
        <w:rPr/>
        <w:t xml:space="preserve">Last= null; </w:t>
      </w:r>
    </w:p>
    <w:p>
      <w:pPr>
        <w:pStyle w:val="Heading2"/>
        <w:bidi w:val="0"/>
        <w:jc w:val="start"/>
        <w:rPr/>
      </w:pPr>
      <w:r>
        <w:rPr/>
        <w:t xml:space="preserve">Count= 0; } ; </w:t>
      </w:r>
    </w:p>
    <w:p>
      <w:pPr>
        <w:pStyle w:val="Heading2"/>
        <w:bidi w:val="0"/>
        <w:jc w:val="start"/>
        <w:rPr/>
      </w:pPr>
      <w:r>
        <w:rPr/>
        <w:t xml:space="preserve">FOLLOWING IS A C++ PROGRAM DEPICTING ALL THE OPERATIONS MENTIONED ABOVE THAT CAN BE PERFORMED USING DOUBLY LINKED LISTS </w:t>
      </w:r>
    </w:p>
    <w:p>
      <w:pPr>
        <w:pStyle w:val="TextBody"/>
        <w:bidi w:val="0"/>
        <w:spacing w:before="0" w:after="283"/>
        <w:jc w:val="start"/>
        <w:rPr/>
      </w:pPr>
      <w:r>
        <w:rPr/>
        <w:t xml:space="preserve">#include // header files in c++ </w:t>
      </w:r>
    </w:p>
    <w:p>
      <w:pPr>
        <w:pStyle w:val="TextBody"/>
        <w:bidi w:val="0"/>
        <w:spacing w:before="0" w:after="283"/>
        <w:jc w:val="start"/>
        <w:rPr/>
      </w:pPr>
      <w:r>
        <w:rPr/>
        <w:t xml:space="preserve">#include </w:t>
      </w:r>
    </w:p>
    <w:p>
      <w:pPr>
        <w:pStyle w:val="TextBody"/>
        <w:bidi w:val="0"/>
        <w:spacing w:before="0" w:after="283"/>
        <w:jc w:val="start"/>
        <w:rPr/>
      </w:pPr>
      <w:r>
        <w:rPr/>
        <w:t xml:space="preserve">typedef struct doubly //self referential structure for making a linked list </w:t>
      </w:r>
    </w:p>
    <w:p>
      <w:pPr>
        <w:pStyle w:val="TextBody"/>
        <w:bidi w:val="0"/>
        <w:spacing w:before="0" w:after="283"/>
        <w:jc w:val="start"/>
        <w:rPr/>
      </w:pPr>
      <w:r>
        <w:rPr/>
        <w:t xml:space="preserve">{ int info; </w:t>
      </w:r>
    </w:p>
    <w:p>
      <w:pPr>
        <w:pStyle w:val="TextBody"/>
        <w:bidi w:val="0"/>
        <w:spacing w:before="0" w:after="283"/>
        <w:jc w:val="start"/>
        <w:rPr/>
      </w:pPr>
      <w:r>
        <w:rPr/>
        <w:t xml:space="preserve">struct doubly*frwd; //frwd and back are the two pointers of the linked list </w:t>
      </w:r>
    </w:p>
    <w:p>
      <w:pPr>
        <w:pStyle w:val="TextBody"/>
        <w:bidi w:val="0"/>
        <w:spacing w:before="0" w:after="283"/>
        <w:jc w:val="start"/>
        <w:rPr/>
      </w:pPr>
      <w:r>
        <w:rPr/>
        <w:t xml:space="preserve">struct doubly*back; </w:t>
      </w:r>
    </w:p>
    <w:p>
      <w:pPr>
        <w:pStyle w:val="TextBody"/>
        <w:bidi w:val="0"/>
        <w:spacing w:before="0" w:after="283"/>
        <w:jc w:val="start"/>
        <w:rPr/>
      </w:pPr>
      <w:r>
        <w:rPr/>
        <w:t xml:space="preserve">} node; //node is a global object </w:t>
      </w:r>
    </w:p>
    <w:p>
      <w:pPr>
        <w:pStyle w:val="TextBody"/>
        <w:bidi w:val="0"/>
        <w:spacing w:before="0" w:after="283"/>
        <w:jc w:val="start"/>
        <w:rPr/>
      </w:pPr>
      <w:r>
        <w:rPr/>
        <w:t xml:space="preserve">void create empty (node**frwd, node**back) //create empty is to set the pointers to null </w:t>
      </w:r>
    </w:p>
    <w:p>
      <w:pPr>
        <w:pStyle w:val="Heading2"/>
        <w:bidi w:val="0"/>
        <w:jc w:val="start"/>
        <w:rPr/>
      </w:pPr>
      <w:r>
        <w:rPr/>
        <w:t xml:space="preserve">{ </w:t>
      </w:r>
    </w:p>
    <w:p>
      <w:pPr>
        <w:pStyle w:val="TextBody"/>
        <w:bidi w:val="0"/>
        <w:spacing w:before="0" w:after="283"/>
        <w:jc w:val="start"/>
        <w:rPr/>
      </w:pPr>
      <w:r>
        <w:rPr/>
        <w:t xml:space="preserve">*frwd=*back= NULL; </w:t>
      </w:r>
    </w:p>
    <w:p>
      <w:pPr>
        <w:pStyle w:val="Heading2"/>
        <w:bidi w:val="0"/>
        <w:jc w:val="start"/>
        <w:rPr/>
      </w:pPr>
      <w:r>
        <w:rPr/>
        <w:t xml:space="preserve">} </w:t>
      </w:r>
    </w:p>
    <w:p>
      <w:pPr>
        <w:pStyle w:val="TextBody"/>
        <w:bidi w:val="0"/>
        <w:spacing w:before="0" w:after="283"/>
        <w:jc w:val="start"/>
        <w:rPr/>
      </w:pPr>
      <w:r>
        <w:rPr/>
        <w:t xml:space="preserve">void add_at_end(node**frwd, node**back, int element) // add_at_end is to add a node in the end </w:t>
      </w:r>
    </w:p>
    <w:p>
      <w:pPr>
        <w:pStyle w:val="Heading2"/>
        <w:bidi w:val="0"/>
        <w:jc w:val="start"/>
        <w:rPr/>
      </w:pPr>
      <w:r>
        <w:rPr/>
        <w:t xml:space="preserve">{ </w:t>
      </w:r>
    </w:p>
    <w:p>
      <w:pPr>
        <w:pStyle w:val="TextBody"/>
        <w:bidi w:val="0"/>
        <w:spacing w:before="0" w:after="283"/>
        <w:jc w:val="start"/>
        <w:rPr/>
      </w:pPr>
      <w:r>
        <w:rPr/>
        <w:t xml:space="preserve">node*ptr; </w:t>
      </w:r>
    </w:p>
    <w:p>
      <w:pPr>
        <w:pStyle w:val="TextBody"/>
        <w:bidi w:val="0"/>
        <w:spacing w:before="0" w:after="283"/>
        <w:jc w:val="start"/>
        <w:rPr/>
      </w:pPr>
      <w:r>
        <w:rPr/>
        <w:t xml:space="preserve">ptr= new node; </w:t>
      </w:r>
    </w:p>
    <w:p>
      <w:pPr>
        <w:pStyle w:val="TextBody"/>
        <w:bidi w:val="0"/>
        <w:spacing w:before="0" w:after="283"/>
        <w:jc w:val="start"/>
        <w:rPr/>
      </w:pPr>
      <w:r>
        <w:rPr/>
        <w:t xml:space="preserve">ptr-&gt; info= element; </w:t>
      </w:r>
    </w:p>
    <w:p>
      <w:pPr>
        <w:pStyle w:val="TextBody"/>
        <w:bidi w:val="0"/>
        <w:spacing w:before="0" w:after="283"/>
        <w:jc w:val="start"/>
        <w:rPr/>
      </w:pPr>
      <w:r>
        <w:rPr/>
        <w:t xml:space="preserve">ptr-&gt; frwd= NULL; </w:t>
      </w:r>
    </w:p>
    <w:p>
      <w:pPr>
        <w:pStyle w:val="TextBody"/>
        <w:bidi w:val="0"/>
        <w:spacing w:before="0" w:after="283"/>
        <w:jc w:val="start"/>
        <w:rPr/>
      </w:pPr>
      <w:r>
        <w:rPr/>
        <w:t xml:space="preserve">if(*frwd== NULL) </w:t>
      </w:r>
    </w:p>
    <w:p>
      <w:pPr>
        <w:pStyle w:val="Heading2"/>
        <w:bidi w:val="0"/>
        <w:jc w:val="start"/>
        <w:rPr/>
      </w:pPr>
      <w:r>
        <w:rPr/>
        <w:t xml:space="preserve">{ </w:t>
      </w:r>
    </w:p>
    <w:p>
      <w:pPr>
        <w:pStyle w:val="TextBody"/>
        <w:bidi w:val="0"/>
        <w:spacing w:before="0" w:after="283"/>
        <w:jc w:val="start"/>
        <w:rPr/>
      </w:pPr>
      <w:r>
        <w:rPr/>
        <w:t xml:space="preserve">ptr-&gt; back= NULL; </w:t>
      </w:r>
    </w:p>
    <w:p>
      <w:pPr>
        <w:pStyle w:val="TextBody"/>
        <w:bidi w:val="0"/>
        <w:spacing w:before="0" w:after="283"/>
        <w:jc w:val="start"/>
        <w:rPr/>
      </w:pPr>
      <w:r>
        <w:rPr/>
        <w:t xml:space="preserve">*frwd= ptr; </w:t>
      </w:r>
    </w:p>
    <w:p>
      <w:pPr>
        <w:pStyle w:val="TextBody"/>
        <w:bidi w:val="0"/>
        <w:spacing w:before="0" w:after="283"/>
        <w:jc w:val="start"/>
        <w:rPr/>
      </w:pPr>
      <w:r>
        <w:rPr/>
        <w:t xml:space="preserve">*back= ptr; </w:t>
      </w:r>
    </w:p>
    <w:p>
      <w:pPr>
        <w:pStyle w:val="Heading2"/>
        <w:bidi w:val="0"/>
        <w:jc w:val="start"/>
        <w:rPr/>
      </w:pPr>
      <w:r>
        <w:rPr/>
        <w:t xml:space="preserve">} </w:t>
      </w:r>
    </w:p>
    <w:p>
      <w:pPr>
        <w:pStyle w:val="TextBody"/>
        <w:bidi w:val="0"/>
        <w:spacing w:before="0" w:after="283"/>
        <w:jc w:val="start"/>
        <w:rPr/>
      </w:pPr>
      <w:r>
        <w:rPr/>
        <w:t xml:space="preserve">else </w:t>
      </w:r>
    </w:p>
    <w:p>
      <w:pPr>
        <w:pStyle w:val="Heading2"/>
        <w:bidi w:val="0"/>
        <w:jc w:val="start"/>
        <w:rPr/>
      </w:pPr>
      <w:r>
        <w:rPr/>
        <w:t xml:space="preserve">{ </w:t>
      </w:r>
    </w:p>
    <w:p>
      <w:pPr>
        <w:pStyle w:val="TextBody"/>
        <w:bidi w:val="0"/>
        <w:spacing w:before="0" w:after="283"/>
        <w:jc w:val="start"/>
        <w:rPr/>
      </w:pPr>
      <w:r>
        <w:rPr/>
        <w:t xml:space="preserve">ptr-&gt; back=*back; </w:t>
      </w:r>
    </w:p>
    <w:p>
      <w:pPr>
        <w:pStyle w:val="TextBody"/>
        <w:bidi w:val="0"/>
        <w:spacing w:before="0" w:after="283"/>
        <w:jc w:val="start"/>
        <w:rPr/>
      </w:pPr>
      <w:r>
        <w:rPr/>
        <w:t xml:space="preserve">(*back)-&gt; frwd= ptr; </w:t>
      </w:r>
    </w:p>
    <w:p>
      <w:pPr>
        <w:pStyle w:val="TextBody"/>
        <w:bidi w:val="0"/>
        <w:spacing w:before="0" w:after="283"/>
        <w:jc w:val="start"/>
        <w:rPr/>
      </w:pPr>
      <w:r>
        <w:rPr/>
        <w:t xml:space="preserve">*back= ptr;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add_at_beg(node**frwd, node**back, int item) // add_at_beg is to add a node in the start </w:t>
      </w:r>
    </w:p>
    <w:p>
      <w:pPr>
        <w:pStyle w:val="TextBody"/>
        <w:bidi w:val="0"/>
        <w:spacing w:before="0" w:after="283"/>
        <w:jc w:val="start"/>
        <w:rPr/>
      </w:pPr>
      <w:r>
        <w:rPr/>
        <w:t xml:space="preserve">{ node*ptr; </w:t>
      </w:r>
    </w:p>
    <w:p>
      <w:pPr>
        <w:pStyle w:val="TextBody"/>
        <w:bidi w:val="0"/>
        <w:spacing w:before="0" w:after="283"/>
        <w:jc w:val="start"/>
        <w:rPr/>
      </w:pPr>
      <w:r>
        <w:rPr/>
        <w:t xml:space="preserve">ptr= new node; </w:t>
      </w:r>
    </w:p>
    <w:p>
      <w:pPr>
        <w:pStyle w:val="TextBody"/>
        <w:bidi w:val="0"/>
        <w:spacing w:before="0" w:after="283"/>
        <w:jc w:val="start"/>
        <w:rPr/>
      </w:pPr>
      <w:r>
        <w:rPr/>
        <w:t xml:space="preserve">ptr-&gt; info= item; </w:t>
      </w:r>
    </w:p>
    <w:p>
      <w:pPr>
        <w:pStyle w:val="TextBody"/>
        <w:bidi w:val="0"/>
        <w:spacing w:before="0" w:after="283"/>
        <w:jc w:val="start"/>
        <w:rPr/>
      </w:pPr>
      <w:r>
        <w:rPr/>
        <w:t xml:space="preserve">ptr-&gt; back=(node*)NULL; </w:t>
      </w:r>
    </w:p>
    <w:p>
      <w:pPr>
        <w:pStyle w:val="TextBody"/>
        <w:bidi w:val="0"/>
        <w:spacing w:before="0" w:after="283"/>
        <w:jc w:val="start"/>
        <w:rPr/>
      </w:pPr>
      <w:r>
        <w:rPr/>
        <w:t xml:space="preserve">ptr-&gt; frwd=*frwd; </w:t>
      </w:r>
    </w:p>
    <w:p>
      <w:pPr>
        <w:pStyle w:val="TextBody"/>
        <w:bidi w:val="0"/>
        <w:spacing w:before="0" w:after="283"/>
        <w:jc w:val="start"/>
        <w:rPr/>
      </w:pPr>
      <w:r>
        <w:rPr/>
        <w:t xml:space="preserve">if(*frwd==(node*)NULL; </w:t>
      </w:r>
    </w:p>
    <w:p>
      <w:pPr>
        <w:pStyle w:val="TextBody"/>
        <w:bidi w:val="0"/>
        <w:spacing w:before="0" w:after="283"/>
        <w:jc w:val="start"/>
        <w:rPr/>
      </w:pPr>
      <w:r>
        <w:rPr/>
        <w:t xml:space="preserve">*back= ptr; </w:t>
      </w:r>
    </w:p>
    <w:p>
      <w:pPr>
        <w:pStyle w:val="TextBody"/>
        <w:bidi w:val="0"/>
        <w:spacing w:before="0" w:after="283"/>
        <w:jc w:val="start"/>
        <w:rPr/>
      </w:pPr>
      <w:r>
        <w:rPr/>
        <w:t xml:space="preserve">*frwd= ptr; </w:t>
      </w:r>
    </w:p>
    <w:p>
      <w:pPr>
        <w:pStyle w:val="Heading2"/>
        <w:bidi w:val="0"/>
        <w:jc w:val="start"/>
        <w:rPr/>
      </w:pPr>
      <w:r>
        <w:rPr/>
        <w:t xml:space="preserve">} </w:t>
      </w:r>
    </w:p>
    <w:p>
      <w:pPr>
        <w:pStyle w:val="TextBody"/>
        <w:bidi w:val="0"/>
        <w:spacing w:before="0" w:after="283"/>
        <w:jc w:val="start"/>
        <w:rPr/>
      </w:pPr>
      <w:r>
        <w:rPr/>
        <w:t xml:space="preserve">void delete_at_beg(node**frwd, node**back) // delete_at_beg is to delete a node in the start </w:t>
      </w:r>
    </w:p>
    <w:p>
      <w:pPr>
        <w:pStyle w:val="Heading2"/>
        <w:bidi w:val="0"/>
        <w:jc w:val="start"/>
        <w:rPr/>
      </w:pPr>
      <w:r>
        <w:rPr/>
        <w:t xml:space="preserve">} </w:t>
      </w:r>
    </w:p>
    <w:p>
      <w:pPr>
        <w:pStyle w:val="TextBody"/>
        <w:bidi w:val="0"/>
        <w:spacing w:before="0" w:after="283"/>
        <w:jc w:val="start"/>
        <w:rPr/>
      </w:pPr>
      <w:r>
        <w:rPr/>
        <w:t xml:space="preserve">node*ptr; </w:t>
      </w:r>
    </w:p>
    <w:p>
      <w:pPr>
        <w:pStyle w:val="TextBody"/>
        <w:bidi w:val="0"/>
        <w:spacing w:before="0" w:after="283"/>
        <w:jc w:val="start"/>
        <w:rPr/>
      </w:pPr>
      <w:r>
        <w:rPr/>
        <w:t xml:space="preserve">if(*frwd==(node*)NULL) </w:t>
      </w:r>
    </w:p>
    <w:p>
      <w:pPr>
        <w:pStyle w:val="TextBody"/>
        <w:bidi w:val="0"/>
        <w:spacing w:before="0" w:after="283"/>
        <w:jc w:val="start"/>
        <w:rPr/>
      </w:pPr>
      <w:r>
        <w:rPr/>
        <w:t xml:space="preserve">return(); </w:t>
      </w:r>
    </w:p>
    <w:p>
      <w:pPr>
        <w:pStyle w:val="TextBody"/>
        <w:bidi w:val="0"/>
        <w:spacing w:before="0" w:after="283"/>
        <w:jc w:val="start"/>
        <w:rPr/>
      </w:pPr>
      <w:r>
        <w:rPr/>
        <w:t xml:space="preserve">if((frwd))-&gt; frwd==(node*)NULL) </w:t>
      </w:r>
    </w:p>
    <w:p>
      <w:pPr>
        <w:pStyle w:val="TextBody"/>
        <w:bidi w:val="0"/>
        <w:spacing w:before="0" w:after="283"/>
        <w:jc w:val="start"/>
        <w:rPr/>
      </w:pPr>
      <w:r>
        <w:rPr/>
        <w:t xml:space="preserve">{ ptr=*frwd; </w:t>
      </w:r>
    </w:p>
    <w:p>
      <w:pPr>
        <w:pStyle w:val="TextBody"/>
        <w:bidi w:val="0"/>
        <w:spacing w:before="0" w:after="283"/>
        <w:jc w:val="start"/>
        <w:rPr/>
      </w:pPr>
      <w:r>
        <w:rPr/>
        <w:t xml:space="preserve">*frwd=*back=(node*)NULL; </w:t>
      </w:r>
    </w:p>
    <w:p>
      <w:pPr>
        <w:pStyle w:val="TextBody"/>
        <w:bidi w:val="0"/>
        <w:spacing w:before="0" w:after="283"/>
        <w:jc w:val="start"/>
        <w:rPr/>
      </w:pPr>
      <w:r>
        <w:rPr/>
        <w:t xml:space="preserve">delete(ptr): </w:t>
      </w:r>
    </w:p>
    <w:p>
      <w:pPr>
        <w:pStyle w:val="TextBody"/>
        <w:bidi w:val="0"/>
        <w:spacing w:before="0" w:after="283"/>
        <w:jc w:val="start"/>
        <w:rPr/>
      </w:pPr>
      <w:r>
        <w:rPr/>
        <w:t xml:space="preserve">} else </w:t>
      </w:r>
    </w:p>
    <w:p>
      <w:pPr>
        <w:pStyle w:val="Heading2"/>
        <w:bidi w:val="0"/>
        <w:jc w:val="start"/>
        <w:rPr/>
      </w:pPr>
      <w:r>
        <w:rPr/>
        <w:t xml:space="preserve">{ </w:t>
      </w:r>
    </w:p>
    <w:p>
      <w:pPr>
        <w:pStyle w:val="TextBody"/>
        <w:bidi w:val="0"/>
        <w:spacing w:before="0" w:after="283"/>
        <w:jc w:val="start"/>
        <w:rPr/>
      </w:pPr>
      <w:r>
        <w:rPr/>
        <w:t xml:space="preserve">ptr=*frwd </w:t>
      </w:r>
    </w:p>
    <w:p>
      <w:pPr>
        <w:pStyle w:val="TextBody"/>
        <w:bidi w:val="0"/>
        <w:spacing w:before="0" w:after="283"/>
        <w:jc w:val="start"/>
        <w:rPr/>
      </w:pPr>
      <w:r>
        <w:rPr/>
        <w:t xml:space="preserve">*frwd=(*frwd-&gt; frwd;(*frwd)-&gt; back=(node*)NULL; </w:t>
      </w:r>
    </w:p>
    <w:p>
      <w:pPr>
        <w:pStyle w:val="TextBody"/>
        <w:bidi w:val="0"/>
        <w:spacing w:before="0" w:after="283"/>
        <w:jc w:val="start"/>
        <w:rPr/>
      </w:pPr>
      <w:r>
        <w:rPr/>
        <w:t xml:space="preserve">delete(ptr); </w:t>
      </w:r>
    </w:p>
    <w:p>
      <w:pPr>
        <w:pStyle w:val="Heading2"/>
        <w:bidi w:val="0"/>
        <w:jc w:val="start"/>
        <w:rPr/>
      </w:pPr>
      <w:r>
        <w:rPr/>
        <w:t xml:space="preserve">}} </w:t>
      </w:r>
    </w:p>
    <w:p>
      <w:pPr>
        <w:pStyle w:val="TextBody"/>
        <w:bidi w:val="0"/>
        <w:spacing w:before="0" w:after="283"/>
        <w:jc w:val="start"/>
        <w:rPr/>
      </w:pPr>
      <w:r>
        <w:rPr/>
        <w:t xml:space="preserve">void delete_at_end(node**frwd, node**back)) // delete_at_beg is to delete a node in the end </w:t>
      </w:r>
    </w:p>
    <w:p>
      <w:pPr>
        <w:pStyle w:val="Heading2"/>
        <w:bidi w:val="0"/>
        <w:jc w:val="start"/>
        <w:rPr/>
      </w:pPr>
      <w:r>
        <w:rPr/>
        <w:t xml:space="preserve">{ </w:t>
      </w:r>
    </w:p>
    <w:p>
      <w:pPr>
        <w:pStyle w:val="TextBody"/>
        <w:bidi w:val="0"/>
        <w:spacing w:before="0" w:after="283"/>
        <w:jc w:val="start"/>
        <w:rPr/>
      </w:pPr>
      <w:r>
        <w:rPr/>
        <w:t xml:space="preserve">node*ptr; </w:t>
      </w:r>
    </w:p>
    <w:p>
      <w:pPr>
        <w:pStyle w:val="TextBody"/>
        <w:bidi w:val="0"/>
        <w:spacing w:before="0" w:after="283"/>
        <w:jc w:val="start"/>
        <w:rPr/>
      </w:pPr>
      <w:r>
        <w:rPr/>
        <w:t xml:space="preserve">if(*frwd==(node*)NULL) </w:t>
      </w:r>
    </w:p>
    <w:p>
      <w:pPr>
        <w:pStyle w:val="TextBody"/>
        <w:bidi w:val="0"/>
        <w:spacing w:before="0" w:after="283"/>
        <w:jc w:val="start"/>
        <w:rPr/>
      </w:pPr>
      <w:r>
        <w:rPr/>
        <w:t xml:space="preserve">return; </w:t>
      </w:r>
    </w:p>
    <w:p>
      <w:pPr>
        <w:pStyle w:val="TextBody"/>
        <w:bidi w:val="0"/>
        <w:spacing w:before="0" w:after="283"/>
        <w:jc w:val="start"/>
        <w:rPr/>
      </w:pPr>
      <w:r>
        <w:rPr/>
        <w:t xml:space="preserve">if((*frwd)-&gt; frwd==(node*)NULL) </w:t>
      </w:r>
    </w:p>
    <w:p>
      <w:pPr>
        <w:pStyle w:val="TextBody"/>
        <w:bidi w:val="0"/>
        <w:spacing w:before="0" w:after="283"/>
        <w:jc w:val="start"/>
        <w:rPr/>
      </w:pPr>
      <w:r>
        <w:rPr/>
        <w:t xml:space="preserve">{ ptr=*frwd; </w:t>
      </w:r>
    </w:p>
    <w:p>
      <w:pPr>
        <w:pStyle w:val="TextBody"/>
        <w:bidi w:val="0"/>
        <w:spacing w:before="0" w:after="283"/>
        <w:jc w:val="start"/>
        <w:rPr/>
      </w:pPr>
      <w:r>
        <w:rPr/>
        <w:t xml:space="preserve">*frwd=*back=(node*)NULL </w:t>
      </w:r>
    </w:p>
    <w:p>
      <w:pPr>
        <w:pStyle w:val="TextBody"/>
        <w:bidi w:val="0"/>
        <w:spacing w:before="0" w:after="283"/>
        <w:jc w:val="start"/>
        <w:rPr/>
      </w:pPr>
      <w:r>
        <w:rPr/>
        <w:t xml:space="preserve">delete (ptr); </w:t>
      </w:r>
    </w:p>
    <w:p>
      <w:pPr>
        <w:pStyle w:val="TextBody"/>
        <w:bidi w:val="0"/>
        <w:spacing w:before="0" w:after="283"/>
        <w:jc w:val="start"/>
        <w:rPr/>
      </w:pPr>
      <w:r>
        <w:rPr/>
        <w:t xml:space="preserve">} else </w:t>
      </w:r>
    </w:p>
    <w:p>
      <w:pPr>
        <w:pStyle w:val="TextBody"/>
        <w:bidi w:val="0"/>
        <w:spacing w:before="0" w:after="283"/>
        <w:jc w:val="start"/>
        <w:rPr/>
      </w:pPr>
      <w:r>
        <w:rPr/>
        <w:t xml:space="preserve">{ ptr=*back; </w:t>
      </w:r>
    </w:p>
    <w:p>
      <w:pPr>
        <w:pStyle w:val="TextBody"/>
        <w:bidi w:val="0"/>
        <w:spacing w:before="0" w:after="283"/>
        <w:jc w:val="start"/>
        <w:rPr/>
      </w:pPr>
      <w:r>
        <w:rPr/>
        <w:t xml:space="preserve">*back= ptr-&gt; back; </w:t>
      </w:r>
    </w:p>
    <w:p>
      <w:pPr>
        <w:pStyle w:val="TextBody"/>
        <w:bidi w:val="0"/>
        <w:spacing w:before="0" w:after="283"/>
        <w:jc w:val="start"/>
        <w:rPr/>
      </w:pPr>
      <w:r>
        <w:rPr/>
        <w:t xml:space="preserve">(*back)-&gt; frwd=(node*)NULL; </w:t>
      </w:r>
    </w:p>
    <w:p>
      <w:pPr>
        <w:pStyle w:val="TextBody"/>
        <w:bidi w:val="0"/>
        <w:spacing w:before="0" w:after="283"/>
        <w:jc w:val="start"/>
        <w:rPr/>
      </w:pPr>
      <w:r>
        <w:rPr/>
        <w:t xml:space="preserve">delete(ptr); </w:t>
      </w:r>
    </w:p>
    <w:p>
      <w:pPr>
        <w:pStyle w:val="Heading2"/>
        <w:bidi w:val="0"/>
        <w:jc w:val="start"/>
        <w:rPr/>
      </w:pPr>
      <w:r>
        <w:rPr/>
        <w:t xml:space="preserve">}} </w:t>
      </w:r>
    </w:p>
    <w:p>
      <w:pPr>
        <w:pStyle w:val="TextBody"/>
        <w:bidi w:val="0"/>
        <w:spacing w:before="0" w:after="283"/>
        <w:jc w:val="start"/>
        <w:rPr/>
      </w:pPr>
      <w:r>
        <w:rPr/>
        <w:t xml:space="preserve">void inordertrav(node*)NULL; // inordertrav is to traverse the list in the forward direction </w:t>
      </w:r>
    </w:p>
    <w:p>
      <w:pPr>
        <w:pStyle w:val="TextBody"/>
        <w:bidi w:val="0"/>
        <w:spacing w:before="0" w:after="283"/>
        <w:jc w:val="start"/>
        <w:rPr/>
      </w:pPr>
      <w:r>
        <w:rPr/>
        <w:t xml:space="preserve">{ while(frwd!= NULL) </w:t>
      </w:r>
    </w:p>
    <w:p>
      <w:pPr>
        <w:pStyle w:val="TextBody"/>
        <w:bidi w:val="0"/>
        <w:spacing w:before="0" w:after="283"/>
        <w:jc w:val="start"/>
        <w:rPr/>
      </w:pPr>
      <w:r>
        <w:rPr/>
        <w:t xml:space="preserve">{ printf("%d", frwd-&gt; info); </w:t>
      </w:r>
    </w:p>
    <w:p>
      <w:pPr>
        <w:pStyle w:val="TextBody"/>
        <w:bidi w:val="0"/>
        <w:spacing w:before="0" w:after="283"/>
        <w:jc w:val="start"/>
        <w:rPr/>
      </w:pPr>
      <w:r>
        <w:rPr/>
        <w:t xml:space="preserve">frwd= frwd-&gt; frwd;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reverse ordertrav(node*back) // reverseordertrav is to traverse the list in the back direction </w:t>
      </w:r>
    </w:p>
    <w:p>
      <w:pPr>
        <w:pStyle w:val="TextBody"/>
        <w:bidi w:val="0"/>
        <w:spacing w:before="0" w:after="283"/>
        <w:jc w:val="start"/>
        <w:rPr/>
      </w:pPr>
      <w:r>
        <w:rPr/>
        <w:t xml:space="preserve">{ while(back!= node*)NULL) </w:t>
      </w:r>
    </w:p>
    <w:p>
      <w:pPr>
        <w:pStyle w:val="TextBody"/>
        <w:bidi w:val="0"/>
        <w:spacing w:before="0" w:after="283"/>
        <w:jc w:val="start"/>
        <w:rPr/>
      </w:pPr>
      <w:r>
        <w:rPr/>
        <w:t xml:space="preserve">{ cout &lt; info; </w:t>
      </w:r>
    </w:p>
    <w:p>
      <w:pPr>
        <w:pStyle w:val="TextBody"/>
        <w:bidi w:val="0"/>
        <w:spacing w:before="0" w:after="283"/>
        <w:jc w:val="start"/>
        <w:rPr/>
      </w:pPr>
      <w:r>
        <w:rPr/>
        <w:t xml:space="preserve">back= back-&gt; back;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node*search(node*frwd, int item) //search is to search a given element in the list </w:t>
      </w:r>
    </w:p>
    <w:p>
      <w:pPr>
        <w:pStyle w:val="TextBody"/>
        <w:bidi w:val="0"/>
        <w:spacing w:before="0" w:after="283"/>
        <w:jc w:val="start"/>
        <w:rPr/>
      </w:pPr>
      <w:r>
        <w:rPr/>
        <w:t xml:space="preserve">{ while(!=(node*)NULL &amp;&amp;frwd-&gt; info!= item) </w:t>
      </w:r>
    </w:p>
    <w:p>
      <w:pPr>
        <w:pStyle w:val="TextBody"/>
        <w:bidi w:val="0"/>
        <w:spacing w:before="0" w:after="283"/>
        <w:jc w:val="start"/>
        <w:rPr/>
      </w:pPr>
      <w:r>
        <w:rPr/>
        <w:t xml:space="preserve">frwd= frwd-&gt; frwd; </w:t>
      </w:r>
    </w:p>
    <w:p>
      <w:pPr>
        <w:pStyle w:val="TextBody"/>
        <w:bidi w:val="0"/>
        <w:spacing w:before="0" w:after="283"/>
        <w:jc w:val="start"/>
        <w:rPr/>
      </w:pPr>
      <w:r>
        <w:rPr/>
        <w:t xml:space="preserve">return frwd; </w:t>
      </w:r>
    </w:p>
    <w:p>
      <w:pPr>
        <w:pStyle w:val="TextBody"/>
        <w:bidi w:val="0"/>
        <w:spacing w:before="0" w:after="283"/>
        <w:jc w:val="start"/>
        <w:rPr/>
      </w:pPr>
      <w:r>
        <w:rPr/>
        <w:t xml:space="preserve">} // insert-after-node is to insert a node at a specified position after the provided node </w:t>
      </w:r>
    </w:p>
    <w:p>
      <w:pPr>
        <w:pStyle w:val="TextBody"/>
        <w:bidi w:val="0"/>
        <w:spacing w:before="0" w:after="283"/>
        <w:jc w:val="start"/>
        <w:rPr/>
      </w:pPr>
      <w:r>
        <w:rPr/>
        <w:t xml:space="preserve">void insert-after-node(node**frwd, node**frwd, int item, int after) </w:t>
      </w:r>
    </w:p>
    <w:p>
      <w:pPr>
        <w:pStyle w:val="TextBody"/>
        <w:bidi w:val="0"/>
        <w:spacing w:before="0" w:after="283"/>
        <w:jc w:val="start"/>
        <w:rPr/>
      </w:pPr>
      <w:r>
        <w:rPr/>
        <w:t xml:space="preserve">{ node*loc,*ptr; </w:t>
      </w:r>
    </w:p>
    <w:p>
      <w:pPr>
        <w:pStyle w:val="TextBody"/>
        <w:bidi w:val="0"/>
        <w:spacing w:before="0" w:after="283"/>
        <w:jc w:val="start"/>
        <w:rPr/>
      </w:pPr>
      <w:r>
        <w:rPr/>
        <w:t xml:space="preserve">ptr= new node; </w:t>
      </w:r>
    </w:p>
    <w:p>
      <w:pPr>
        <w:pStyle w:val="TextBody"/>
        <w:bidi w:val="0"/>
        <w:spacing w:before="0" w:after="283"/>
        <w:jc w:val="start"/>
        <w:rPr/>
      </w:pPr>
      <w:r>
        <w:rPr/>
        <w:t xml:space="preserve">ptr-&gt; info= item; </w:t>
      </w:r>
    </w:p>
    <w:p>
      <w:pPr>
        <w:pStyle w:val="TextBody"/>
        <w:bidi w:val="0"/>
        <w:spacing w:before="0" w:after="283"/>
        <w:jc w:val="start"/>
        <w:rPr/>
      </w:pPr>
      <w:r>
        <w:rPr/>
        <w:t xml:space="preserve">loc=*frwd; </w:t>
      </w:r>
    </w:p>
    <w:p>
      <w:pPr>
        <w:pStyle w:val="TextBody"/>
        <w:bidi w:val="0"/>
        <w:spacing w:before="0" w:after="283"/>
        <w:jc w:val="start"/>
        <w:rPr/>
      </w:pPr>
      <w:r>
        <w:rPr/>
        <w:t xml:space="preserve">loc= search(loc, after); </w:t>
      </w:r>
    </w:p>
    <w:p>
      <w:pPr>
        <w:pStyle w:val="TextBody"/>
        <w:bidi w:val="0"/>
        <w:spacing w:before="0" w:after="283"/>
        <w:jc w:val="start"/>
        <w:rPr/>
      </w:pPr>
      <w:r>
        <w:rPr/>
        <w:t xml:space="preserve">if(loc==(node*)after) </w:t>
      </w:r>
    </w:p>
    <w:p>
      <w:pPr>
        <w:pStyle w:val="Heading2"/>
        <w:bidi w:val="0"/>
        <w:jc w:val="start"/>
        <w:rPr/>
      </w:pPr>
      <w:r>
        <w:rPr/>
        <w:t xml:space="preserve">{ </w:t>
      </w:r>
    </w:p>
    <w:p>
      <w:pPr>
        <w:pStyle w:val="TextBody"/>
        <w:bidi w:val="0"/>
        <w:spacing w:before="0" w:after="283"/>
        <w:jc w:val="start"/>
        <w:rPr/>
      </w:pPr>
      <w:r>
        <w:rPr/>
        <w:t xml:space="preserve">cout &lt;&lt;" element doesnot exit"&lt; return; </w:t>
      </w:r>
    </w:p>
    <w:p>
      <w:pPr>
        <w:pStyle w:val="Heading2"/>
        <w:bidi w:val="0"/>
        <w:jc w:val="start"/>
        <w:rPr/>
      </w:pPr>
      <w:r>
        <w:rPr/>
        <w:t xml:space="preserve">} </w:t>
      </w:r>
    </w:p>
    <w:p>
      <w:pPr>
        <w:pStyle w:val="TextBody"/>
        <w:bidi w:val="0"/>
        <w:spacing w:before="0" w:after="283"/>
        <w:jc w:val="start"/>
        <w:rPr/>
      </w:pPr>
      <w:r>
        <w:rPr/>
        <w:t xml:space="preserve">else if(loc-&gt; frwd==(node*)NULL) </w:t>
      </w:r>
    </w:p>
    <w:p>
      <w:pPr>
        <w:pStyle w:val="TextBody"/>
        <w:bidi w:val="0"/>
        <w:spacing w:before="0" w:after="283"/>
        <w:jc w:val="start"/>
        <w:rPr/>
      </w:pPr>
      <w:r>
        <w:rPr/>
        <w:t xml:space="preserve">{ ptr-&gt; frwd=(node*)NULL; </w:t>
      </w:r>
    </w:p>
    <w:p>
      <w:pPr>
        <w:pStyle w:val="TextBody"/>
        <w:bidi w:val="0"/>
        <w:spacing w:before="0" w:after="283"/>
        <w:jc w:val="start"/>
        <w:rPr/>
      </w:pPr>
      <w:r>
        <w:rPr/>
        <w:t xml:space="preserve">ptr-&gt; frwd= ptr; </w:t>
      </w:r>
    </w:p>
    <w:p>
      <w:pPr>
        <w:pStyle w:val="TextBody"/>
        <w:bidi w:val="0"/>
        <w:spacing w:before="0" w:after="283"/>
        <w:jc w:val="start"/>
        <w:rPr/>
      </w:pPr>
      <w:r>
        <w:rPr/>
        <w:t xml:space="preserve">*frwd= ptr; </w:t>
      </w:r>
    </w:p>
    <w:p>
      <w:pPr>
        <w:pStyle w:val="TextBody"/>
        <w:bidi w:val="0"/>
        <w:spacing w:before="0" w:after="283"/>
        <w:jc w:val="start"/>
        <w:rPr/>
      </w:pPr>
      <w:r>
        <w:rPr/>
        <w:t xml:space="preserve">} else </w:t>
      </w:r>
    </w:p>
    <w:p>
      <w:pPr>
        <w:pStyle w:val="TextBody"/>
        <w:bidi w:val="0"/>
        <w:spacing w:before="0" w:after="283"/>
        <w:jc w:val="start"/>
        <w:rPr/>
      </w:pPr>
      <w:r>
        <w:rPr/>
        <w:t xml:space="preserve">{ ptr-&gt; frwd= loc-&gt; frwd; </w:t>
      </w:r>
    </w:p>
    <w:p>
      <w:pPr>
        <w:pStyle w:val="TextBody"/>
        <w:bidi w:val="0"/>
        <w:spacing w:before="0" w:after="283"/>
        <w:jc w:val="start"/>
        <w:rPr/>
      </w:pPr>
      <w:r>
        <w:rPr/>
        <w:t xml:space="preserve">ptr-&gt; back= loc; </w:t>
      </w:r>
    </w:p>
    <w:p>
      <w:pPr>
        <w:pStyle w:val="TextBody"/>
        <w:bidi w:val="0"/>
        <w:spacing w:before="0" w:after="283"/>
        <w:jc w:val="start"/>
        <w:rPr/>
      </w:pPr>
      <w:r>
        <w:rPr/>
        <w:t xml:space="preserve">(loc-&gt; frwd)-&gt; pre= ptr; </w:t>
      </w:r>
    </w:p>
    <w:p>
      <w:pPr>
        <w:pStyle w:val="TextBody"/>
        <w:bidi w:val="0"/>
        <w:spacing w:before="0" w:after="283"/>
        <w:jc w:val="start"/>
        <w:rPr/>
      </w:pPr>
      <w:r>
        <w:rPr/>
        <w:t xml:space="preserve">loc-&gt; frwd= ptr; </w:t>
      </w:r>
    </w:p>
    <w:p>
      <w:pPr>
        <w:pStyle w:val="Heading2"/>
        <w:bidi w:val="0"/>
        <w:jc w:val="start"/>
        <w:rPr/>
      </w:pPr>
      <w:r>
        <w:rPr/>
        <w:t xml:space="preserve">} </w:t>
      </w:r>
    </w:p>
    <w:p>
      <w:pPr>
        <w:pStyle w:val="TextBody"/>
        <w:bidi w:val="0"/>
        <w:spacing w:before="0" w:after="283"/>
        <w:jc w:val="start"/>
        <w:rPr/>
      </w:pPr>
      <w:r>
        <w:rPr/>
        <w:t xml:space="preserve">} // insert-before-node is to insert a node at a specified position before the provided node </w:t>
      </w:r>
    </w:p>
    <w:p>
      <w:pPr>
        <w:pStyle w:val="TextBody"/>
        <w:bidi w:val="0"/>
        <w:spacing w:before="0" w:after="283"/>
        <w:jc w:val="start"/>
        <w:rPr/>
      </w:pPr>
      <w:r>
        <w:rPr/>
        <w:t xml:space="preserve">void insert-before-node(node**frwd, int item, int before) </w:t>
      </w:r>
    </w:p>
    <w:p>
      <w:pPr>
        <w:pStyle w:val="Heading2"/>
        <w:bidi w:val="0"/>
        <w:jc w:val="start"/>
        <w:rPr/>
      </w:pPr>
      <w:r>
        <w:rPr/>
        <w:t xml:space="preserve">{ </w:t>
      </w:r>
    </w:p>
    <w:p>
      <w:pPr>
        <w:pStyle w:val="TextBody"/>
        <w:bidi w:val="0"/>
        <w:spacing w:before="0" w:after="283"/>
        <w:jc w:val="start"/>
        <w:rPr/>
      </w:pPr>
      <w:r>
        <w:rPr/>
        <w:t xml:space="preserve">node*ptr,*loc; </w:t>
      </w:r>
    </w:p>
    <w:p>
      <w:pPr>
        <w:pStyle w:val="TextBody"/>
        <w:bidi w:val="0"/>
        <w:spacing w:before="0" w:after="283"/>
        <w:jc w:val="start"/>
        <w:rPr/>
      </w:pPr>
      <w:r>
        <w:rPr/>
        <w:t xml:space="preserve">ptr= new node; </w:t>
      </w:r>
    </w:p>
    <w:p>
      <w:pPr>
        <w:pStyle w:val="TextBody"/>
        <w:bidi w:val="0"/>
        <w:spacing w:before="0" w:after="283"/>
        <w:jc w:val="start"/>
        <w:rPr/>
      </w:pPr>
      <w:r>
        <w:rPr/>
        <w:t xml:space="preserve">ptr-&gt; info= item; </w:t>
      </w:r>
    </w:p>
    <w:p>
      <w:pPr>
        <w:pStyle w:val="TextBody"/>
        <w:bidi w:val="0"/>
        <w:spacing w:before="0" w:after="283"/>
        <w:jc w:val="start"/>
        <w:rPr/>
      </w:pPr>
      <w:r>
        <w:rPr/>
        <w:t xml:space="preserve">loc=*frwd; </w:t>
      </w:r>
    </w:p>
    <w:p>
      <w:pPr>
        <w:pStyle w:val="TextBody"/>
        <w:bidi w:val="0"/>
        <w:spacing w:before="0" w:after="283"/>
        <w:jc w:val="start"/>
        <w:rPr/>
      </w:pPr>
      <w:r>
        <w:rPr/>
        <w:t xml:space="preserve">loc= search(loc, before); </w:t>
      </w:r>
    </w:p>
    <w:p>
      <w:pPr>
        <w:pStyle w:val="TextBody"/>
        <w:bidi w:val="0"/>
        <w:spacing w:before="0" w:after="283"/>
        <w:jc w:val="start"/>
        <w:rPr/>
      </w:pPr>
      <w:r>
        <w:rPr/>
        <w:t xml:space="preserve">if(loc==(node*)NULL </w:t>
      </w:r>
    </w:p>
    <w:p>
      <w:pPr>
        <w:pStyle w:val="TextBody"/>
        <w:bidi w:val="0"/>
        <w:spacing w:before="0" w:after="283"/>
        <w:jc w:val="start"/>
        <w:rPr/>
      </w:pPr>
      <w:r>
        <w:rPr/>
        <w:t xml:space="preserve">{ cout &lt;&lt;" elements does not exit"&lt; return; </w:t>
      </w:r>
    </w:p>
    <w:p>
      <w:pPr>
        <w:pStyle w:val="Heading2"/>
        <w:bidi w:val="0"/>
        <w:jc w:val="start"/>
        <w:rPr/>
      </w:pPr>
      <w:r>
        <w:rPr/>
        <w:t xml:space="preserve">} </w:t>
      </w:r>
    </w:p>
    <w:p>
      <w:pPr>
        <w:pStyle w:val="TextBody"/>
        <w:bidi w:val="0"/>
        <w:spacing w:before="0" w:after="283"/>
        <w:jc w:val="start"/>
        <w:rPr/>
      </w:pPr>
      <w:r>
        <w:rPr/>
        <w:t xml:space="preserve">else if(loc-&gt; back==(node*)NULL) </w:t>
      </w:r>
    </w:p>
    <w:p>
      <w:pPr>
        <w:pStyle w:val="Heading2"/>
        <w:bidi w:val="0"/>
        <w:jc w:val="start"/>
        <w:rPr/>
      </w:pPr>
      <w:r>
        <w:rPr/>
        <w:t xml:space="preserve">{ </w:t>
      </w:r>
    </w:p>
    <w:p>
      <w:pPr>
        <w:pStyle w:val="TextBody"/>
        <w:bidi w:val="0"/>
        <w:spacing w:before="0" w:after="283"/>
        <w:jc w:val="start"/>
        <w:rPr/>
      </w:pPr>
      <w:r>
        <w:rPr/>
        <w:t xml:space="preserve">ptr-&gt; back=(node*)NULL: </w:t>
      </w:r>
    </w:p>
    <w:p>
      <w:pPr>
        <w:pStyle w:val="TextBody"/>
        <w:bidi w:val="0"/>
        <w:spacing w:before="0" w:after="283"/>
        <w:jc w:val="start"/>
        <w:rPr/>
      </w:pPr>
      <w:r>
        <w:rPr/>
        <w:t xml:space="preserve">loc-&gt; back= ptr; </w:t>
      </w:r>
    </w:p>
    <w:p>
      <w:pPr>
        <w:pStyle w:val="TextBody"/>
        <w:bidi w:val="0"/>
        <w:spacing w:before="0" w:after="283"/>
        <w:jc w:val="start"/>
        <w:rPr/>
      </w:pPr>
      <w:r>
        <w:rPr/>
        <w:t xml:space="preserve">ptr-&gt; frwd=*frwd; </w:t>
      </w:r>
    </w:p>
    <w:p>
      <w:pPr>
        <w:pStyle w:val="TextBody"/>
        <w:bidi w:val="0"/>
        <w:spacing w:before="0" w:after="283"/>
        <w:jc w:val="start"/>
        <w:rPr/>
      </w:pPr>
      <w:r>
        <w:rPr/>
        <w:t xml:space="preserve">*frwd= ptr; </w:t>
      </w:r>
    </w:p>
    <w:p>
      <w:pPr>
        <w:pStyle w:val="TextBody"/>
        <w:bidi w:val="0"/>
        <w:spacing w:before="0" w:after="283"/>
        <w:jc w:val="start"/>
        <w:rPr/>
      </w:pPr>
      <w:r>
        <w:rPr/>
        <w:t xml:space="preserve">} else </w:t>
      </w:r>
    </w:p>
    <w:p>
      <w:pPr>
        <w:pStyle w:val="TextBody"/>
        <w:bidi w:val="0"/>
        <w:spacing w:before="0" w:after="283"/>
        <w:jc w:val="start"/>
        <w:rPr/>
      </w:pPr>
      <w:r>
        <w:rPr/>
        <w:t xml:space="preserve">{ ptr-&gt; back= loc-&gt; back; </w:t>
      </w:r>
    </w:p>
    <w:p>
      <w:pPr>
        <w:pStyle w:val="TextBody"/>
        <w:bidi w:val="0"/>
        <w:spacing w:before="0" w:after="283"/>
        <w:jc w:val="start"/>
        <w:rPr/>
      </w:pPr>
      <w:r>
        <w:rPr/>
        <w:t xml:space="preserve">ptr-&gt; frwd= loc; </w:t>
      </w:r>
    </w:p>
    <w:p>
      <w:pPr>
        <w:pStyle w:val="TextBody"/>
        <w:bidi w:val="0"/>
        <w:spacing w:before="0" w:after="283"/>
        <w:jc w:val="start"/>
        <w:rPr/>
      </w:pPr>
      <w:r>
        <w:rPr/>
        <w:t xml:space="preserve">(loc-&gt; back)-&gt; frwd= ptr; </w:t>
      </w:r>
    </w:p>
    <w:p>
      <w:pPr>
        <w:pStyle w:val="TextBody"/>
        <w:bidi w:val="0"/>
        <w:spacing w:before="0" w:after="283"/>
        <w:jc w:val="start"/>
        <w:rPr/>
      </w:pPr>
      <w:r>
        <w:rPr/>
        <w:t xml:space="preserve">loc-&gt; back= ptr;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void delete-list(node**frwd**frwd) //delete-list is to destroy the created list </w:t>
      </w:r>
    </w:p>
    <w:p>
      <w:pPr>
        <w:pStyle w:val="TextBody"/>
        <w:bidi w:val="0"/>
        <w:spacing w:before="0" w:after="283"/>
        <w:jc w:val="start"/>
        <w:rPr/>
      </w:pPr>
      <w:r>
        <w:rPr/>
        <w:t xml:space="preserve">{ node*ptr; </w:t>
      </w:r>
    </w:p>
    <w:p>
      <w:pPr>
        <w:pStyle w:val="TextBody"/>
        <w:bidi w:val="0"/>
        <w:spacing w:before="0" w:after="283"/>
        <w:jc w:val="start"/>
        <w:rPr/>
      </w:pPr>
      <w:r>
        <w:rPr/>
        <w:t xml:space="preserve">while(*frwd!=(node*)NULL) </w:t>
      </w:r>
    </w:p>
    <w:p>
      <w:pPr>
        <w:pStyle w:val="Heading2"/>
        <w:bidi w:val="0"/>
        <w:jc w:val="start"/>
        <w:rPr/>
      </w:pPr>
      <w:r>
        <w:rPr/>
        <w:t xml:space="preserve">{ </w:t>
      </w:r>
    </w:p>
    <w:p>
      <w:pPr>
        <w:pStyle w:val="TextBody"/>
        <w:bidi w:val="0"/>
        <w:spacing w:before="0" w:after="283"/>
        <w:jc w:val="start"/>
        <w:rPr/>
      </w:pPr>
      <w:r>
        <w:rPr/>
        <w:t xml:space="preserve">ptr=*frwd; </w:t>
      </w:r>
    </w:p>
    <w:p>
      <w:pPr>
        <w:pStyle w:val="TextBody"/>
        <w:bidi w:val="0"/>
        <w:spacing w:before="0" w:after="283"/>
        <w:jc w:val="start"/>
        <w:rPr/>
      </w:pPr>
      <w:r>
        <w:rPr/>
        <w:t xml:space="preserve">*frwd=(*frwd)-&gt; frwd; </w:t>
      </w:r>
    </w:p>
    <w:p>
      <w:pPr>
        <w:pStyle w:val="TextBody"/>
        <w:bidi w:val="0"/>
        <w:spacing w:before="0" w:after="283"/>
        <w:jc w:val="start"/>
        <w:rPr/>
      </w:pPr>
      <w:r>
        <w:rPr/>
        <w:t xml:space="preserve">(*frwd)-&gt; back=(node*)NULL; </w:t>
      </w:r>
    </w:p>
    <w:p>
      <w:pPr>
        <w:pStyle w:val="TextBody"/>
        <w:bidi w:val="0"/>
        <w:spacing w:before="0" w:after="283"/>
        <w:jc w:val="start"/>
        <w:rPr/>
      </w:pPr>
      <w:r>
        <w:rPr/>
        <w:t xml:space="preserve">delete(ptr); </w:t>
      </w:r>
    </w:p>
    <w:p>
      <w:pPr>
        <w:pStyle w:val="Heading2"/>
        <w:bidi w:val="0"/>
        <w:jc w:val="start"/>
        <w:rPr/>
      </w:pPr>
      <w:r>
        <w:rPr/>
        <w:t xml:space="preserve">} * </w:t>
      </w:r>
    </w:p>
    <w:p>
      <w:pPr>
        <w:pStyle w:val="TextBody"/>
        <w:bidi w:val="0"/>
        <w:spacing w:before="0" w:after="283"/>
        <w:jc w:val="start"/>
        <w:rPr/>
      </w:pPr>
      <w:r>
        <w:rPr/>
        <w:t xml:space="preserve">frwd=(node*)NULL; </w:t>
      </w:r>
    </w:p>
    <w:p>
      <w:pPr>
        <w:pStyle w:val="Heading2"/>
        <w:bidi w:val="0"/>
        <w:jc w:val="start"/>
        <w:rPr/>
      </w:pPr>
      <w:r>
        <w:rPr/>
        <w:t xml:space="preserve">} </w:t>
      </w:r>
    </w:p>
    <w:p>
      <w:pPr>
        <w:pStyle w:val="TextBody"/>
        <w:bidi w:val="0"/>
        <w:spacing w:before="0" w:after="283"/>
        <w:jc w:val="start"/>
        <w:rPr/>
      </w:pPr>
      <w:r>
        <w:rPr/>
        <w:t xml:space="preserve">void main() </w:t>
      </w:r>
    </w:p>
    <w:p>
      <w:pPr>
        <w:pStyle w:val="TextBody"/>
        <w:bidi w:val="0"/>
        <w:spacing w:before="0" w:after="283"/>
        <w:jc w:val="start"/>
        <w:rPr/>
      </w:pPr>
      <w:r>
        <w:rPr/>
        <w:t xml:space="preserve">{ node,*frwd,*frwd; </w:t>
      </w:r>
    </w:p>
    <w:p>
      <w:pPr>
        <w:pStyle w:val="TextBody"/>
        <w:bidi w:val="0"/>
        <w:spacing w:before="0" w:after="283"/>
        <w:jc w:val="start"/>
        <w:rPr/>
      </w:pPr>
      <w:r>
        <w:rPr/>
        <w:t xml:space="preserve">int ch, element, after; </w:t>
      </w:r>
    </w:p>
    <w:p>
      <w:pPr>
        <w:pStyle w:val="TextBody"/>
        <w:bidi w:val="0"/>
        <w:spacing w:before="0" w:after="283"/>
        <w:jc w:val="start"/>
        <w:rPr/>
      </w:pPr>
      <w:r>
        <w:rPr/>
        <w:t xml:space="preserve">create_empty(&amp;frwd,&amp;back); </w:t>
      </w:r>
    </w:p>
    <w:p>
      <w:pPr>
        <w:pStyle w:val="TextBody"/>
        <w:bidi w:val="0"/>
        <w:spacing w:before="0" w:after="283"/>
        <w:jc w:val="start"/>
        <w:rPr/>
      </w:pPr>
      <w:r>
        <w:rPr/>
        <w:t xml:space="preserve">while(1) </w:t>
      </w:r>
    </w:p>
    <w:p>
      <w:pPr>
        <w:pStyle w:val="Heading2"/>
        <w:bidi w:val="0"/>
        <w:jc w:val="start"/>
        <w:rPr/>
      </w:pPr>
      <w:r>
        <w:rPr/>
        <w:t xml:space="preserve">{ </w:t>
      </w:r>
    </w:p>
    <w:p>
      <w:pPr>
        <w:pStyle w:val="TextBody"/>
        <w:bidi w:val="0"/>
        <w:spacing w:before="0" w:after="283"/>
        <w:jc w:val="start"/>
        <w:rPr/>
      </w:pPr>
      <w:r>
        <w:rPr/>
        <w:t xml:space="preserve">cout &lt;&lt;" 1. add at end"&lt; cout &lt;" 2. add at beggining n"; </w:t>
      </w:r>
    </w:p>
    <w:p>
      <w:pPr>
        <w:pStyle w:val="TextBody"/>
        <w:bidi w:val="0"/>
        <w:spacing w:before="0" w:after="283"/>
        <w:jc w:val="start"/>
        <w:rPr/>
      </w:pPr>
      <w:r>
        <w:rPr/>
        <w:t xml:space="preserve">cout &lt;&lt;" 3. inorder traverse n"; </w:t>
      </w:r>
    </w:p>
    <w:p>
      <w:pPr>
        <w:pStyle w:val="TextBody"/>
        <w:bidi w:val="0"/>
        <w:spacing w:before="0" w:after="283"/>
        <w:jc w:val="start"/>
        <w:rPr/>
      </w:pPr>
      <w:r>
        <w:rPr/>
        <w:t xml:space="preserve">cout &lt;&lt;" 4. reverse order traverse n"; </w:t>
      </w:r>
    </w:p>
    <w:p>
      <w:pPr>
        <w:pStyle w:val="TextBody"/>
        <w:bidi w:val="0"/>
        <w:spacing w:before="0" w:after="283"/>
        <w:jc w:val="start"/>
        <w:rPr/>
      </w:pPr>
      <w:r>
        <w:rPr/>
        <w:t xml:space="preserve">cout &lt;&lt;" 5. insert after a node n"; </w:t>
      </w:r>
    </w:p>
    <w:p>
      <w:pPr>
        <w:pStyle w:val="TextBody"/>
        <w:bidi w:val="0"/>
        <w:spacing w:before="0" w:after="283"/>
        <w:jc w:val="start"/>
        <w:rPr/>
      </w:pPr>
      <w:r>
        <w:rPr/>
        <w:t xml:space="preserve">cout &lt;&lt;" 6. insert before a node n"; </w:t>
      </w:r>
    </w:p>
    <w:p>
      <w:pPr>
        <w:pStyle w:val="TextBody"/>
        <w:bidi w:val="0"/>
        <w:spacing w:before="0" w:after="283"/>
        <w:jc w:val="start"/>
        <w:rPr/>
      </w:pPr>
      <w:r>
        <w:rPr/>
        <w:t xml:space="preserve">cout &lt;&lt;" 7. delete from beggining n"; </w:t>
      </w:r>
    </w:p>
    <w:p>
      <w:pPr>
        <w:pStyle w:val="TextBody"/>
        <w:bidi w:val="0"/>
        <w:spacing w:before="0" w:after="283"/>
        <w:jc w:val="start"/>
        <w:rPr/>
      </w:pPr>
      <w:r>
        <w:rPr/>
        <w:t xml:space="preserve">cout &lt;&lt;" 8. delete from end n"); </w:t>
      </w:r>
    </w:p>
    <w:p>
      <w:pPr>
        <w:pStyle w:val="TextBody"/>
        <w:bidi w:val="0"/>
        <w:spacing w:before="0" w:after="283"/>
        <w:jc w:val="start"/>
        <w:rPr/>
      </w:pPr>
      <w:r>
        <w:rPr/>
        <w:t xml:space="preserve">cout &lt;&lt;" 9. delete entire list n"); </w:t>
      </w:r>
    </w:p>
    <w:p>
      <w:pPr>
        <w:pStyle w:val="TextBody"/>
        <w:bidi w:val="0"/>
        <w:spacing w:before="0" w:after="283"/>
        <w:jc w:val="start"/>
        <w:rPr/>
      </w:pPr>
      <w:r>
        <w:rPr/>
        <w:t xml:space="preserve">cout &lt;&lt;" 10. exit n"; </w:t>
      </w:r>
    </w:p>
    <w:p>
      <w:pPr>
        <w:pStyle w:val="TextBody"/>
        <w:bidi w:val="0"/>
        <w:spacing w:before="0" w:after="283"/>
        <w:jc w:val="start"/>
        <w:rPr/>
      </w:pPr>
      <w:r>
        <w:rPr/>
        <w:t xml:space="preserve">cout &lt;&lt;" enter your choice n"; </w:t>
      </w:r>
    </w:p>
    <w:p>
      <w:pPr>
        <w:pStyle w:val="TextBody"/>
        <w:bidi w:val="0"/>
        <w:spacing w:before="0" w:after="283"/>
        <w:jc w:val="start"/>
        <w:rPr/>
      </w:pPr>
      <w:r>
        <w:rPr/>
        <w:t xml:space="preserve">cin&gt;&gt; ch; </w:t>
      </w:r>
    </w:p>
    <w:p>
      <w:pPr>
        <w:pStyle w:val="TextBody"/>
        <w:bidi w:val="0"/>
        <w:spacing w:before="0" w:after="283"/>
        <w:jc w:val="start"/>
        <w:rPr/>
      </w:pPr>
      <w:r>
        <w:rPr/>
        <w:t xml:space="preserve">switch(ch) </w:t>
      </w:r>
    </w:p>
    <w:p>
      <w:pPr>
        <w:pStyle w:val="TextBody"/>
        <w:bidi w:val="0"/>
        <w:spacing w:before="0" w:after="283"/>
        <w:jc w:val="start"/>
        <w:rPr/>
      </w:pPr>
      <w:r>
        <w:rPr/>
        <w:t xml:space="preserve">{ case 1: </w:t>
      </w:r>
    </w:p>
    <w:p>
      <w:pPr>
        <w:pStyle w:val="TextBody"/>
        <w:bidi w:val="0"/>
        <w:spacing w:before="0" w:after="283"/>
        <w:jc w:val="start"/>
        <w:rPr/>
      </w:pPr>
      <w:r>
        <w:rPr/>
        <w:t xml:space="preserve">cout &lt;&lt;" enter element"); </w:t>
      </w:r>
    </w:p>
    <w:p>
      <w:pPr>
        <w:pStyle w:val="TextBody"/>
        <w:bidi w:val="0"/>
        <w:spacing w:before="0" w:after="283"/>
        <w:jc w:val="start"/>
        <w:rPr/>
      </w:pPr>
      <w:r>
        <w:rPr/>
        <w:t xml:space="preserve">cin&gt;&gt; element; </w:t>
      </w:r>
    </w:p>
    <w:p>
      <w:pPr>
        <w:pStyle w:val="TextBody"/>
        <w:bidi w:val="0"/>
        <w:spacing w:before="0" w:after="283"/>
        <w:jc w:val="start"/>
        <w:rPr/>
      </w:pPr>
      <w:r>
        <w:rPr/>
        <w:t xml:space="preserve">add_at_end(&amp;frwd,&amp;back, element); </w:t>
      </w:r>
    </w:p>
    <w:p>
      <w:pPr>
        <w:pStyle w:val="TextBody"/>
        <w:bidi w:val="0"/>
        <w:spacing w:before="0" w:after="283"/>
        <w:jc w:val="start"/>
        <w:rPr/>
      </w:pPr>
      <w:r>
        <w:rPr/>
        <w:t xml:space="preserve">getch(); </w:t>
      </w:r>
    </w:p>
    <w:p>
      <w:pPr>
        <w:pStyle w:val="TextBody"/>
        <w:bidi w:val="0"/>
        <w:spacing w:before="0" w:after="283"/>
        <w:jc w:val="start"/>
        <w:rPr/>
      </w:pPr>
      <w:r>
        <w:rPr/>
        <w:t xml:space="preserve">break; </w:t>
      </w:r>
    </w:p>
    <w:p>
      <w:pPr>
        <w:pStyle w:val="TextBody"/>
        <w:bidi w:val="0"/>
        <w:spacing w:before="0" w:after="283"/>
        <w:jc w:val="start"/>
        <w:rPr/>
      </w:pPr>
      <w:r>
        <w:rPr/>
        <w:t xml:space="preserve">case 2: </w:t>
      </w:r>
    </w:p>
    <w:p>
      <w:pPr>
        <w:pStyle w:val="TextBody"/>
        <w:bidi w:val="0"/>
        <w:spacing w:before="0" w:after="283"/>
        <w:jc w:val="start"/>
        <w:rPr/>
      </w:pPr>
      <w:r>
        <w:rPr/>
        <w:t xml:space="preserve">cout &lt;&lt;" enter element"); </w:t>
      </w:r>
    </w:p>
    <w:p>
      <w:pPr>
        <w:pStyle w:val="TextBody"/>
        <w:bidi w:val="0"/>
        <w:spacing w:before="0" w:after="283"/>
        <w:jc w:val="start"/>
        <w:rPr/>
      </w:pPr>
      <w:r>
        <w:rPr/>
        <w:t xml:space="preserve">cin&gt;&gt; element; </w:t>
      </w:r>
    </w:p>
    <w:p>
      <w:pPr>
        <w:pStyle w:val="TextBody"/>
        <w:bidi w:val="0"/>
        <w:spacing w:before="0" w:after="283"/>
        <w:jc w:val="start"/>
        <w:rPr/>
      </w:pPr>
      <w:r>
        <w:rPr/>
        <w:t xml:space="preserve">add_at_beg(&amp;frwd,&amp;back, element); </w:t>
      </w:r>
    </w:p>
    <w:p>
      <w:pPr>
        <w:pStyle w:val="TextBody"/>
        <w:bidi w:val="0"/>
        <w:spacing w:before="0" w:after="283"/>
        <w:jc w:val="start"/>
        <w:rPr/>
      </w:pPr>
      <w:r>
        <w:rPr/>
        <w:t xml:space="preserve">break; </w:t>
      </w:r>
    </w:p>
    <w:p>
      <w:pPr>
        <w:pStyle w:val="TextBody"/>
        <w:bidi w:val="0"/>
        <w:spacing w:before="0" w:after="283"/>
        <w:jc w:val="start"/>
        <w:rPr/>
      </w:pPr>
      <w:r>
        <w:rPr/>
        <w:t xml:space="preserve">case 3: </w:t>
      </w:r>
    </w:p>
    <w:p>
      <w:pPr>
        <w:pStyle w:val="TextBody"/>
        <w:bidi w:val="0"/>
        <w:spacing w:before="0" w:after="283"/>
        <w:jc w:val="start"/>
        <w:rPr/>
      </w:pPr>
      <w:r>
        <w:rPr/>
        <w:t xml:space="preserve">in ordertrav(frwd); </w:t>
      </w:r>
    </w:p>
    <w:p>
      <w:pPr>
        <w:pStyle w:val="TextBody"/>
        <w:bidi w:val="0"/>
        <w:spacing w:before="0" w:after="283"/>
        <w:jc w:val="start"/>
        <w:rPr/>
      </w:pPr>
      <w:r>
        <w:rPr/>
        <w:t xml:space="preserve">getch(); </w:t>
      </w:r>
    </w:p>
    <w:p>
      <w:pPr>
        <w:pStyle w:val="TextBody"/>
        <w:bidi w:val="0"/>
        <w:spacing w:before="0" w:after="283"/>
        <w:jc w:val="start"/>
        <w:rPr/>
      </w:pPr>
      <w:r>
        <w:rPr/>
        <w:t xml:space="preserve">break; </w:t>
      </w:r>
    </w:p>
    <w:p>
      <w:pPr>
        <w:pStyle w:val="TextBody"/>
        <w:bidi w:val="0"/>
        <w:spacing w:before="0" w:after="283"/>
        <w:jc w:val="start"/>
        <w:rPr/>
      </w:pPr>
      <w:r>
        <w:rPr/>
        <w:t xml:space="preserve">case 4: </w:t>
      </w:r>
    </w:p>
    <w:p>
      <w:pPr>
        <w:pStyle w:val="TextBody"/>
        <w:bidi w:val="0"/>
        <w:spacing w:before="0" w:after="283"/>
        <w:jc w:val="start"/>
        <w:rPr/>
      </w:pPr>
      <w:r>
        <w:rPr/>
        <w:t xml:space="preserve">reverse-order-trav(back); </w:t>
      </w:r>
    </w:p>
    <w:p>
      <w:pPr>
        <w:pStyle w:val="TextBody"/>
        <w:bidi w:val="0"/>
        <w:spacing w:before="0" w:after="283"/>
        <w:jc w:val="start"/>
        <w:rPr/>
      </w:pPr>
      <w:r>
        <w:rPr/>
        <w:t xml:space="preserve">getch(); </w:t>
      </w:r>
    </w:p>
    <w:p>
      <w:pPr>
        <w:pStyle w:val="TextBody"/>
        <w:bidi w:val="0"/>
        <w:spacing w:before="0" w:after="283"/>
        <w:jc w:val="start"/>
        <w:rPr/>
      </w:pPr>
      <w:r>
        <w:rPr/>
        <w:t xml:space="preserve">break; </w:t>
      </w:r>
    </w:p>
    <w:p>
      <w:pPr>
        <w:pStyle w:val="TextBody"/>
        <w:bidi w:val="0"/>
        <w:spacing w:before="0" w:after="283"/>
        <w:jc w:val="start"/>
        <w:rPr/>
      </w:pPr>
      <w:r>
        <w:rPr/>
        <w:t xml:space="preserve">case 5: </w:t>
      </w:r>
    </w:p>
    <w:p>
      <w:pPr>
        <w:pStyle w:val="TextBody"/>
        <w:bidi w:val="0"/>
        <w:spacing w:before="0" w:after="283"/>
        <w:jc w:val="start"/>
        <w:rPr/>
      </w:pPr>
      <w:r>
        <w:rPr/>
        <w:t xml:space="preserve">cout &lt;&lt;" enter element after which new element have to insert n"); </w:t>
      </w:r>
    </w:p>
    <w:p>
      <w:pPr>
        <w:pStyle w:val="TextBody"/>
        <w:bidi w:val="0"/>
        <w:spacing w:before="0" w:after="283"/>
        <w:jc w:val="start"/>
        <w:rPr/>
      </w:pPr>
      <w:r>
        <w:rPr/>
        <w:t xml:space="preserve">cin&gt;&gt; after; </w:t>
      </w:r>
    </w:p>
    <w:p>
      <w:pPr>
        <w:pStyle w:val="TextBody"/>
        <w:bidi w:val="0"/>
        <w:spacing w:before="0" w:after="283"/>
        <w:jc w:val="start"/>
        <w:rPr/>
      </w:pPr>
      <w:r>
        <w:rPr/>
        <w:t xml:space="preserve">cout &lt;&lt;" enter element"; </w:t>
      </w:r>
    </w:p>
    <w:p>
      <w:pPr>
        <w:pStyle w:val="TextBody"/>
        <w:bidi w:val="0"/>
        <w:spacing w:before="0" w:after="283"/>
        <w:jc w:val="start"/>
        <w:rPr/>
      </w:pPr>
      <w:r>
        <w:rPr/>
        <w:t xml:space="preserve">cin&gt;&gt; element; </w:t>
      </w:r>
    </w:p>
    <w:p>
      <w:pPr>
        <w:pStyle w:val="TextBody"/>
        <w:bidi w:val="0"/>
        <w:spacing w:before="0" w:after="283"/>
        <w:jc w:val="start"/>
        <w:rPr/>
      </w:pPr>
      <w:r>
        <w:rPr/>
        <w:t xml:space="preserve">insert-after-node(&amp;frwd,&amp;back, element, after); </w:t>
      </w:r>
    </w:p>
    <w:p>
      <w:pPr>
        <w:pStyle w:val="TextBody"/>
        <w:bidi w:val="0"/>
        <w:spacing w:before="0" w:after="283"/>
        <w:jc w:val="start"/>
        <w:rPr/>
      </w:pPr>
      <w:r>
        <w:rPr/>
        <w:t xml:space="preserve">break; </w:t>
      </w:r>
    </w:p>
    <w:p>
      <w:pPr>
        <w:pStyle w:val="TextBody"/>
        <w:bidi w:val="0"/>
        <w:spacing w:before="0" w:after="283"/>
        <w:jc w:val="start"/>
        <w:rPr/>
      </w:pPr>
      <w:r>
        <w:rPr/>
        <w:t xml:space="preserve">case 6: </w:t>
      </w:r>
    </w:p>
    <w:p>
      <w:pPr>
        <w:pStyle w:val="TextBody"/>
        <w:bidi w:val="0"/>
        <w:spacing w:before="0" w:after="283"/>
        <w:jc w:val="start"/>
        <w:rPr/>
      </w:pPr>
      <w:r>
        <w:rPr/>
        <w:t xml:space="preserve">cout &lt;&lt;" enter element before which new element have to insert n"); </w:t>
      </w:r>
    </w:p>
    <w:p>
      <w:pPr>
        <w:pStyle w:val="TextBody"/>
        <w:bidi w:val="0"/>
        <w:spacing w:before="0" w:after="283"/>
        <w:jc w:val="start"/>
        <w:rPr/>
      </w:pPr>
      <w:r>
        <w:rPr/>
        <w:t xml:space="preserve">cin&gt;&gt; after; </w:t>
      </w:r>
    </w:p>
    <w:p>
      <w:pPr>
        <w:pStyle w:val="TextBody"/>
        <w:bidi w:val="0"/>
        <w:spacing w:before="0" w:after="283"/>
        <w:jc w:val="start"/>
        <w:rPr/>
      </w:pPr>
      <w:r>
        <w:rPr/>
        <w:t xml:space="preserve">cout &lt;&lt;" enter element"; </w:t>
      </w:r>
    </w:p>
    <w:p>
      <w:pPr>
        <w:pStyle w:val="TextBody"/>
        <w:bidi w:val="0"/>
        <w:spacing w:before="0" w:after="283"/>
        <w:jc w:val="start"/>
        <w:rPr/>
      </w:pPr>
      <w:r>
        <w:rPr/>
        <w:t xml:space="preserve">cin&gt;&gt; element; </w:t>
      </w:r>
    </w:p>
    <w:p>
      <w:pPr>
        <w:pStyle w:val="TextBody"/>
        <w:bidi w:val="0"/>
        <w:spacing w:before="0" w:after="283"/>
        <w:jc w:val="start"/>
        <w:rPr/>
      </w:pPr>
      <w:r>
        <w:rPr/>
        <w:t xml:space="preserve">insert-before-node(&amp;frwd, element, after); </w:t>
      </w:r>
    </w:p>
    <w:p>
      <w:pPr>
        <w:pStyle w:val="TextBody"/>
        <w:bidi w:val="0"/>
        <w:spacing w:before="0" w:after="283"/>
        <w:jc w:val="start"/>
        <w:rPr/>
      </w:pPr>
      <w:r>
        <w:rPr/>
        <w:t xml:space="preserve">break; </w:t>
      </w:r>
    </w:p>
    <w:p>
      <w:pPr>
        <w:pStyle w:val="TextBody"/>
        <w:bidi w:val="0"/>
        <w:spacing w:before="0" w:after="283"/>
        <w:jc w:val="start"/>
        <w:rPr/>
      </w:pPr>
      <w:r>
        <w:rPr/>
        <w:t xml:space="preserve">case 7: </w:t>
      </w:r>
    </w:p>
    <w:p>
      <w:pPr>
        <w:pStyle w:val="TextBody"/>
        <w:bidi w:val="0"/>
        <w:spacing w:before="0" w:after="283"/>
        <w:jc w:val="start"/>
        <w:rPr/>
      </w:pPr>
      <w:r>
        <w:rPr/>
        <w:t xml:space="preserve">delete-at-beg(&amp;frwd,&amp;back); </w:t>
      </w:r>
    </w:p>
    <w:p>
      <w:pPr>
        <w:pStyle w:val="TextBody"/>
        <w:bidi w:val="0"/>
        <w:spacing w:before="0" w:after="283"/>
        <w:jc w:val="start"/>
        <w:rPr/>
      </w:pPr>
      <w:r>
        <w:rPr/>
        <w:t xml:space="preserve">break; </w:t>
      </w:r>
    </w:p>
    <w:p>
      <w:pPr>
        <w:pStyle w:val="TextBody"/>
        <w:bidi w:val="0"/>
        <w:spacing w:before="0" w:after="283"/>
        <w:jc w:val="start"/>
        <w:rPr/>
      </w:pPr>
      <w:r>
        <w:rPr/>
        <w:t xml:space="preserve">case 8: </w:t>
      </w:r>
    </w:p>
    <w:p>
      <w:pPr>
        <w:pStyle w:val="TextBody"/>
        <w:bidi w:val="0"/>
        <w:spacing w:before="0" w:after="283"/>
        <w:jc w:val="start"/>
        <w:rPr/>
      </w:pPr>
      <w:r>
        <w:rPr/>
        <w:t xml:space="preserve">delete-at-end(&amp;frwd,&amp;back); </w:t>
      </w:r>
    </w:p>
    <w:p>
      <w:pPr>
        <w:pStyle w:val="TextBody"/>
        <w:bidi w:val="0"/>
        <w:spacing w:before="0" w:after="283"/>
        <w:jc w:val="start"/>
        <w:rPr/>
      </w:pPr>
      <w:r>
        <w:rPr/>
        <w:t xml:space="preserve">break; </w:t>
      </w:r>
    </w:p>
    <w:p>
      <w:pPr>
        <w:pStyle w:val="TextBody"/>
        <w:bidi w:val="0"/>
        <w:spacing w:before="0" w:after="283"/>
        <w:jc w:val="start"/>
        <w:rPr/>
      </w:pPr>
      <w:r>
        <w:rPr/>
        <w:t xml:space="preserve">case 9: </w:t>
      </w:r>
    </w:p>
    <w:p>
      <w:pPr>
        <w:pStyle w:val="TextBody"/>
        <w:bidi w:val="0"/>
        <w:spacing w:before="0" w:after="283"/>
        <w:jc w:val="start"/>
        <w:rPr/>
      </w:pPr>
      <w:r>
        <w:rPr/>
        <w:t xml:space="preserve">delete-list(&amp;frwd,&amp;back); </w:t>
      </w:r>
    </w:p>
    <w:p>
      <w:pPr>
        <w:pStyle w:val="TextBody"/>
        <w:bidi w:val="0"/>
        <w:spacing w:before="0" w:after="283"/>
        <w:jc w:val="start"/>
        <w:rPr/>
      </w:pPr>
      <w:r>
        <w:rPr/>
        <w:t xml:space="preserve">break; </w:t>
      </w:r>
    </w:p>
    <w:p>
      <w:pPr>
        <w:pStyle w:val="TextBody"/>
        <w:bidi w:val="0"/>
        <w:spacing w:before="0" w:after="283"/>
        <w:jc w:val="start"/>
        <w:rPr/>
      </w:pPr>
      <w:r>
        <w:rPr/>
        <w:t xml:space="preserve">case 10: </w:t>
      </w:r>
    </w:p>
    <w:p>
      <w:pPr>
        <w:pStyle w:val="TextBody"/>
        <w:bidi w:val="0"/>
        <w:spacing w:before="0" w:after="283"/>
        <w:jc w:val="start"/>
        <w:rPr/>
      </w:pPr>
      <w:r>
        <w:rPr/>
        <w:t xml:space="preserve">exit();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SOME INTERESTING FACTS :- </w:t>
      </w:r>
    </w:p>
    <w:p>
      <w:pPr>
        <w:pStyle w:val="Heading2"/>
        <w:bidi w:val="0"/>
        <w:jc w:val="start"/>
        <w:rPr/>
      </w:pPr>
      <w:r>
        <w:rPr/>
        <w:t xml:space="preserve">One byte means 8 bits and a nibble means 4 bits. </w:t>
      </w:r>
    </w:p>
    <w:p>
      <w:pPr>
        <w:pStyle w:val="Heading2"/>
        <w:bidi w:val="0"/>
        <w:jc w:val="start"/>
        <w:rPr/>
      </w:pPr>
      <w:r>
        <w:rPr/>
        <w:t xml:space="preserve">First hard disk available was of 5MB </w:t>
      </w:r>
    </w:p>
    <w:p>
      <w:pPr>
        <w:pStyle w:val="Heading2"/>
        <w:bidi w:val="0"/>
        <w:jc w:val="start"/>
        <w:rPr/>
      </w:pPr>
      <w:r>
        <w:rPr/>
        <w:t xml:space="preserve">Ethernet is the registered trademark of Xerox. </w:t>
      </w:r>
    </w:p>
    <w:p>
      <w:pPr>
        <w:pStyle w:val="Heading2"/>
        <w:bidi w:val="0"/>
        <w:jc w:val="start"/>
        <w:rPr/>
      </w:pPr>
      <w:r>
        <w:rPr/>
        <w:t xml:space="preserve">Google uses over 10000 network computers to crawl the web </w:t>
      </w:r>
    </w:p>
    <w:p>
      <w:pPr>
        <w:pStyle w:val="Heading2"/>
        <w:bidi w:val="0"/>
        <w:jc w:val="start"/>
        <w:rPr/>
      </w:pPr>
      <w:r>
        <w:rPr/>
        <w:t xml:space="preserve">Google can be queried in 26 languages </w:t>
      </w:r>
    </w:p>
    <w:p>
      <w:pPr>
        <w:pStyle w:val="Heading2"/>
        <w:bidi w:val="0"/>
        <w:jc w:val="start"/>
        <w:rPr/>
      </w:pPr>
      <w:r>
        <w:rPr/>
        <w:t xml:space="preserve">The floppy disk was patented by Allen sugar in 1946. </w:t>
      </w:r>
    </w:p>
    <w:p>
      <w:pPr>
        <w:pStyle w:val="Heading2"/>
        <w:bidi w:val="0"/>
        <w:jc w:val="start"/>
        <w:rPr/>
      </w:pPr>
      <w:r>
        <w:rPr/>
        <w:t xml:space="preserve">More than 80% of web pages are in English. </w:t>
      </w:r>
    </w:p>
    <w:p>
      <w:pPr>
        <w:pStyle w:val="Heading2"/>
        <w:bidi w:val="0"/>
        <w:jc w:val="start"/>
        <w:rPr/>
      </w:pPr>
      <w:r>
        <w:rPr/>
        <w:t xml:space="preserve">88% percent web pages have very low traffic rate. </w:t>
      </w:r>
    </w:p>
    <w:p>
      <w:pPr>
        <w:pStyle w:val="Heading2"/>
        <w:bidi w:val="0"/>
        <w:jc w:val="start"/>
        <w:rPr/>
      </w:pPr>
      <w:r>
        <w:rPr/>
        <w:t xml:space="preserve">An average American is dependent on 250 computers. </w:t>
      </w:r>
    </w:p>
    <w:p>
      <w:pPr>
        <w:pStyle w:val="Heading2"/>
        <w:bidi w:val="0"/>
        <w:jc w:val="start"/>
        <w:rPr/>
      </w:pPr>
      <w:r>
        <w:rPr/>
        <w:t xml:space="preserve">Internet is most fastest growing platform for advertisement. </w:t>
      </w:r>
    </w:p>
    <w:p>
      <w:pPr>
        <w:pStyle w:val="Heading2"/>
        <w:bidi w:val="0"/>
        <w:jc w:val="start"/>
        <w:rPr/>
      </w:pPr>
      <w:r>
        <w:rPr/>
        <w:t xml:space="preserve">About one third of CDs are pirated </w:t>
      </w:r>
    </w:p>
    <w:p>
      <w:pPr>
        <w:pStyle w:val="Heading2"/>
        <w:bidi w:val="0"/>
        <w:jc w:val="start"/>
        <w:rPr/>
      </w:pPr>
      <w:r>
        <w:rPr/>
        <w:t xml:space="preserve">About 76% soft wares used in India are pirated. </w:t>
      </w:r>
    </w:p>
    <w:p>
      <w:pPr>
        <w:pStyle w:val="Heading2"/>
        <w:bidi w:val="0"/>
        <w:jc w:val="start"/>
        <w:rPr/>
      </w:pPr>
      <w:r>
        <w:rPr/>
        <w:t xml:space="preserve">Only 10% of the WebPages are used by the search engines </w:t>
      </w:r>
    </w:p>
    <w:p>
      <w:pPr>
        <w:pStyle w:val="Heading2"/>
        <w:bidi w:val="0"/>
        <w:jc w:val="start"/>
        <w:rPr/>
      </w:pPr>
      <w:r>
        <w:rPr/>
        <w:t xml:space="preserve">" I feeling Lucky" This button is used by negligible number of people on net. </w:t>
      </w:r>
    </w:p>
    <w:p>
      <w:pPr>
        <w:pStyle w:val="TextBody"/>
        <w:bidi w:val="0"/>
        <w:spacing w:before="0" w:after="283"/>
        <w:jc w:val="start"/>
        <w:rPr/>
      </w:pPr>
      <w:r>
        <w:rPr/>
        <w:t xml:space="preserve">CONTINUED.. </w:t>
      </w:r>
    </w:p>
    <w:p>
      <w:pPr>
        <w:pStyle w:val="Heading2"/>
        <w:bidi w:val="0"/>
        <w:jc w:val="start"/>
        <w:rPr/>
      </w:pPr>
      <w:r>
        <w:rPr/>
        <w:t xml:space="preserve">CIRCULAR LINKED LIST </w:t>
      </w:r>
    </w:p>
    <w:p>
      <w:pPr>
        <w:pStyle w:val="TextBody"/>
        <w:bidi w:val="0"/>
        <w:spacing w:before="0" w:after="283"/>
        <w:jc w:val="start"/>
        <w:rPr/>
      </w:pPr>
      <w:r>
        <w:rPr/>
        <w:t xml:space="preserve">A circularly linked list is just like representing an array that are supposed to be naturally circular , e. g. in this a pointer to any node serves as a handle to the whole list. </w:t>
      </w:r>
    </w:p>
    <w:p>
      <w:pPr>
        <w:pStyle w:val="TextBody"/>
        <w:bidi w:val="0"/>
        <w:spacing w:before="0" w:after="283"/>
        <w:jc w:val="start"/>
        <w:rPr/>
      </w:pPr>
      <w:r>
        <w:rPr/>
        <w:t xml:space="preserve">With a circular list, a pointer to the last node gives easy access also to the first node , by following one link. Using circular lists one has access to both ends of the list. A circular structure allows one to handle the structure by a single pointer, instead of two. </w:t>
      </w:r>
    </w:p>
    <w:p>
      <w:pPr>
        <w:pStyle w:val="TextBody"/>
        <w:bidi w:val="0"/>
        <w:spacing w:before="0" w:after="283"/>
        <w:jc w:val="start"/>
        <w:rPr/>
      </w:pPr>
      <w:r>
        <w:rPr/>
        <w:t xml:space="preserve">Thus we see , all nodes are linked in a continuous circle form without using any NULL pointer in the last node. Here the next node after the last node is the first node . Elements can be added to the back of the list and removed from the front in a constant period of time. </w:t>
      </w:r>
    </w:p>
    <w:p>
      <w:pPr>
        <w:pStyle w:val="TextBody"/>
        <w:bidi w:val="0"/>
        <w:spacing w:before="0" w:after="283"/>
        <w:jc w:val="start"/>
        <w:rPr/>
      </w:pPr>
      <w:r>
        <w:rPr/>
        <w:t xml:space="preserve">We can classify circularly linked lists into two kinds- singly linked and doubly linked. Both types have advantage of its own . either of them has the ability to traverse the full list beginning at any given node. this helps us to avoid storing any FIRSTnode « LASTnode , although if the list is empty there dwells a need of a special representation for the empty list, such as a LASTnode variable which points to some node in the list or is NULL if it is empty; we use such a LASTnode here. This representation simplifies adding and removing nodes with a non-empty list, but empty lists are then a special case. See following figure:- </w:t>
      </w:r>
    </w:p>
    <w:p>
      <w:pPr>
        <w:pStyle w:val="TextBody"/>
        <w:bidi w:val="0"/>
        <w:spacing w:before="0" w:after="283"/>
        <w:jc w:val="start"/>
        <w:rPr/>
      </w:pPr>
      <w:r>
        <w:rPr/>
        <w:t xml:space="preserve">FOLLOWING PROGRAM DEPICTS THE USE OF DOUBLY LINKED CIRCULAR LIST </w:t>
      </w:r>
    </w:p>
    <w:p>
      <w:pPr>
        <w:pStyle w:val="TextBody"/>
        <w:bidi w:val="0"/>
        <w:spacing w:before="0" w:after="283"/>
        <w:jc w:val="start"/>
        <w:rPr/>
      </w:pPr>
      <w:r>
        <w:rPr/>
        <w:t xml:space="preserve">#include </w:t>
      </w:r>
    </w:p>
    <w:p>
      <w:pPr>
        <w:pStyle w:val="TextBody"/>
        <w:bidi w:val="0"/>
        <w:spacing w:before="0" w:after="283"/>
        <w:jc w:val="start"/>
        <w:rPr/>
      </w:pPr>
      <w:r>
        <w:rPr/>
        <w:t xml:space="preserve">#include </w:t>
      </w:r>
    </w:p>
    <w:p>
      <w:pPr>
        <w:pStyle w:val="TextBody"/>
        <w:bidi w:val="0"/>
        <w:spacing w:before="0" w:after="283"/>
        <w:jc w:val="start"/>
        <w:rPr/>
      </w:pPr>
      <w:r>
        <w:rPr/>
        <w:t xml:space="preserve">class C_link //DEFINING A CLASS THAT </w:t>
      </w:r>
    </w:p>
    <w:p>
      <w:pPr>
        <w:pStyle w:val="Heading2"/>
        <w:bidi w:val="0"/>
        <w:jc w:val="start"/>
        <w:rPr/>
      </w:pPr>
      <w:r>
        <w:rPr/>
        <w:t xml:space="preserve">{ </w:t>
      </w:r>
    </w:p>
    <w:p>
      <w:pPr>
        <w:pStyle w:val="TextBody"/>
        <w:bidi w:val="0"/>
        <w:spacing w:before="0" w:after="283"/>
        <w:jc w:val="start"/>
        <w:rPr/>
      </w:pPr>
      <w:r>
        <w:rPr/>
        <w:t xml:space="preserve">struct node //SELF REFERENTIAL STRUCTURE " node" </w:t>
      </w:r>
    </w:p>
    <w:p>
      <w:pPr>
        <w:pStyle w:val="Heading2"/>
        <w:bidi w:val="0"/>
        <w:jc w:val="start"/>
        <w:rPr/>
      </w:pPr>
      <w:r>
        <w:rPr/>
        <w:t xml:space="preserve">{ </w:t>
      </w:r>
    </w:p>
    <w:p>
      <w:pPr>
        <w:pStyle w:val="TextBody"/>
        <w:bidi w:val="0"/>
        <w:spacing w:before="0" w:after="283"/>
        <w:jc w:val="start"/>
        <w:rPr/>
      </w:pPr>
      <w:r>
        <w:rPr/>
        <w:t xml:space="preserve">int data; </w:t>
      </w:r>
    </w:p>
    <w:p>
      <w:pPr>
        <w:pStyle w:val="TextBody"/>
        <w:bidi w:val="0"/>
        <w:spacing w:before="0" w:after="283"/>
        <w:jc w:val="start"/>
        <w:rPr/>
      </w:pPr>
      <w:r>
        <w:rPr/>
        <w:t xml:space="preserve">node *frwd; </w:t>
      </w:r>
    </w:p>
    <w:p>
      <w:pPr>
        <w:pStyle w:val="TextBody"/>
        <w:bidi w:val="0"/>
        <w:spacing w:before="0" w:after="283"/>
        <w:jc w:val="start"/>
        <w:rPr/>
      </w:pPr>
      <w:r>
        <w:rPr/>
        <w:t xml:space="preserve">node *back; </w:t>
      </w:r>
    </w:p>
    <w:p>
      <w:pPr>
        <w:pStyle w:val="TextBody"/>
        <w:bidi w:val="0"/>
        <w:spacing w:before="0" w:after="283"/>
        <w:jc w:val="start"/>
        <w:rPr/>
      </w:pPr>
      <w:r>
        <w:rPr/>
        <w:t xml:space="preserve">}*new1,*head,*tail,*ptr,*temp; //GLOBAL OBJECTS REQUIRED FOR OPERATIONS </w:t>
      </w:r>
    </w:p>
    <w:p>
      <w:pPr>
        <w:pStyle w:val="TextBody"/>
        <w:bidi w:val="0"/>
        <w:spacing w:before="0" w:after="283"/>
        <w:jc w:val="start"/>
        <w:rPr/>
      </w:pPr>
      <w:r>
        <w:rPr/>
        <w:t xml:space="preserve">public: </w:t>
      </w:r>
    </w:p>
    <w:p>
      <w:pPr>
        <w:pStyle w:val="TextBody"/>
        <w:bidi w:val="0"/>
        <w:spacing w:before="0" w:after="283"/>
        <w:jc w:val="start"/>
        <w:rPr/>
      </w:pPr>
      <w:r>
        <w:rPr/>
        <w:t xml:space="preserve">C_link() </w:t>
      </w:r>
    </w:p>
    <w:p>
      <w:pPr>
        <w:pStyle w:val="Heading2"/>
        <w:bidi w:val="0"/>
        <w:jc w:val="start"/>
        <w:rPr/>
      </w:pPr>
      <w:r>
        <w:rPr/>
        <w:t xml:space="preserve">{ </w:t>
      </w:r>
    </w:p>
    <w:p>
      <w:pPr>
        <w:pStyle w:val="TextBody"/>
        <w:bidi w:val="0"/>
        <w:spacing w:before="0" w:after="283"/>
        <w:jc w:val="start"/>
        <w:rPr/>
      </w:pPr>
      <w:r>
        <w:rPr/>
        <w:t xml:space="preserve">head= tail= NULL; </w:t>
      </w:r>
    </w:p>
    <w:p>
      <w:pPr>
        <w:pStyle w:val="Heading2"/>
        <w:bidi w:val="0"/>
        <w:jc w:val="start"/>
        <w:rPr/>
      </w:pPr>
      <w:r>
        <w:rPr/>
        <w:t xml:space="preserve">} </w:t>
      </w:r>
    </w:p>
    <w:p>
      <w:pPr>
        <w:pStyle w:val="TextBody"/>
        <w:bidi w:val="0"/>
        <w:spacing w:before="0" w:after="283"/>
        <w:jc w:val="start"/>
        <w:rPr/>
      </w:pPr>
      <w:r>
        <w:rPr/>
        <w:t xml:space="preserve">void CREATE(); //CREATE() , INSERT(), DELETE(), DISPLAYING() are the various functions </w:t>
      </w:r>
    </w:p>
    <w:p>
      <w:pPr>
        <w:pStyle w:val="TextBody"/>
        <w:bidi w:val="0"/>
        <w:spacing w:before="0" w:after="283"/>
        <w:jc w:val="start"/>
        <w:rPr/>
      </w:pPr>
      <w:r>
        <w:rPr/>
        <w:t xml:space="preserve">void INSERT(); //that we operate using circular linked lists </w:t>
      </w:r>
    </w:p>
    <w:p>
      <w:pPr>
        <w:pStyle w:val="TextBody"/>
        <w:bidi w:val="0"/>
        <w:spacing w:before="0" w:after="283"/>
        <w:jc w:val="start"/>
        <w:rPr/>
      </w:pPr>
      <w:r>
        <w:rPr/>
        <w:t xml:space="preserve">void DELETE(); </w:t>
      </w:r>
    </w:p>
    <w:p>
      <w:pPr>
        <w:pStyle w:val="TextBody"/>
        <w:bidi w:val="0"/>
        <w:spacing w:before="0" w:after="283"/>
        <w:jc w:val="start"/>
        <w:rPr/>
      </w:pPr>
      <w:r>
        <w:rPr/>
        <w:t xml:space="preserve">void DISPLAYING(); </w:t>
      </w:r>
    </w:p>
    <w:p>
      <w:pPr>
        <w:pStyle w:val="Heading2"/>
        <w:bidi w:val="0"/>
        <w:jc w:val="start"/>
        <w:rPr/>
      </w:pPr>
      <w:r>
        <w:rPr/>
        <w:t xml:space="preserve">}; </w:t>
      </w:r>
    </w:p>
    <w:p>
      <w:pPr>
        <w:pStyle w:val="TextBody"/>
        <w:bidi w:val="0"/>
        <w:spacing w:before="0" w:after="283"/>
        <w:jc w:val="start"/>
        <w:rPr/>
      </w:pPr>
      <w:r>
        <w:rPr/>
        <w:t xml:space="preserve">void C_link :: CREATE() //defining the CREATE() function to create a list </w:t>
      </w:r>
    </w:p>
    <w:p>
      <w:pPr>
        <w:pStyle w:val="Heading2"/>
        <w:bidi w:val="0"/>
        <w:jc w:val="start"/>
        <w:rPr/>
      </w:pPr>
      <w:r>
        <w:rPr/>
        <w:t xml:space="preserve">{ </w:t>
      </w:r>
    </w:p>
    <w:p>
      <w:pPr>
        <w:pStyle w:val="TextBody"/>
        <w:bidi w:val="0"/>
        <w:spacing w:before="0" w:after="283"/>
        <w:jc w:val="start"/>
        <w:rPr/>
      </w:pPr>
      <w:r>
        <w:rPr/>
        <w:t xml:space="preserve">if(head== NULL) </w:t>
      </w:r>
    </w:p>
    <w:p>
      <w:pPr>
        <w:pStyle w:val="Heading2"/>
        <w:bidi w:val="0"/>
        <w:jc w:val="start"/>
        <w:rPr/>
      </w:pPr>
      <w:r>
        <w:rPr/>
        <w:t xml:space="preserve">{ </w:t>
      </w:r>
    </w:p>
    <w:p>
      <w:pPr>
        <w:pStyle w:val="TextBody"/>
        <w:bidi w:val="0"/>
        <w:spacing w:before="0" w:after="283"/>
        <w:jc w:val="start"/>
        <w:rPr/>
      </w:pPr>
      <w:r>
        <w:rPr/>
        <w:t xml:space="preserve">new1= new node; </w:t>
      </w:r>
    </w:p>
    <w:p>
      <w:pPr>
        <w:pStyle w:val="TextBody"/>
        <w:bidi w:val="0"/>
        <w:spacing w:before="0" w:after="283"/>
        <w:jc w:val="start"/>
        <w:rPr/>
      </w:pPr>
      <w:r>
        <w:rPr/>
        <w:t xml:space="preserve">new1-&gt; frwd= NULL; </w:t>
      </w:r>
    </w:p>
    <w:p>
      <w:pPr>
        <w:pStyle w:val="TextBody"/>
        <w:bidi w:val="0"/>
        <w:spacing w:before="0" w:after="283"/>
        <w:jc w:val="start"/>
        <w:rPr/>
      </w:pPr>
      <w:r>
        <w:rPr/>
        <w:t xml:space="preserve">new1-&gt; back= NULL; </w:t>
      </w:r>
    </w:p>
    <w:p>
      <w:pPr>
        <w:pStyle w:val="TextBody"/>
        <w:bidi w:val="0"/>
        <w:spacing w:before="0" w:after="283"/>
        <w:jc w:val="start"/>
        <w:rPr/>
      </w:pPr>
      <w:r>
        <w:rPr/>
        <w:t xml:space="preserve">cout &lt;&lt;" enter student number :"; </w:t>
      </w:r>
    </w:p>
    <w:p>
      <w:pPr>
        <w:pStyle w:val="TextBody"/>
        <w:bidi w:val="0"/>
        <w:spacing w:before="0" w:after="283"/>
        <w:jc w:val="start"/>
        <w:rPr/>
      </w:pPr>
      <w:r>
        <w:rPr/>
        <w:t xml:space="preserve">cin&gt;&gt; new1-&gt; data; </w:t>
      </w:r>
    </w:p>
    <w:p>
      <w:pPr>
        <w:pStyle w:val="TextBody"/>
        <w:bidi w:val="0"/>
        <w:spacing w:before="0" w:after="283"/>
        <w:jc w:val="start"/>
        <w:rPr/>
      </w:pPr>
      <w:r>
        <w:rPr/>
        <w:t xml:space="preserve">head= new1; </w:t>
      </w:r>
    </w:p>
    <w:p>
      <w:pPr>
        <w:pStyle w:val="TextBody"/>
        <w:bidi w:val="0"/>
        <w:spacing w:before="0" w:after="283"/>
        <w:jc w:val="start"/>
        <w:rPr/>
      </w:pPr>
      <w:r>
        <w:rPr/>
        <w:t xml:space="preserve">tail= new1; </w:t>
      </w:r>
    </w:p>
    <w:p>
      <w:pPr>
        <w:pStyle w:val="TextBody"/>
        <w:bidi w:val="0"/>
        <w:spacing w:before="0" w:after="283"/>
        <w:jc w:val="start"/>
        <w:rPr/>
      </w:pPr>
      <w:r>
        <w:rPr/>
        <w:t xml:space="preserve">head-&gt; frwd= tail; </w:t>
      </w:r>
    </w:p>
    <w:p>
      <w:pPr>
        <w:pStyle w:val="TextBody"/>
        <w:bidi w:val="0"/>
        <w:spacing w:before="0" w:after="283"/>
        <w:jc w:val="start"/>
        <w:rPr/>
      </w:pPr>
      <w:r>
        <w:rPr/>
        <w:t xml:space="preserve">head-&gt; back= tail; </w:t>
      </w:r>
    </w:p>
    <w:p>
      <w:pPr>
        <w:pStyle w:val="TextBody"/>
        <w:bidi w:val="0"/>
        <w:spacing w:before="0" w:after="283"/>
        <w:jc w:val="start"/>
        <w:rPr/>
      </w:pPr>
      <w:r>
        <w:rPr/>
        <w:t xml:space="preserve">tail-&gt; frwd= head; </w:t>
      </w:r>
    </w:p>
    <w:p>
      <w:pPr>
        <w:pStyle w:val="TextBody"/>
        <w:bidi w:val="0"/>
        <w:spacing w:before="0" w:after="283"/>
        <w:jc w:val="start"/>
        <w:rPr/>
      </w:pPr>
      <w:r>
        <w:rPr/>
        <w:t xml:space="preserve">tail-&gt; back= head; </w:t>
      </w:r>
    </w:p>
    <w:p>
      <w:pPr>
        <w:pStyle w:val="Heading2"/>
        <w:bidi w:val="0"/>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cout &lt;&lt;" CREATE done only once !"; </w:t>
      </w:r>
    </w:p>
    <w:p>
      <w:pPr>
        <w:pStyle w:val="Heading2"/>
        <w:bidi w:val="0"/>
        <w:jc w:val="start"/>
        <w:rPr/>
      </w:pPr>
      <w:r>
        <w:rPr/>
        <w:t xml:space="preserve">} </w:t>
      </w:r>
    </w:p>
    <w:p>
      <w:pPr>
        <w:pStyle w:val="TextBody"/>
        <w:bidi w:val="0"/>
        <w:spacing w:before="0" w:after="283"/>
        <w:jc w:val="start"/>
        <w:rPr/>
      </w:pPr>
      <w:r>
        <w:rPr/>
        <w:t xml:space="preserve">void C_link :: INSERT() //INSERT() function for inserting a new node </w:t>
      </w:r>
    </w:p>
    <w:p>
      <w:pPr>
        <w:pStyle w:val="TextBody"/>
        <w:bidi w:val="0"/>
        <w:spacing w:before="0" w:after="283"/>
        <w:jc w:val="start"/>
        <w:rPr/>
      </w:pPr>
      <w:r>
        <w:rPr/>
        <w:t xml:space="preserve">{int i, pos; </w:t>
      </w:r>
    </w:p>
    <w:p>
      <w:pPr>
        <w:pStyle w:val="TextBody"/>
        <w:bidi w:val="0"/>
        <w:spacing w:before="0" w:after="283"/>
        <w:jc w:val="start"/>
        <w:rPr/>
      </w:pPr>
      <w:r>
        <w:rPr/>
        <w:t xml:space="preserve">new1= new node; </w:t>
      </w:r>
    </w:p>
    <w:p>
      <w:pPr>
        <w:pStyle w:val="TextBody"/>
        <w:bidi w:val="0"/>
        <w:spacing w:before="0" w:after="283"/>
        <w:jc w:val="start"/>
        <w:rPr/>
      </w:pPr>
      <w:r>
        <w:rPr/>
        <w:t xml:space="preserve">new1-&gt; frwd= NULL; </w:t>
      </w:r>
    </w:p>
    <w:p>
      <w:pPr>
        <w:pStyle w:val="TextBody"/>
        <w:bidi w:val="0"/>
        <w:spacing w:before="0" w:after="283"/>
        <w:jc w:val="start"/>
        <w:rPr/>
      </w:pPr>
      <w:r>
        <w:rPr/>
        <w:t xml:space="preserve">new1-&gt; back= NULL; </w:t>
      </w:r>
    </w:p>
    <w:p>
      <w:pPr>
        <w:pStyle w:val="TextBody"/>
        <w:bidi w:val="0"/>
        <w:spacing w:before="0" w:after="283"/>
        <w:jc w:val="start"/>
        <w:rPr/>
      </w:pPr>
      <w:r>
        <w:rPr/>
        <w:t xml:space="preserve">cout &lt;&lt;" enter student number :"; </w:t>
      </w:r>
    </w:p>
    <w:p>
      <w:pPr>
        <w:pStyle w:val="TextBody"/>
        <w:bidi w:val="0"/>
        <w:spacing w:before="0" w:after="283"/>
        <w:jc w:val="start"/>
        <w:rPr/>
      </w:pPr>
      <w:r>
        <w:rPr/>
        <w:t xml:space="preserve">cin&gt;&gt; new1-&gt; data; </w:t>
      </w:r>
    </w:p>
    <w:p>
      <w:pPr>
        <w:pStyle w:val="TextBody"/>
        <w:bidi w:val="0"/>
        <w:spacing w:before="0" w:after="283"/>
        <w:jc w:val="start"/>
        <w:rPr/>
      </w:pPr>
      <w:r>
        <w:rPr/>
        <w:t xml:space="preserve">cout &lt;&lt;" enter position you want to insert :"; </w:t>
      </w:r>
    </w:p>
    <w:p>
      <w:pPr>
        <w:pStyle w:val="TextBody"/>
        <w:bidi w:val="0"/>
        <w:spacing w:before="0" w:after="283"/>
        <w:jc w:val="start"/>
        <w:rPr/>
      </w:pPr>
      <w:r>
        <w:rPr/>
        <w:t xml:space="preserve">cin&gt;&gt; pos; </w:t>
      </w:r>
    </w:p>
    <w:p>
      <w:pPr>
        <w:pStyle w:val="TextBody"/>
        <w:bidi w:val="0"/>
        <w:spacing w:before="0" w:after="283"/>
        <w:jc w:val="start"/>
        <w:rPr/>
      </w:pPr>
      <w:r>
        <w:rPr/>
        <w:t xml:space="preserve">if(pos== 1) </w:t>
      </w:r>
    </w:p>
    <w:p>
      <w:pPr>
        <w:pStyle w:val="TextBody"/>
        <w:bidi w:val="0"/>
        <w:spacing w:before="0" w:after="283"/>
        <w:jc w:val="start"/>
        <w:rPr/>
      </w:pPr>
      <w:r>
        <w:rPr/>
        <w:t xml:space="preserve">{new1-&gt; frwd= head; </w:t>
      </w:r>
    </w:p>
    <w:p>
      <w:pPr>
        <w:pStyle w:val="TextBody"/>
        <w:bidi w:val="0"/>
        <w:spacing w:before="0" w:after="283"/>
        <w:jc w:val="start"/>
        <w:rPr/>
      </w:pPr>
      <w:r>
        <w:rPr/>
        <w:t xml:space="preserve">head= new1; </w:t>
      </w:r>
    </w:p>
    <w:p>
      <w:pPr>
        <w:pStyle w:val="TextBody"/>
        <w:bidi w:val="0"/>
        <w:spacing w:before="0" w:after="283"/>
        <w:jc w:val="start"/>
        <w:rPr/>
      </w:pPr>
      <w:r>
        <w:rPr/>
        <w:t xml:space="preserve">tail-&gt; back= head; </w:t>
      </w:r>
    </w:p>
    <w:p>
      <w:pPr>
        <w:pStyle w:val="TextBody"/>
        <w:bidi w:val="0"/>
        <w:spacing w:before="0" w:after="283"/>
        <w:jc w:val="start"/>
        <w:rPr/>
      </w:pPr>
      <w:r>
        <w:rPr/>
        <w:t xml:space="preserve">tail-&gt; frwd= head; </w:t>
      </w:r>
    </w:p>
    <w:p>
      <w:pPr>
        <w:pStyle w:val="TextBody"/>
        <w:bidi w:val="0"/>
        <w:spacing w:before="0" w:after="283"/>
        <w:jc w:val="start"/>
        <w:rPr/>
      </w:pPr>
      <w:r>
        <w:rPr/>
        <w:t xml:space="preserve">head-&gt; back= tail; </w:t>
      </w:r>
    </w:p>
    <w:p>
      <w:pPr>
        <w:pStyle w:val="Heading2"/>
        <w:bidi w:val="0"/>
        <w:jc w:val="start"/>
        <w:rPr/>
      </w:pPr>
      <w:r>
        <w:rPr/>
        <w:t xml:space="preserve">} </w:t>
      </w:r>
    </w:p>
    <w:p>
      <w:pPr>
        <w:pStyle w:val="TextBody"/>
        <w:bidi w:val="0"/>
        <w:spacing w:before="0" w:after="283"/>
        <w:jc w:val="start"/>
        <w:rPr/>
      </w:pPr>
      <w:r>
        <w:rPr/>
        <w:t xml:space="preserve">else </w:t>
      </w:r>
    </w:p>
    <w:p>
      <w:pPr>
        <w:pStyle w:val="Heading2"/>
        <w:bidi w:val="0"/>
        <w:jc w:val="start"/>
        <w:rPr/>
      </w:pPr>
      <w:r>
        <w:rPr/>
        <w:t xml:space="preserve">{ </w:t>
      </w:r>
    </w:p>
    <w:p>
      <w:pPr>
        <w:pStyle w:val="TextBody"/>
        <w:bidi w:val="0"/>
        <w:spacing w:before="0" w:after="283"/>
        <w:jc w:val="start"/>
        <w:rPr/>
      </w:pPr>
      <w:r>
        <w:rPr/>
        <w:t xml:space="preserve">i= 1; </w:t>
      </w:r>
    </w:p>
    <w:p>
      <w:pPr>
        <w:pStyle w:val="TextBody"/>
        <w:bidi w:val="0"/>
        <w:spacing w:before="0" w:after="283"/>
        <w:jc w:val="start"/>
        <w:rPr/>
      </w:pPr>
      <w:r>
        <w:rPr/>
        <w:t xml:space="preserve">temp= head; </w:t>
      </w:r>
    </w:p>
    <w:p>
      <w:pPr>
        <w:pStyle w:val="TextBody"/>
        <w:bidi w:val="0"/>
        <w:spacing w:before="0" w:after="283"/>
        <w:jc w:val="start"/>
        <w:rPr/>
      </w:pPr>
      <w:r>
        <w:rPr/>
        <w:t xml:space="preserve">while(i &lt; pos-1 &amp;&amp; temp-&gt; frwd!= tail) </w:t>
      </w:r>
    </w:p>
    <w:p>
      <w:pPr>
        <w:pStyle w:val="TextBody"/>
        <w:bidi w:val="0"/>
        <w:spacing w:before="0" w:after="283"/>
        <w:jc w:val="start"/>
        <w:rPr/>
      </w:pPr>
      <w:r>
        <w:rPr/>
        <w:t xml:space="preserve">{i++; </w:t>
      </w:r>
    </w:p>
    <w:p>
      <w:pPr>
        <w:pStyle w:val="TextBody"/>
        <w:bidi w:val="0"/>
        <w:spacing w:before="0" w:after="283"/>
        <w:jc w:val="start"/>
        <w:rPr/>
      </w:pPr>
      <w:r>
        <w:rPr/>
        <w:t xml:space="preserve">temp= temp-&gt; frwd; </w:t>
      </w:r>
    </w:p>
    <w:p>
      <w:pPr>
        <w:pStyle w:val="Heading2"/>
        <w:bidi w:val="0"/>
        <w:jc w:val="start"/>
        <w:rPr/>
      </w:pPr>
      <w:r>
        <w:rPr/>
        <w:t xml:space="preserve">} </w:t>
      </w:r>
    </w:p>
    <w:p>
      <w:pPr>
        <w:pStyle w:val="TextBody"/>
        <w:bidi w:val="0"/>
        <w:spacing w:before="0" w:after="283"/>
        <w:jc w:val="start"/>
        <w:rPr/>
      </w:pPr>
      <w:r>
        <w:rPr/>
        <w:t xml:space="preserve">if(temp-&gt; frwd== tail) </w:t>
      </w:r>
    </w:p>
    <w:p>
      <w:pPr>
        <w:pStyle w:val="Heading2"/>
        <w:bidi w:val="0"/>
        <w:jc w:val="start"/>
        <w:rPr/>
      </w:pPr>
      <w:r>
        <w:rPr/>
        <w:t xml:space="preserve">{ </w:t>
      </w:r>
    </w:p>
    <w:p>
      <w:pPr>
        <w:pStyle w:val="TextBody"/>
        <w:bidi w:val="0"/>
        <w:spacing w:before="0" w:after="283"/>
        <w:jc w:val="start"/>
        <w:rPr/>
      </w:pPr>
      <w:r>
        <w:rPr/>
        <w:t xml:space="preserve">new1-&gt; frwd= tail-&gt; frwd; </w:t>
      </w:r>
    </w:p>
    <w:p>
      <w:pPr>
        <w:pStyle w:val="TextBody"/>
        <w:bidi w:val="0"/>
        <w:spacing w:before="0" w:after="283"/>
        <w:jc w:val="start"/>
        <w:rPr/>
      </w:pPr>
      <w:r>
        <w:rPr/>
        <w:t xml:space="preserve">tail-&gt; frwd= new1; </w:t>
      </w:r>
    </w:p>
    <w:p>
      <w:pPr>
        <w:pStyle w:val="TextBody"/>
        <w:bidi w:val="0"/>
        <w:spacing w:before="0" w:after="283"/>
        <w:jc w:val="start"/>
        <w:rPr/>
      </w:pPr>
      <w:r>
        <w:rPr/>
        <w:t xml:space="preserve">new1-&gt; back= tail; </w:t>
      </w:r>
    </w:p>
    <w:p>
      <w:pPr>
        <w:pStyle w:val="TextBody"/>
        <w:bidi w:val="0"/>
        <w:spacing w:before="0" w:after="283"/>
        <w:jc w:val="start"/>
        <w:rPr/>
      </w:pPr>
      <w:r>
        <w:rPr/>
        <w:t xml:space="preserve">tail= new1; </w:t>
      </w:r>
    </w:p>
    <w:p>
      <w:pPr>
        <w:pStyle w:val="TextBody"/>
        <w:bidi w:val="0"/>
        <w:spacing w:before="0" w:after="283"/>
        <w:jc w:val="start"/>
        <w:rPr/>
      </w:pPr>
      <w:r>
        <w:rPr/>
        <w:t xml:space="preserve">head-&gt; back= tail; </w:t>
      </w:r>
    </w:p>
    <w:p>
      <w:pPr>
        <w:pStyle w:val="Heading2"/>
        <w:bidi w:val="0"/>
        <w:jc w:val="start"/>
        <w:rPr/>
      </w:pPr>
      <w:r>
        <w:rPr/>
        <w:t xml:space="preserve">} </w:t>
      </w:r>
    </w:p>
    <w:p>
      <w:pPr>
        <w:pStyle w:val="TextBody"/>
        <w:bidi w:val="0"/>
        <w:spacing w:before="0" w:after="283"/>
        <w:jc w:val="start"/>
        <w:rPr/>
      </w:pPr>
      <w:r>
        <w:rPr/>
        <w:t xml:space="preserve">else </w:t>
      </w:r>
    </w:p>
    <w:p>
      <w:pPr>
        <w:pStyle w:val="Heading2"/>
        <w:bidi w:val="0"/>
        <w:jc w:val="start"/>
        <w:rPr/>
      </w:pPr>
      <w:r>
        <w:rPr/>
        <w:t xml:space="preserve">{ </w:t>
      </w:r>
    </w:p>
    <w:p>
      <w:pPr>
        <w:pStyle w:val="TextBody"/>
        <w:bidi w:val="0"/>
        <w:spacing w:before="0" w:after="283"/>
        <w:jc w:val="start"/>
        <w:rPr/>
      </w:pPr>
      <w:r>
        <w:rPr/>
        <w:t xml:space="preserve">new1-&gt; frwd= temp-&gt; frwd; </w:t>
      </w:r>
    </w:p>
    <w:p>
      <w:pPr>
        <w:pStyle w:val="TextBody"/>
        <w:bidi w:val="0"/>
        <w:spacing w:before="0" w:after="283"/>
        <w:jc w:val="start"/>
        <w:rPr/>
      </w:pPr>
      <w:r>
        <w:rPr/>
        <w:t xml:space="preserve">new1-&gt; back= temp; </w:t>
      </w:r>
    </w:p>
    <w:p>
      <w:pPr>
        <w:pStyle w:val="TextBody"/>
        <w:bidi w:val="0"/>
        <w:spacing w:before="0" w:after="283"/>
        <w:jc w:val="start"/>
        <w:rPr/>
      </w:pPr>
      <w:r>
        <w:rPr/>
        <w:t xml:space="preserve">temp-&gt; frwd= new1; </w:t>
      </w:r>
    </w:p>
    <w:p>
      <w:pPr>
        <w:pStyle w:val="TextBody"/>
        <w:bidi w:val="0"/>
        <w:spacing w:before="0" w:after="283"/>
        <w:jc w:val="start"/>
        <w:rPr/>
      </w:pPr>
      <w:r>
        <w:rPr/>
        <w:t xml:space="preserve">new1-&gt; frwd-&gt; back= new1; </w:t>
      </w:r>
    </w:p>
    <w:p>
      <w:pPr>
        <w:pStyle w:val="Heading2"/>
        <w:bidi w:val="0"/>
        <w:jc w:val="start"/>
        <w:rPr/>
      </w:pPr>
      <w:r>
        <w:rPr/>
        <w:t xml:space="preserve">}}} </w:t>
      </w:r>
    </w:p>
    <w:p>
      <w:pPr>
        <w:pStyle w:val="TextBody"/>
        <w:bidi w:val="0"/>
        <w:spacing w:before="0" w:after="283"/>
        <w:jc w:val="start"/>
        <w:rPr/>
      </w:pPr>
      <w:r>
        <w:rPr/>
        <w:t xml:space="preserve">void C_link:: DELETE() //DELETE() function for deleting a particular node </w:t>
      </w:r>
    </w:p>
    <w:p>
      <w:pPr>
        <w:pStyle w:val="Heading2"/>
        <w:bidi w:val="0"/>
        <w:jc w:val="start"/>
        <w:rPr/>
      </w:pPr>
      <w:r>
        <w:rPr/>
        <w:t xml:space="preserve">{ </w:t>
      </w:r>
    </w:p>
    <w:p>
      <w:pPr>
        <w:pStyle w:val="TextBody"/>
        <w:bidi w:val="0"/>
        <w:spacing w:before="0" w:after="283"/>
        <w:jc w:val="start"/>
        <w:rPr/>
      </w:pPr>
      <w:r>
        <w:rPr/>
        <w:t xml:space="preserve">int pos, i; </w:t>
      </w:r>
    </w:p>
    <w:p>
      <w:pPr>
        <w:pStyle w:val="TextBody"/>
        <w:bidi w:val="0"/>
        <w:spacing w:before="0" w:after="283"/>
        <w:jc w:val="start"/>
        <w:rPr/>
      </w:pPr>
      <w:r>
        <w:rPr/>
        <w:t xml:space="preserve">cout &lt;&lt;" Enter Position you want to Delete ?"; </w:t>
      </w:r>
    </w:p>
    <w:p>
      <w:pPr>
        <w:pStyle w:val="TextBody"/>
        <w:bidi w:val="0"/>
        <w:spacing w:before="0" w:after="283"/>
        <w:jc w:val="start"/>
        <w:rPr/>
      </w:pPr>
      <w:r>
        <w:rPr/>
        <w:t xml:space="preserve">cin&gt;&gt; pos; </w:t>
      </w:r>
    </w:p>
    <w:p>
      <w:pPr>
        <w:pStyle w:val="TextBody"/>
        <w:bidi w:val="0"/>
        <w:spacing w:before="0" w:after="283"/>
        <w:jc w:val="start"/>
        <w:rPr/>
      </w:pPr>
      <w:r>
        <w:rPr/>
        <w:t xml:space="preserve">if(pos== 1 &amp;&amp; head!= tail) </w:t>
      </w:r>
    </w:p>
    <w:p>
      <w:pPr>
        <w:pStyle w:val="TextBody"/>
        <w:bidi w:val="0"/>
        <w:spacing w:before="0" w:after="283"/>
        <w:jc w:val="start"/>
        <w:rPr/>
      </w:pPr>
      <w:r>
        <w:rPr/>
        <w:t xml:space="preserve">{ptr= head; </w:t>
      </w:r>
    </w:p>
    <w:p>
      <w:pPr>
        <w:pStyle w:val="TextBody"/>
        <w:bidi w:val="0"/>
        <w:spacing w:before="0" w:after="283"/>
        <w:jc w:val="start"/>
        <w:rPr/>
      </w:pPr>
      <w:r>
        <w:rPr/>
        <w:t xml:space="preserve">head= head-&gt; frwd; </w:t>
      </w:r>
    </w:p>
    <w:p>
      <w:pPr>
        <w:pStyle w:val="TextBody"/>
        <w:bidi w:val="0"/>
        <w:spacing w:before="0" w:after="283"/>
        <w:jc w:val="start"/>
        <w:rPr/>
      </w:pPr>
      <w:r>
        <w:rPr/>
        <w:t xml:space="preserve">head-&gt; back= tail; </w:t>
      </w:r>
    </w:p>
    <w:p>
      <w:pPr>
        <w:pStyle w:val="TextBody"/>
        <w:bidi w:val="0"/>
        <w:spacing w:before="0" w:after="283"/>
        <w:jc w:val="start"/>
        <w:rPr/>
      </w:pPr>
      <w:r>
        <w:rPr/>
        <w:t xml:space="preserve">tail-&gt; frwd= head; </w:t>
      </w:r>
    </w:p>
    <w:p>
      <w:pPr>
        <w:pStyle w:val="TextBody"/>
        <w:bidi w:val="0"/>
        <w:spacing w:before="0" w:after="283"/>
        <w:jc w:val="start"/>
        <w:rPr/>
      </w:pPr>
      <w:r>
        <w:rPr/>
        <w:t xml:space="preserve">delete ptr; </w:t>
      </w:r>
    </w:p>
    <w:p>
      <w:pPr>
        <w:pStyle w:val="Heading2"/>
        <w:bidi w:val="0"/>
        <w:jc w:val="start"/>
        <w:rPr/>
      </w:pPr>
      <w:r>
        <w:rPr/>
        <w:t xml:space="preserve">} </w:t>
      </w:r>
    </w:p>
    <w:p>
      <w:pPr>
        <w:pStyle w:val="TextBody"/>
        <w:bidi w:val="0"/>
        <w:spacing w:before="0" w:after="283"/>
        <w:jc w:val="start"/>
        <w:rPr/>
      </w:pPr>
      <w:r>
        <w:rPr/>
        <w:t xml:space="preserve">else </w:t>
      </w:r>
    </w:p>
    <w:p>
      <w:pPr>
        <w:pStyle w:val="Heading2"/>
        <w:bidi w:val="0"/>
        <w:jc w:val="start"/>
        <w:rPr/>
      </w:pPr>
      <w:r>
        <w:rPr/>
        <w:t xml:space="preserve">{ </w:t>
      </w:r>
    </w:p>
    <w:p>
      <w:pPr>
        <w:pStyle w:val="TextBody"/>
        <w:bidi w:val="0"/>
        <w:spacing w:before="0" w:after="283"/>
        <w:jc w:val="start"/>
        <w:rPr/>
      </w:pPr>
      <w:r>
        <w:rPr/>
        <w:t xml:space="preserve">i= 1; </w:t>
      </w:r>
    </w:p>
    <w:p>
      <w:pPr>
        <w:pStyle w:val="TextBody"/>
        <w:bidi w:val="0"/>
        <w:spacing w:before="0" w:after="283"/>
        <w:jc w:val="start"/>
        <w:rPr/>
      </w:pPr>
      <w:r>
        <w:rPr/>
        <w:t xml:space="preserve">temp= head; </w:t>
      </w:r>
    </w:p>
    <w:p>
      <w:pPr>
        <w:pStyle w:val="TextBody"/>
        <w:bidi w:val="0"/>
        <w:spacing w:before="0" w:after="283"/>
        <w:jc w:val="start"/>
        <w:rPr/>
      </w:pPr>
      <w:r>
        <w:rPr/>
        <w:t xml:space="preserve">while(i &lt; pos-1 &amp;&amp; temp-&gt; frwd!= tail) </w:t>
      </w:r>
    </w:p>
    <w:p>
      <w:pPr>
        <w:pStyle w:val="Heading2"/>
        <w:bidi w:val="0"/>
        <w:jc w:val="start"/>
        <w:rPr/>
      </w:pPr>
      <w:r>
        <w:rPr/>
        <w:t xml:space="preserve">{ </w:t>
      </w:r>
    </w:p>
    <w:p>
      <w:pPr>
        <w:pStyle w:val="TextBody"/>
        <w:bidi w:val="0"/>
        <w:spacing w:before="0" w:after="283"/>
        <w:jc w:val="start"/>
        <w:rPr/>
      </w:pPr>
      <w:r>
        <w:rPr/>
        <w:t xml:space="preserve">i++; </w:t>
      </w:r>
    </w:p>
    <w:p>
      <w:pPr>
        <w:pStyle w:val="TextBody"/>
        <w:bidi w:val="0"/>
        <w:spacing w:before="0" w:after="283"/>
        <w:jc w:val="start"/>
        <w:rPr/>
      </w:pPr>
      <w:r>
        <w:rPr/>
        <w:t xml:space="preserve">temp= temp-&gt; frwd; </w:t>
      </w:r>
    </w:p>
    <w:p>
      <w:pPr>
        <w:pStyle w:val="Heading2"/>
        <w:bidi w:val="0"/>
        <w:jc w:val="start"/>
        <w:rPr/>
      </w:pPr>
      <w:r>
        <w:rPr/>
        <w:t xml:space="preserve">} </w:t>
      </w:r>
    </w:p>
    <w:p>
      <w:pPr>
        <w:pStyle w:val="TextBody"/>
        <w:bidi w:val="0"/>
        <w:spacing w:before="0" w:after="283"/>
        <w:jc w:val="start"/>
        <w:rPr/>
      </w:pPr>
      <w:r>
        <w:rPr/>
        <w:t xml:space="preserve">if(temp-&gt; frwd!= tail) </w:t>
      </w:r>
    </w:p>
    <w:p>
      <w:pPr>
        <w:pStyle w:val="Heading2"/>
        <w:bidi w:val="0"/>
        <w:jc w:val="start"/>
        <w:rPr/>
      </w:pPr>
      <w:r>
        <w:rPr/>
        <w:t xml:space="preserve">{ </w:t>
      </w:r>
    </w:p>
    <w:p>
      <w:pPr>
        <w:pStyle w:val="TextBody"/>
        <w:bidi w:val="0"/>
        <w:spacing w:before="0" w:after="283"/>
        <w:jc w:val="start"/>
        <w:rPr/>
      </w:pPr>
      <w:r>
        <w:rPr/>
        <w:t xml:space="preserve">ptr= temp-&gt; frwd; </w:t>
      </w:r>
    </w:p>
    <w:p>
      <w:pPr>
        <w:pStyle w:val="TextBody"/>
        <w:bidi w:val="0"/>
        <w:spacing w:before="0" w:after="283"/>
        <w:jc w:val="start"/>
        <w:rPr/>
      </w:pPr>
      <w:r>
        <w:rPr/>
        <w:t xml:space="preserve">temp-&gt; frwd= ptr-&gt; frwd; </w:t>
      </w:r>
    </w:p>
    <w:p>
      <w:pPr>
        <w:pStyle w:val="TextBody"/>
        <w:bidi w:val="0"/>
        <w:spacing w:before="0" w:after="283"/>
        <w:jc w:val="start"/>
        <w:rPr/>
      </w:pPr>
      <w:r>
        <w:rPr/>
        <w:t xml:space="preserve">ptr-&gt; frwd-&gt; back= ptr-&gt; back; </w:t>
      </w:r>
    </w:p>
    <w:p>
      <w:pPr>
        <w:pStyle w:val="TextBody"/>
        <w:bidi w:val="0"/>
        <w:spacing w:before="0" w:after="283"/>
        <w:jc w:val="start"/>
        <w:rPr/>
      </w:pPr>
      <w:r>
        <w:rPr/>
        <w:t xml:space="preserve">delete ptr; </w:t>
      </w:r>
    </w:p>
    <w:p>
      <w:pPr>
        <w:pStyle w:val="Heading2"/>
        <w:bidi w:val="0"/>
        <w:jc w:val="start"/>
        <w:rPr/>
      </w:pPr>
      <w:r>
        <w:rPr/>
        <w:t xml:space="preserve">} </w:t>
      </w:r>
    </w:p>
    <w:p>
      <w:pPr>
        <w:pStyle w:val="TextBody"/>
        <w:bidi w:val="0"/>
        <w:spacing w:before="0" w:after="283"/>
        <w:jc w:val="start"/>
        <w:rPr/>
      </w:pPr>
      <w:r>
        <w:rPr/>
        <w:t xml:space="preserve">else </w:t>
      </w:r>
    </w:p>
    <w:p>
      <w:pPr>
        <w:pStyle w:val="Heading2"/>
        <w:bidi w:val="0"/>
        <w:jc w:val="start"/>
        <w:rPr/>
      </w:pPr>
      <w:r>
        <w:rPr/>
        <w:t xml:space="preserve">{ </w:t>
      </w:r>
    </w:p>
    <w:p>
      <w:pPr>
        <w:pStyle w:val="TextBody"/>
        <w:bidi w:val="0"/>
        <w:spacing w:before="0" w:after="283"/>
        <w:jc w:val="start"/>
        <w:rPr/>
      </w:pPr>
      <w:r>
        <w:rPr/>
        <w:t xml:space="preserve">if(temp-&gt; frwd== tail &amp;&amp; head!= tail) </w:t>
      </w:r>
    </w:p>
    <w:p>
      <w:pPr>
        <w:pStyle w:val="Heading2"/>
        <w:bidi w:val="0"/>
        <w:jc w:val="start"/>
        <w:rPr/>
      </w:pPr>
      <w:r>
        <w:rPr/>
        <w:t xml:space="preserve">{ </w:t>
      </w:r>
    </w:p>
    <w:p>
      <w:pPr>
        <w:pStyle w:val="TextBody"/>
        <w:bidi w:val="0"/>
        <w:spacing w:before="0" w:after="283"/>
        <w:jc w:val="start"/>
        <w:rPr/>
      </w:pPr>
      <w:r>
        <w:rPr/>
        <w:t xml:space="preserve">ptr= tail; </w:t>
      </w:r>
    </w:p>
    <w:p>
      <w:pPr>
        <w:pStyle w:val="TextBody"/>
        <w:bidi w:val="0"/>
        <w:spacing w:before="0" w:after="283"/>
        <w:jc w:val="start"/>
        <w:rPr/>
      </w:pPr>
      <w:r>
        <w:rPr/>
        <w:t xml:space="preserve">tail= temp; </w:t>
      </w:r>
    </w:p>
    <w:p>
      <w:pPr>
        <w:pStyle w:val="TextBody"/>
        <w:bidi w:val="0"/>
        <w:spacing w:before="0" w:after="283"/>
        <w:jc w:val="start"/>
        <w:rPr/>
      </w:pPr>
      <w:r>
        <w:rPr/>
        <w:t xml:space="preserve">tail-&gt; frwd= head; </w:t>
      </w:r>
    </w:p>
    <w:p>
      <w:pPr>
        <w:pStyle w:val="TextBody"/>
        <w:bidi w:val="0"/>
        <w:spacing w:before="0" w:after="283"/>
        <w:jc w:val="start"/>
        <w:rPr/>
      </w:pPr>
      <w:r>
        <w:rPr/>
        <w:t xml:space="preserve">head-&gt; back= tail; </w:t>
      </w:r>
    </w:p>
    <w:p>
      <w:pPr>
        <w:pStyle w:val="TextBody"/>
        <w:bidi w:val="0"/>
        <w:spacing w:before="0" w:after="283"/>
        <w:jc w:val="start"/>
        <w:rPr/>
      </w:pPr>
      <w:r>
        <w:rPr/>
        <w:t xml:space="preserve">delete ptr; </w:t>
      </w:r>
    </w:p>
    <w:p>
      <w:pPr>
        <w:pStyle w:val="Heading2"/>
        <w:bidi w:val="0"/>
        <w:jc w:val="start"/>
        <w:rPr/>
      </w:pPr>
      <w:r>
        <w:rPr/>
        <w:t xml:space="preserve">} </w:t>
      </w:r>
    </w:p>
    <w:p>
      <w:pPr>
        <w:pStyle w:val="TextBody"/>
        <w:bidi w:val="0"/>
        <w:spacing w:before="0" w:after="283"/>
        <w:jc w:val="start"/>
        <w:rPr/>
      </w:pPr>
      <w:r>
        <w:rPr/>
        <w:t xml:space="preserve">else </w:t>
      </w:r>
    </w:p>
    <w:p>
      <w:pPr>
        <w:pStyle w:val="Heading2"/>
        <w:bidi w:val="0"/>
        <w:jc w:val="start"/>
        <w:rPr/>
      </w:pPr>
      <w:r>
        <w:rPr/>
        <w:t xml:space="preserve">{ </w:t>
      </w:r>
    </w:p>
    <w:p>
      <w:pPr>
        <w:pStyle w:val="TextBody"/>
        <w:bidi w:val="0"/>
        <w:spacing w:before="0" w:after="283"/>
        <w:jc w:val="start"/>
        <w:rPr/>
      </w:pPr>
      <w:r>
        <w:rPr/>
        <w:t xml:space="preserve">head= NULL; </w:t>
      </w:r>
    </w:p>
    <w:p>
      <w:pPr>
        <w:pStyle w:val="TextBody"/>
        <w:bidi w:val="0"/>
        <w:spacing w:before="0" w:after="283"/>
        <w:jc w:val="start"/>
        <w:rPr/>
      </w:pPr>
      <w:r>
        <w:rPr/>
        <w:t xml:space="preserve">tail= NULL; </w:t>
      </w:r>
    </w:p>
    <w:p>
      <w:pPr>
        <w:pStyle w:val="TextBody"/>
        <w:bidi w:val="0"/>
        <w:spacing w:before="0" w:after="283"/>
        <w:jc w:val="start"/>
        <w:rPr/>
      </w:pPr>
      <w:r>
        <w:rPr/>
        <w:t xml:space="preserve">delete head; </w:t>
      </w:r>
    </w:p>
    <w:p>
      <w:pPr>
        <w:pStyle w:val="TextBody"/>
        <w:bidi w:val="0"/>
        <w:spacing w:before="0" w:after="283"/>
        <w:jc w:val="start"/>
        <w:rPr/>
      </w:pPr>
      <w:r>
        <w:rPr/>
        <w:t xml:space="preserve">delete tail; </w:t>
      </w:r>
    </w:p>
    <w:p>
      <w:pPr>
        <w:pStyle w:val="Heading2"/>
        <w:bidi w:val="0"/>
        <w:jc w:val="start"/>
        <w:rPr/>
      </w:pPr>
      <w:r>
        <w:rPr/>
        <w:t xml:space="preserve">}}}} </w:t>
      </w:r>
    </w:p>
    <w:p>
      <w:pPr>
        <w:pStyle w:val="TextBody"/>
        <w:bidi w:val="0"/>
        <w:spacing w:before="0" w:after="283"/>
        <w:jc w:val="start"/>
        <w:rPr/>
      </w:pPr>
      <w:r>
        <w:rPr/>
        <w:t xml:space="preserve">void C_link:: DISPLAYING() // DISPLAYING() function is used to DISPLAYING the list in either direction </w:t>
      </w:r>
    </w:p>
    <w:p>
      <w:pPr>
        <w:pStyle w:val="TextBody"/>
        <w:bidi w:val="0"/>
        <w:spacing w:before="0" w:after="283"/>
        <w:jc w:val="start"/>
        <w:rPr/>
      </w:pPr>
      <w:r>
        <w:rPr/>
        <w:t xml:space="preserve">{int ch; </w:t>
      </w:r>
    </w:p>
    <w:p>
      <w:pPr>
        <w:pStyle w:val="TextBody"/>
        <w:bidi w:val="0"/>
        <w:spacing w:before="0" w:after="283"/>
        <w:jc w:val="start"/>
        <w:rPr/>
      </w:pPr>
      <w:r>
        <w:rPr/>
        <w:t xml:space="preserve">cout &lt;&lt;" 1. forward"; </w:t>
      </w:r>
    </w:p>
    <w:p>
      <w:pPr>
        <w:pStyle w:val="TextBody"/>
        <w:bidi w:val="0"/>
        <w:spacing w:before="0" w:after="283"/>
        <w:jc w:val="start"/>
        <w:rPr/>
      </w:pPr>
      <w:r>
        <w:rPr/>
        <w:t xml:space="preserve">cout &lt;&lt;" 2. backward"; </w:t>
      </w:r>
    </w:p>
    <w:p>
      <w:pPr>
        <w:pStyle w:val="TextBody"/>
        <w:bidi w:val="0"/>
        <w:spacing w:before="0" w:after="283"/>
        <w:jc w:val="start"/>
        <w:rPr/>
      </w:pPr>
      <w:r>
        <w:rPr/>
        <w:t xml:space="preserve">cout &lt;&lt;" Enter your choice &lt;1/2&gt;?"; </w:t>
      </w:r>
    </w:p>
    <w:p>
      <w:pPr>
        <w:pStyle w:val="TextBody"/>
        <w:bidi w:val="0"/>
        <w:spacing w:before="0" w:after="283"/>
        <w:jc w:val="start"/>
        <w:rPr/>
      </w:pPr>
      <w:r>
        <w:rPr/>
        <w:t xml:space="preserve">cin&gt;&gt; ch; </w:t>
      </w:r>
    </w:p>
    <w:p>
      <w:pPr>
        <w:pStyle w:val="TextBody"/>
        <w:bidi w:val="0"/>
        <w:spacing w:before="0" w:after="283"/>
        <w:jc w:val="start"/>
        <w:rPr/>
      </w:pPr>
      <w:r>
        <w:rPr/>
        <w:t xml:space="preserve">switch(ch) </w:t>
      </w:r>
    </w:p>
    <w:p>
      <w:pPr>
        <w:pStyle w:val="Heading2"/>
        <w:bidi w:val="0"/>
        <w:jc w:val="start"/>
        <w:rPr/>
      </w:pPr>
      <w:r>
        <w:rPr/>
        <w:t xml:space="preserve">{ </w:t>
      </w:r>
    </w:p>
    <w:p>
      <w:pPr>
        <w:pStyle w:val="TextBody"/>
        <w:bidi w:val="0"/>
        <w:spacing w:before="0" w:after="283"/>
        <w:jc w:val="start"/>
        <w:rPr/>
      </w:pPr>
      <w:r>
        <w:rPr/>
        <w:t xml:space="preserve">case 1: if(head!= NULL) </w:t>
      </w:r>
    </w:p>
    <w:p>
      <w:pPr>
        <w:pStyle w:val="Heading2"/>
        <w:bidi w:val="0"/>
        <w:jc w:val="start"/>
        <w:rPr/>
      </w:pPr>
      <w:r>
        <w:rPr/>
        <w:t xml:space="preserve">{ </w:t>
      </w:r>
    </w:p>
    <w:p>
      <w:pPr>
        <w:pStyle w:val="TextBody"/>
        <w:bidi w:val="0"/>
        <w:spacing w:before="0" w:after="283"/>
        <w:jc w:val="start"/>
        <w:rPr/>
      </w:pPr>
      <w:r>
        <w:rPr/>
        <w:t xml:space="preserve">temp= head; </w:t>
      </w:r>
    </w:p>
    <w:p>
      <w:pPr>
        <w:pStyle w:val="TextBody"/>
        <w:bidi w:val="0"/>
        <w:spacing w:before="0" w:after="283"/>
        <w:jc w:val="start"/>
        <w:rPr/>
      </w:pPr>
      <w:r>
        <w:rPr/>
        <w:t xml:space="preserve">while(temp!= tail) </w:t>
      </w:r>
    </w:p>
    <w:p>
      <w:pPr>
        <w:pStyle w:val="Heading2"/>
        <w:bidi w:val="0"/>
        <w:jc w:val="start"/>
        <w:rPr/>
      </w:pPr>
      <w:r>
        <w:rPr/>
        <w:t xml:space="preserve">{ </w:t>
      </w:r>
    </w:p>
    <w:p>
      <w:pPr>
        <w:pStyle w:val="TextBody"/>
        <w:bidi w:val="0"/>
        <w:spacing w:before="0" w:after="283"/>
        <w:jc w:val="start"/>
        <w:rPr/>
      </w:pPr>
      <w:r>
        <w:rPr/>
        <w:t xml:space="preserve">cout &lt; data &lt;&lt;" "; </w:t>
      </w:r>
    </w:p>
    <w:p>
      <w:pPr>
        <w:pStyle w:val="TextBody"/>
        <w:bidi w:val="0"/>
        <w:spacing w:before="0" w:after="283"/>
        <w:jc w:val="start"/>
        <w:rPr/>
      </w:pPr>
      <w:r>
        <w:rPr/>
        <w:t xml:space="preserve">temp= temp-&gt; frwd; </w:t>
      </w:r>
    </w:p>
    <w:p>
      <w:pPr>
        <w:pStyle w:val="Heading2"/>
        <w:bidi w:val="0"/>
        <w:jc w:val="start"/>
        <w:rPr/>
      </w:pPr>
      <w:r>
        <w:rPr/>
        <w:t xml:space="preserve">} </w:t>
      </w:r>
    </w:p>
    <w:p>
      <w:pPr>
        <w:pStyle w:val="TextBody"/>
        <w:bidi w:val="0"/>
        <w:spacing w:before="0" w:after="283"/>
        <w:jc w:val="start"/>
        <w:rPr/>
      </w:pPr>
      <w:r>
        <w:rPr/>
        <w:t xml:space="preserve">if(temp== tail) </w:t>
      </w:r>
    </w:p>
    <w:p>
      <w:pPr>
        <w:pStyle w:val="TextBody"/>
        <w:bidi w:val="0"/>
        <w:spacing w:before="0" w:after="283"/>
        <w:jc w:val="start"/>
        <w:rPr/>
      </w:pPr>
      <w:r>
        <w:rPr/>
        <w:t xml:space="preserve">cout &lt; data; </w:t>
      </w:r>
    </w:p>
    <w:p>
      <w:pPr>
        <w:pStyle w:val="Heading2"/>
        <w:bidi w:val="0"/>
        <w:jc w:val="start"/>
        <w:rPr/>
      </w:pPr>
      <w:r>
        <w:rPr/>
        <w:t xml:space="preserve">} </w:t>
      </w:r>
    </w:p>
    <w:p>
      <w:pPr>
        <w:pStyle w:val="TextBody"/>
        <w:bidi w:val="0"/>
        <w:spacing w:before="0" w:after="283"/>
        <w:jc w:val="start"/>
        <w:rPr/>
      </w:pPr>
      <w:r>
        <w:rPr/>
        <w:t xml:space="preserve">break; </w:t>
      </w:r>
    </w:p>
    <w:p>
      <w:pPr>
        <w:pStyle w:val="TextBody"/>
        <w:bidi w:val="0"/>
        <w:spacing w:before="0" w:after="283"/>
        <w:jc w:val="start"/>
        <w:rPr/>
      </w:pPr>
      <w:r>
        <w:rPr/>
        <w:t xml:space="preserve">case 2 : if(tail!= NULL) </w:t>
      </w:r>
    </w:p>
    <w:p>
      <w:pPr>
        <w:pStyle w:val="Heading2"/>
        <w:bidi w:val="0"/>
        <w:jc w:val="start"/>
        <w:rPr/>
      </w:pPr>
      <w:r>
        <w:rPr/>
        <w:t xml:space="preserve">{ </w:t>
      </w:r>
    </w:p>
    <w:p>
      <w:pPr>
        <w:pStyle w:val="TextBody"/>
        <w:bidi w:val="0"/>
        <w:spacing w:before="0" w:after="283"/>
        <w:jc w:val="start"/>
        <w:rPr/>
      </w:pPr>
      <w:r>
        <w:rPr/>
        <w:t xml:space="preserve">temp= tail; </w:t>
      </w:r>
    </w:p>
    <w:p>
      <w:pPr>
        <w:pStyle w:val="TextBody"/>
        <w:bidi w:val="0"/>
        <w:spacing w:before="0" w:after="283"/>
        <w:jc w:val="start"/>
        <w:rPr/>
      </w:pPr>
      <w:r>
        <w:rPr/>
        <w:t xml:space="preserve">while(temp!= head) </w:t>
      </w:r>
    </w:p>
    <w:p>
      <w:pPr>
        <w:pStyle w:val="Heading2"/>
        <w:bidi w:val="0"/>
        <w:jc w:val="start"/>
        <w:rPr/>
      </w:pPr>
      <w:r>
        <w:rPr/>
        <w:t xml:space="preserve">{ </w:t>
      </w:r>
    </w:p>
    <w:p>
      <w:pPr>
        <w:pStyle w:val="TextBody"/>
        <w:bidi w:val="0"/>
        <w:spacing w:before="0" w:after="283"/>
        <w:jc w:val="start"/>
        <w:rPr/>
      </w:pPr>
      <w:r>
        <w:rPr/>
        <w:t xml:space="preserve">cout &lt; data &lt;&lt;" "; </w:t>
      </w:r>
    </w:p>
    <w:p>
      <w:pPr>
        <w:pStyle w:val="TextBody"/>
        <w:bidi w:val="0"/>
        <w:spacing w:before="0" w:after="283"/>
        <w:jc w:val="start"/>
        <w:rPr/>
      </w:pPr>
      <w:r>
        <w:rPr/>
        <w:t xml:space="preserve">temp= temp-&gt; back; </w:t>
      </w:r>
    </w:p>
    <w:p>
      <w:pPr>
        <w:pStyle w:val="Heading2"/>
        <w:bidi w:val="0"/>
        <w:jc w:val="start"/>
        <w:rPr/>
      </w:pPr>
      <w:r>
        <w:rPr/>
        <w:t xml:space="preserve">} </w:t>
      </w:r>
    </w:p>
    <w:p>
      <w:pPr>
        <w:pStyle w:val="TextBody"/>
        <w:bidi w:val="0"/>
        <w:spacing w:before="0" w:after="283"/>
        <w:jc w:val="start"/>
        <w:rPr/>
      </w:pPr>
      <w:r>
        <w:rPr/>
        <w:t xml:space="preserve">if(temp== head) </w:t>
      </w:r>
    </w:p>
    <w:p>
      <w:pPr>
        <w:pStyle w:val="TextBody"/>
        <w:bidi w:val="0"/>
        <w:spacing w:before="0" w:after="283"/>
        <w:jc w:val="start"/>
        <w:rPr/>
      </w:pPr>
      <w:r>
        <w:rPr/>
        <w:t xml:space="preserve">cout &lt; data; </w:t>
      </w:r>
    </w:p>
    <w:p>
      <w:pPr>
        <w:pStyle w:val="Heading2"/>
        <w:bidi w:val="0"/>
        <w:jc w:val="start"/>
        <w:rPr/>
      </w:pPr>
      <w:r>
        <w:rPr/>
        <w:t xml:space="preserve">} </w:t>
      </w:r>
    </w:p>
    <w:p>
      <w:pPr>
        <w:pStyle w:val="TextBody"/>
        <w:bidi w:val="0"/>
        <w:spacing w:before="0" w:after="283"/>
        <w:jc w:val="start"/>
        <w:rPr/>
      </w:pPr>
      <w:r>
        <w:rPr/>
        <w:t xml:space="preserve">break; </w:t>
      </w:r>
    </w:p>
    <w:p>
      <w:pPr>
        <w:pStyle w:val="Heading2"/>
        <w:bidi w:val="0"/>
        <w:jc w:val="start"/>
        <w:rPr/>
      </w:pPr>
      <w:r>
        <w:rPr/>
        <w:t xml:space="preserve">}} </w:t>
      </w:r>
    </w:p>
    <w:p>
      <w:pPr>
        <w:pStyle w:val="TextBody"/>
        <w:bidi w:val="0"/>
        <w:spacing w:before="0" w:after="283"/>
        <w:jc w:val="start"/>
        <w:rPr/>
      </w:pPr>
      <w:r>
        <w:rPr/>
        <w:t xml:space="preserve">main() </w:t>
      </w:r>
    </w:p>
    <w:p>
      <w:pPr>
        <w:pStyle w:val="Heading2"/>
        <w:bidi w:val="0"/>
        <w:jc w:val="start"/>
        <w:rPr/>
      </w:pPr>
      <w:r>
        <w:rPr/>
        <w:t xml:space="preserve">{ </w:t>
      </w:r>
    </w:p>
    <w:p>
      <w:pPr>
        <w:pStyle w:val="TextBody"/>
        <w:bidi w:val="0"/>
        <w:spacing w:before="0" w:after="283"/>
        <w:jc w:val="start"/>
        <w:rPr/>
      </w:pPr>
      <w:r>
        <w:rPr/>
        <w:t xml:space="preserve">C_link c1; </w:t>
      </w:r>
    </w:p>
    <w:p>
      <w:pPr>
        <w:pStyle w:val="TextBody"/>
        <w:bidi w:val="0"/>
        <w:spacing w:before="0" w:after="283"/>
        <w:jc w:val="start"/>
        <w:rPr/>
      </w:pPr>
      <w:r>
        <w:rPr/>
        <w:t xml:space="preserve">int ch; </w:t>
      </w:r>
    </w:p>
    <w:p>
      <w:pPr>
        <w:pStyle w:val="TextBody"/>
        <w:bidi w:val="0"/>
        <w:spacing w:before="0" w:after="283"/>
        <w:jc w:val="start"/>
        <w:rPr/>
      </w:pPr>
      <w:r>
        <w:rPr/>
        <w:t xml:space="preserve">char op; </w:t>
      </w:r>
    </w:p>
    <w:p>
      <w:pPr>
        <w:pStyle w:val="TextBody"/>
        <w:bidi w:val="0"/>
        <w:spacing w:before="0" w:after="283"/>
        <w:jc w:val="start"/>
        <w:rPr/>
      </w:pPr>
      <w:r>
        <w:rPr/>
        <w:t xml:space="preserve">do </w:t>
      </w:r>
    </w:p>
    <w:p>
      <w:pPr>
        <w:pStyle w:val="TextBody"/>
        <w:bidi w:val="0"/>
        <w:spacing w:before="0" w:after="283"/>
        <w:jc w:val="start"/>
        <w:rPr/>
      </w:pPr>
      <w:r>
        <w:rPr/>
        <w:t xml:space="preserve">{cout &lt;&lt;"----------Menu------------nn"; </w:t>
      </w:r>
    </w:p>
    <w:p>
      <w:pPr>
        <w:pStyle w:val="TextBody"/>
        <w:bidi w:val="0"/>
        <w:spacing w:before="0" w:after="283"/>
        <w:jc w:val="start"/>
        <w:rPr/>
      </w:pPr>
      <w:r>
        <w:rPr/>
        <w:t xml:space="preserve">cout &lt;&lt;" 1. CREATE n 2. INSERT n3. DELETE n4. DISPLAYINGn"; </w:t>
      </w:r>
    </w:p>
    <w:p>
      <w:pPr>
        <w:pStyle w:val="TextBody"/>
        <w:bidi w:val="0"/>
        <w:spacing w:before="0" w:after="283"/>
        <w:jc w:val="start"/>
        <w:rPr/>
      </w:pPr>
      <w:r>
        <w:rPr/>
        <w:t xml:space="preserve">cout &lt;&lt;" Enter Your choice &lt;1.. 4&gt; ?"; </w:t>
      </w:r>
    </w:p>
    <w:p>
      <w:pPr>
        <w:pStyle w:val="TextBody"/>
        <w:bidi w:val="0"/>
        <w:spacing w:before="0" w:after="283"/>
        <w:jc w:val="start"/>
        <w:rPr/>
      </w:pPr>
      <w:r>
        <w:rPr/>
        <w:t xml:space="preserve">cin&gt;&gt; ch; </w:t>
      </w:r>
    </w:p>
    <w:p>
      <w:pPr>
        <w:pStyle w:val="TextBody"/>
        <w:bidi w:val="0"/>
        <w:spacing w:before="0" w:after="283"/>
        <w:jc w:val="start"/>
        <w:rPr/>
      </w:pPr>
      <w:r>
        <w:rPr/>
        <w:t xml:space="preserve">switch(ch) </w:t>
      </w:r>
    </w:p>
    <w:p>
      <w:pPr>
        <w:pStyle w:val="Heading2"/>
        <w:bidi w:val="0"/>
        <w:jc w:val="start"/>
        <w:rPr/>
      </w:pPr>
      <w:r>
        <w:rPr/>
        <w:t xml:space="preserve">{ </w:t>
      </w:r>
    </w:p>
    <w:p>
      <w:pPr>
        <w:pStyle w:val="TextBody"/>
        <w:bidi w:val="0"/>
        <w:spacing w:before="0" w:after="283"/>
        <w:jc w:val="start"/>
        <w:rPr/>
      </w:pPr>
      <w:r>
        <w:rPr/>
        <w:t xml:space="preserve">case 1 : c1. CREATE(); </w:t>
      </w:r>
    </w:p>
    <w:p>
      <w:pPr>
        <w:pStyle w:val="TextBody"/>
        <w:bidi w:val="0"/>
        <w:spacing w:before="0" w:after="283"/>
        <w:jc w:val="start"/>
        <w:rPr/>
      </w:pPr>
      <w:r>
        <w:rPr/>
        <w:t xml:space="preserve">break; </w:t>
      </w:r>
    </w:p>
    <w:p>
      <w:pPr>
        <w:pStyle w:val="TextBody"/>
        <w:bidi w:val="0"/>
        <w:spacing w:before="0" w:after="283"/>
        <w:jc w:val="start"/>
        <w:rPr/>
      </w:pPr>
      <w:r>
        <w:rPr/>
        <w:t xml:space="preserve">case 2 : c1. INSERT(); </w:t>
      </w:r>
    </w:p>
    <w:p>
      <w:pPr>
        <w:pStyle w:val="TextBody"/>
        <w:bidi w:val="0"/>
        <w:spacing w:before="0" w:after="283"/>
        <w:jc w:val="start"/>
        <w:rPr/>
      </w:pPr>
      <w:r>
        <w:rPr/>
        <w:t xml:space="preserve">break; </w:t>
      </w:r>
    </w:p>
    <w:p>
      <w:pPr>
        <w:pStyle w:val="TextBody"/>
        <w:bidi w:val="0"/>
        <w:spacing w:before="0" w:after="283"/>
        <w:jc w:val="start"/>
        <w:rPr/>
      </w:pPr>
      <w:r>
        <w:rPr/>
        <w:t xml:space="preserve">case 3 : c1. DELETE(); </w:t>
      </w:r>
    </w:p>
    <w:p>
      <w:pPr>
        <w:pStyle w:val="TextBody"/>
        <w:bidi w:val="0"/>
        <w:spacing w:before="0" w:after="283"/>
        <w:jc w:val="start"/>
        <w:rPr/>
      </w:pPr>
      <w:r>
        <w:rPr/>
        <w:t xml:space="preserve">break; </w:t>
      </w:r>
    </w:p>
    <w:p>
      <w:pPr>
        <w:pStyle w:val="TextBody"/>
        <w:bidi w:val="0"/>
        <w:spacing w:before="0" w:after="283"/>
        <w:jc w:val="start"/>
        <w:rPr/>
      </w:pPr>
      <w:r>
        <w:rPr/>
        <w:t xml:space="preserve">case 4 : c1. DISPLAYING(); </w:t>
      </w:r>
    </w:p>
    <w:p>
      <w:pPr>
        <w:pStyle w:val="TextBody"/>
        <w:bidi w:val="0"/>
        <w:spacing w:before="0" w:after="283"/>
        <w:jc w:val="start"/>
        <w:rPr/>
      </w:pPr>
      <w:r>
        <w:rPr/>
        <w:t xml:space="preserve">break; </w:t>
      </w:r>
    </w:p>
    <w:p>
      <w:pPr>
        <w:pStyle w:val="Heading2"/>
        <w:bidi w:val="0"/>
        <w:jc w:val="start"/>
        <w:rPr/>
      </w:pPr>
      <w:r>
        <w:rPr/>
        <w:t xml:space="preserve">} </w:t>
      </w:r>
    </w:p>
    <w:p>
      <w:pPr>
        <w:pStyle w:val="TextBody"/>
        <w:bidi w:val="0"/>
        <w:spacing w:before="0" w:after="283"/>
        <w:jc w:val="start"/>
        <w:rPr/>
      </w:pPr>
      <w:r>
        <w:rPr/>
        <w:t xml:space="preserve">cout &lt;&lt;" Do you want to continue ?"; //while loop In case the user want to continue using </w:t>
      </w:r>
    </w:p>
    <w:p>
      <w:pPr>
        <w:pStyle w:val="TextBody"/>
        <w:bidi w:val="0"/>
        <w:spacing w:before="0" w:after="283"/>
        <w:jc w:val="start"/>
        <w:rPr/>
      </w:pPr>
      <w:r>
        <w:rPr/>
        <w:t xml:space="preserve">cin&gt;&gt; op; //the functions that are declared formerly </w:t>
      </w:r>
    </w:p>
    <w:p>
      <w:pPr>
        <w:pStyle w:val="TextBody"/>
        <w:bidi w:val="0"/>
        <w:spacing w:before="0" w:after="283"/>
        <w:jc w:val="start"/>
        <w:rPr/>
      </w:pPr>
      <w:r>
        <w:rPr/>
        <w:t xml:space="preserve">}while(op=='y' || op=='Y'); </w:t>
      </w:r>
    </w:p>
    <w:p>
      <w:pPr>
        <w:pStyle w:val="TextBody"/>
        <w:bidi w:val="0"/>
        <w:spacing w:before="0" w:after="283"/>
        <w:jc w:val="start"/>
        <w:rPr/>
      </w:pPr>
      <w:r>
        <w:rPr/>
        <w:t xml:space="preserve">getch(); </w:t>
      </w:r>
    </w:p>
    <w:p>
      <w:pPr>
        <w:pStyle w:val="Heading2"/>
        <w:bidi w:val="0"/>
        <w:jc w:val="start"/>
        <w:rPr/>
      </w:pPr>
      <w:r>
        <w:rPr/>
        <w:t xml:space="preserve">} </w:t>
      </w:r>
    </w:p>
    <w:p>
      <w:pPr>
        <w:pStyle w:val="Heading2"/>
        <w:bidi w:val="0"/>
        <w:jc w:val="start"/>
        <w:rPr/>
      </w:pPr>
      <w:r>
        <w:rPr/>
        <w:t xml:space="preserve">OUTPUT: </w:t>
      </w:r>
    </w:p>
    <w:p>
      <w:pPr>
        <w:pStyle w:val="Heading2"/>
        <w:bidi w:val="0"/>
        <w:jc w:val="start"/>
        <w:rPr/>
      </w:pPr>
      <w:r>
        <w:rPr/>
        <w:t xml:space="preserve">1. on pressing F9 </w:t>
      </w:r>
    </w:p>
    <w:p>
      <w:pPr>
        <w:pStyle w:val="TextBody"/>
        <w:bidi w:val="0"/>
        <w:spacing w:before="0" w:after="283"/>
        <w:jc w:val="start"/>
        <w:rPr/>
      </w:pPr>
      <w:r>
        <w:rPr/>
        <w:t xml:space="preserve">ass4. jpg </w:t>
      </w:r>
    </w:p>
    <w:p>
      <w:pPr>
        <w:pStyle w:val="Heading2"/>
        <w:bidi w:val="0"/>
        <w:jc w:val="start"/>
        <w:rPr/>
      </w:pPr>
      <w:r>
        <w:rPr/>
        <w:t xml:space="preserve">2. on pressing option 1 and entering 09173 </w:t>
      </w:r>
    </w:p>
    <w:p>
      <w:pPr>
        <w:pStyle w:val="TextBody"/>
        <w:bidi w:val="0"/>
        <w:spacing w:before="0" w:after="283"/>
        <w:jc w:val="start"/>
        <w:rPr/>
      </w:pPr>
      <w:r>
        <w:rPr/>
        <w:t xml:space="preserve">now2. jpg </w:t>
      </w:r>
    </w:p>
    <w:p>
      <w:pPr>
        <w:pStyle w:val="TextBody"/>
        <w:bidi w:val="0"/>
        <w:spacing w:before="0" w:after="283"/>
        <w:jc w:val="start"/>
        <w:rPr/>
      </w:pPr>
      <w:r>
        <w:rPr/>
        <w:t xml:space="preserve">Continued… </w:t>
      </w:r>
    </w:p>
    <w:p>
      <w:pPr>
        <w:pStyle w:val="Heading2"/>
        <w:bidi w:val="0"/>
        <w:jc w:val="start"/>
        <w:rPr/>
      </w:pPr>
      <w:r>
        <w:rPr/>
        <w:t xml:space="preserve">3. pressing y and selecting option 2 ; entering 09175 ; storing at pos 2 </w:t>
      </w:r>
    </w:p>
    <w:p>
      <w:pPr>
        <w:pStyle w:val="TextBody"/>
        <w:bidi w:val="0"/>
        <w:spacing w:before="0" w:after="283"/>
        <w:jc w:val="start"/>
        <w:rPr/>
      </w:pPr>
      <w:r>
        <w:rPr/>
        <w:t xml:space="preserve">now3. jpg </w:t>
      </w:r>
    </w:p>
    <w:p>
      <w:pPr>
        <w:pStyle w:val="Heading2"/>
        <w:bidi w:val="0"/>
        <w:jc w:val="start"/>
        <w:rPr/>
      </w:pPr>
      <w:r>
        <w:rPr/>
        <w:t xml:space="preserve">4. pressing y and selecting option 3 ; enter pos 1 </w:t>
      </w:r>
    </w:p>
    <w:p>
      <w:pPr>
        <w:pStyle w:val="TextBody"/>
        <w:bidi w:val="0"/>
        <w:spacing w:before="0" w:after="283"/>
        <w:jc w:val="start"/>
        <w:rPr/>
      </w:pPr>
      <w:r>
        <w:rPr/>
        <w:t xml:space="preserve">now4. jpg </w:t>
      </w:r>
    </w:p>
    <w:p>
      <w:pPr>
        <w:pStyle w:val="Heading2"/>
        <w:bidi w:val="0"/>
        <w:jc w:val="start"/>
        <w:rPr/>
      </w:pPr>
      <w:r>
        <w:rPr/>
        <w:t xml:space="preserve">5. pressing y and selecting option 4 and then 1 </w:t>
      </w:r>
    </w:p>
    <w:p>
      <w:pPr>
        <w:pStyle w:val="TextBody"/>
        <w:bidi w:val="0"/>
        <w:spacing w:before="0" w:after="283"/>
        <w:jc w:val="start"/>
        <w:rPr/>
      </w:pPr>
      <w:r>
        <w:rPr/>
        <w:t xml:space="preserve">ow6. jpg </w:t>
      </w:r>
    </w:p>
    <w:p>
      <w:pPr>
        <w:pStyle w:val="Heading2"/>
        <w:bidi w:val="0"/>
        <w:jc w:val="start"/>
        <w:rPr/>
      </w:pPr>
      <w:r>
        <w:rPr/>
        <w:t xml:space="preserve">Note: Number is 09175 ~ 9175 </w:t>
      </w:r>
    </w:p>
    <w:p>
      <w:pPr>
        <w:pStyle w:val="Heading2"/>
        <w:bidi w:val="0"/>
        <w:jc w:val="start"/>
        <w:rPr/>
      </w:pPr>
      <w:r>
        <w:rPr/>
        <w:t xml:space="preserve">CONCLUSION </w:t>
      </w:r>
    </w:p>
    <w:p>
      <w:pPr>
        <w:pStyle w:val="Heading2"/>
        <w:bidi w:val="0"/>
        <w:jc w:val="start"/>
        <w:rPr/>
      </w:pPr>
      <w:r>
        <w:rPr/>
        <w:t xml:space="preserve">THIS ASSIGNMENT PURELY DESCRIBES HOW DOUBLY AND CIRCULAR LISTS CAN BE USED . WHERE DOUBLY USED TWO POITNTERS FOR THE SEQUENTIAL ACCESS OF THE NODES THE CIRCULAR LISTS MAY EITHER BE SINGLY LINKED OR DOUBLY LINKED DEPENDING UPON HOW IT SUITS OUR PURPOSE. THIS MAKES LINKED LIST AN IMPORTANT KIND OF DATA STRUCTURE. IT CAN BE USED TO IMPLEMENT BOTH STACKS AND QUEUES ALSO WHICH WE WILL STUDY ON LATER PART. </w:t>
      </w:r>
    </w:p>
    <w:p>
      <w:pPr>
        <w:pStyle w:val="Heading2"/>
        <w:bidi w:val="0"/>
        <w:spacing w:before="200" w:after="120"/>
        <w:jc w:val="start"/>
        <w:rPr/>
      </w:pPr>
      <w:r>
        <w:rPr/>
        <w:t xml:space="preserve">THANKS.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https://assignbuster.com/project-assignment-on-doubly-and-circular-linked-lists-engineering-essay/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assignment on doubly and circula...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assignment-on-doubly-and-circular-linked-list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assignment on doubly and circular linked lists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assignment on doubly and circular linked lists engineering essay</dc:title>
  <dc:subject>Others;</dc:subject>
  <dc:creator>AssignBuster</dc:creator>
  <cp:keywords/>
  <dc:description>In a layman's term a link list is a logical collection of data stored in a system's memory in which every record that is the part of the given list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