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Final exam review analysis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words would best describe Ryan from the “ First Confession? When the reader knows something that a character or speaker does not, it is called what? When an unexpected event occurs within the plot structure, it is called what? When a character says one thing but means something else, it is called what? What is the mood and setting established by the speaker in “ The Love Song of J. Alfred Froufrou”? What is the mood and setting established by the speaker in “ And of Clay Are We Created’? What is the mood and setting established by the speaker “ In the Shadow of War’?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main conflict in “ The Youngest Doll”? What is the main conflict in the “ First Confession’? What is the main conflict in the “ Day of the Butterfly”? What is the main conflict in “ Ten Songs”? F you’re reading a passage, make sure you can identify the difference in conflict between: Man vs.. Man Man vs..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Man vs.. Society Man vs.. Himself Be able to recognize a paradox phrase Be able to recognize an allusion phrase Be able to recognize an irony phrase What type of relationship exists between the father and Gigantic in “ No Dogs Bark”?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relationship exists between Myra and her classmates in “ Day of the Butterfly”? What type of relationship exists between Kabuki and the pig in “ The Pig? Be able to recognize connotative language Be able to identify alliteration language Be able to identify personification language Be able to identify the conclusions of the speakers in: “ Girls Can We Educate We Dads? ‘, “ Clearances”, and “ Africa” Be able to identify direct characterization (“ The Destructor”) Be able to identify indirect characterization (using “ Poor Fish”) From “ In the Shadow of Why” – why is Move irritated with his father?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“ Black Girl” – what is the most likely reason that has divided the maid from her Madame? From “ Marriage is a Private Affair” – what is the most likely reason that Cooke cannot sleep? Be able to identify realism using “ The Youngest Doll” Be able to identify a line that contains epic poetry from “ Sunhats” From “ Black Girl” – what is Samba’s main conflict? From “ The Destructor”- Blackleg’s main conflict is..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.? From “ And of Clay Are We Created” – Roll Carrel’s main conflict is…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What does the word fickleness mean when used in “ The Destructor’? What does the word altruistic mean when used in “ The Destructor”?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“ And of Clay Are We Created” – what does the word equanimity suggest about Roll Carla? What does incongruity mean? What is a hyperbole? What does perfunctory mean? What does cursory mean? Know what a colloquial statement is. Be able to identify, in a sentence, an adjective, adverb, preposition, and pronoun Be able to identify a predicate adjective, predicate nominative, indirect object, infinitive, prepositional, gerund, future progressive, and imperative mood. Be able to define personification, sound device, stage erection, and authors purpose Short answer questions: Respond to ONE of the following questions. A) Define the term conflict as it relates to literature and explain its importance in narrative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Briefly describe the different types of internal and external conflict. Then choose ONE short Story or poem you read for this course. Explain how the author introduces, develops, and resolves a major conflict in this narrative. (b) Recall what you have learned about different genres, or types, of narratives and how to analyze a narrative. Then choose ONE short story you read for this course.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the author’s purpose for writing the story (to inform or explain, to describe, to persuade, or to entertain) and summarize the main idea.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Briefly discuss the techniques the author used (such as figurative language or metaphor). Evaluate the effectiveness of these techniques in achieving the author’s purpose. (c) Identify a major theme in ONE of the stories or poems you read for this course. State the theme in a complete sentence. Then explain how the author develops this theme throughout the story or poem through plot events, character development, dialogue, and other story elements.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https://assignbuster.com/final-exam-review-analysis-essay/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Final exam review analysis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al-exam-review-analysi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Final exam review analysis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 analysis essay</dc:title>
  <dc:subject>Others;</dc:subject>
  <dc:creator>AssignBuster</dc:creator>
  <cp:keywords/>
  <dc:description>What is the main conflict in the " Day of the Butterfly"?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