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"https://assignbuster.com/letter-essay-samples/"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Letter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Lecturer Letter for Admission 2121 Euclid Avenue Cleveland, OH 44115-2214. January 29, The Registrar, Office of Graduate Admissions, </w:t>
        <w:br/>
        <w:t xml:space="preserve">XXXX University. </w:t>
        <w:br/>
        <w:t xml:space="preserve">Dear Sir/Madam, </w:t>
        <w:br/>
        <w:t xml:space="preserve">RE: ADMISSION INQUIRY </w:t>
        <w:br/>
        <w:t xml:space="preserve">I am an international student at Cleveland State University with a major in Master of Education, curriculum and instruction, elementary school. I will be graduating May 2015. Unfortunately, I do not have a teaching license or work experience. I am not a native citizen because I am an originally Saudi Arabian. I came to USA to further my studies following a scholarship I got after successfully completing my Bachelor of Geography course. </w:t>
        <w:br/>
        <w:t xml:space="preserve">I am writing to inquire about acceptance for (XXXX major name) at (University or college’s name). I am interested in information regarding (XXXX major name) in your institution. I would therefore like to request you to clarify for me if PhD acceptance for international students requires a completion of GRE, GMAT test, TOEFL or IELTS scores. If so, what are the required scores an applicant should attain before qualifying for admission? </w:t>
        <w:br/>
        <w:t xml:space="preserve">I will greatly appreciate any information you could assist with regarding my queries. On the other hand, I pledge to work so had if granted an opportunity to join this prestigious university. Thank you and I appreciate your assistance. </w:t>
        <w:br/>
        <w:t xml:space="preserve">Sincerely, </w:t>
        <w:br/>
        <w:t xml:space="preserve">(Signature) </w:t>
        <w:br/>
        <w:t xml:space="preserve">(Name). </w:t>
        <w:br/>
        <w:t xml:space="preserve">Sincerely, </w:t>
        <w:br/>
        <w:t xml:space="preserve">XX XXX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https://assignbuster.com/letter-essay-samples/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Letter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Letter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Education;</dc:subject>
  <dc:creator>AssignBuster</dc:creator>
  <cp:keywords/>
  <dc:description>I am not a native citizen because I am an originally Saudi Arabian.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