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Installation of solar power system construction essay</w:t>
        </w:r>
      </w:hyperlink>
      <w:bookmarkEnd w:id="0"/>
    </w:p>
    <w:p>
      <w:r>
        <w:br w:type="page"/>
      </w:r>
    </w:p>
    <w:p>
      <w:pPr>
        <w:pStyle w:val="TextBody"/>
        <w:bidi w:val="0"/>
        <w:jc w:val="start"/>
        <w:rPr/>
      </w:pPr>
      <w:r>
        <w:rPr/>
        <w:t xml:space="preserve">Moshi Urban Water Supply and Sanitation Authority is currently operating three boreholes which depend on electric power from TANESCO to operate the submersible water pumps. Moreover the Authority has plans to explore more boreholes to supplement the diminishing surface water abstraction capacity. </w:t>
      </w:r>
    </w:p>
    <w:p>
      <w:pPr>
        <w:pStyle w:val="TextBody"/>
        <w:bidi w:val="0"/>
        <w:spacing w:before="0" w:after="283"/>
        <w:jc w:val="start"/>
        <w:rPr/>
      </w:pPr>
      <w:r>
        <w:rPr/>
        <w:t xml:space="preserve">The use of electric power from TANESCO has two major constraints to the Authority which are high tariffs and erratic power supply. Due to high tariffs, the cost of running the boreholes has become higher than the revenue received from selling of the abstracted water. Also, due to erratic power supply the population served by boreholes faces irregular water supply. </w:t>
      </w:r>
    </w:p>
    <w:p>
      <w:pPr>
        <w:pStyle w:val="TextBody"/>
        <w:bidi w:val="0"/>
        <w:spacing w:before="0" w:after="283"/>
        <w:jc w:val="start"/>
        <w:rPr/>
      </w:pPr>
      <w:r>
        <w:rPr/>
        <w:t xml:space="preserve">According to MUWSA’s 2011/2012 annual report data, electricity cost for running the boreholes was ………….. while the revenue realised in selling the produced water was ……….. this shows that, the running costs are higher than revenue by …..%. Because the Authority has plans to explore more boreholes, the electricity costs may trend hampers the sustainability of the Authority. </w:t>
      </w:r>
    </w:p>
    <w:p>
      <w:pPr>
        <w:pStyle w:val="TextBody"/>
        <w:bidi w:val="0"/>
        <w:spacing w:before="0" w:after="283"/>
        <w:jc w:val="start"/>
        <w:rPr/>
      </w:pPr>
      <w:r>
        <w:rPr/>
        <w:t xml:space="preserve">The overall objective of this project is to implement the solar energy power system as an alternative source of power that will cut down the costs of operating the boreholes. The solar power systems will be installed at every borehole and the electricity from TANESCO will remain at borehole stations as a backup power. </w:t>
      </w:r>
    </w:p>
    <w:p>
      <w:pPr>
        <w:pStyle w:val="TextBody"/>
        <w:bidi w:val="0"/>
        <w:spacing w:before="0" w:after="283"/>
        <w:jc w:val="start"/>
        <w:rPr/>
      </w:pPr>
      <w:r>
        <w:rPr/>
        <w:t xml:space="preserve">This project is intended to facilitate cost-effective water production and ensuring steady supply of water to the customers served through boreholes. The project will install solar energy power systems into three boreholes, and it is expected to reduce the boreholes operation costs by ……%. </w:t>
      </w:r>
    </w:p>
    <w:p>
      <w:pPr>
        <w:pStyle w:val="TextBody"/>
        <w:bidi w:val="0"/>
        <w:spacing w:before="0" w:after="283"/>
        <w:jc w:val="start"/>
        <w:rPr/>
      </w:pPr>
      <w:r>
        <w:rPr/>
        <w:t xml:space="preserve">This project is expected to cost………TZS and will be implemented for the period of ……. years. </w:t>
      </w:r>
    </w:p>
    <w:p>
      <w:pPr>
        <w:pStyle w:val="Heading2"/>
        <w:bidi w:val="0"/>
        <w:jc w:val="start"/>
        <w:rPr/>
      </w:pPr>
      <w:r>
        <w:rPr/>
        <w:t xml:space="preserve">LIST OF ABBREVIATION </w:t>
      </w:r>
    </w:p>
    <w:p>
      <w:pPr>
        <w:pStyle w:val="TextBody"/>
        <w:bidi w:val="0"/>
        <w:spacing w:before="0" w:after="283"/>
        <w:jc w:val="start"/>
        <w:rPr/>
      </w:pPr>
      <w:r>
        <w:rPr/>
        <w:t xml:space="preserve">TANESCO: Tanzania Electric Supply Company </w:t>
      </w:r>
    </w:p>
    <w:p>
      <w:pPr>
        <w:pStyle w:val="Heading2"/>
        <w:bidi w:val="0"/>
        <w:jc w:val="start"/>
        <w:rPr/>
      </w:pPr>
      <w:r>
        <w:rPr/>
        <w:t xml:space="preserve">LIST OF FIGURES &amp; TABLES </w:t>
      </w:r>
    </w:p>
    <w:p>
      <w:pPr>
        <w:pStyle w:val="TextBody"/>
        <w:bidi w:val="0"/>
        <w:spacing w:before="0" w:after="283"/>
        <w:jc w:val="start"/>
        <w:rPr/>
      </w:pPr>
      <w:r>
        <w:rPr/>
        <w:t xml:space="preserve">Figure 1: Network analysis Model…………………………………6 </w:t>
      </w:r>
    </w:p>
    <w:p>
      <w:pPr>
        <w:pStyle w:val="TextBody"/>
        <w:bidi w:val="0"/>
        <w:spacing w:before="0" w:after="283"/>
        <w:jc w:val="start"/>
        <w:rPr/>
      </w:pPr>
      <w:r>
        <w:rPr/>
        <w:t xml:space="preserve">Figure 2: Work breakdown structure………………………………7 </w:t>
      </w:r>
    </w:p>
    <w:p>
      <w:pPr>
        <w:pStyle w:val="TextBody"/>
        <w:bidi w:val="0"/>
        <w:spacing w:before="0" w:after="283"/>
        <w:jc w:val="start"/>
        <w:rPr/>
      </w:pPr>
      <w:r>
        <w:rPr/>
        <w:t xml:space="preserve">Fig 3: Organisation breakdown structure…………………………8 </w:t>
      </w:r>
    </w:p>
    <w:p>
      <w:pPr>
        <w:pStyle w:val="TextBody"/>
        <w:bidi w:val="0"/>
        <w:spacing w:before="0" w:after="283"/>
        <w:jc w:val="start"/>
        <w:rPr/>
      </w:pPr>
      <w:r>
        <w:rPr/>
        <w:t xml:space="preserve">Figure 4: Organisation structure of Summy Company…….. 12 </w:t>
      </w:r>
    </w:p>
    <w:p>
      <w:pPr>
        <w:pStyle w:val="TextBody"/>
        <w:bidi w:val="0"/>
        <w:spacing w:before="0" w:after="283"/>
        <w:jc w:val="start"/>
        <w:rPr/>
      </w:pPr>
      <w:r>
        <w:rPr/>
        <w:t xml:space="preserve">Table 1: Responsibility Matrix………………………………………10 </w:t>
      </w:r>
    </w:p>
    <w:p>
      <w:pPr>
        <w:pStyle w:val="TextBody"/>
        <w:bidi w:val="0"/>
        <w:spacing w:before="0" w:after="283"/>
        <w:jc w:val="start"/>
        <w:rPr/>
      </w:pPr>
      <w:r>
        <w:rPr/>
        <w:t xml:space="preserve">Table 2: project scheduling………………………………………….. 14 </w:t>
      </w:r>
    </w:p>
    <w:p>
      <w:pPr>
        <w:pStyle w:val="TextBody"/>
        <w:bidi w:val="0"/>
        <w:spacing w:before="0" w:after="283"/>
        <w:jc w:val="start"/>
        <w:rPr/>
      </w:pPr>
      <w:r>
        <w:rPr/>
        <w:t xml:space="preserve">Table 3: Gantt chart……………………………………………………. 15 </w:t>
      </w:r>
    </w:p>
    <w:p>
      <w:pPr>
        <w:pStyle w:val="TextBody"/>
        <w:bidi w:val="0"/>
        <w:spacing w:before="0" w:after="283"/>
        <w:jc w:val="start"/>
        <w:rPr/>
      </w:pPr>
      <w:r>
        <w:rPr/>
        <w:t xml:space="preserve">Table 4: Project budget………………………………………………. 17 </w:t>
      </w:r>
    </w:p>
    <w:p>
      <w:pPr>
        <w:pStyle w:val="TextBody"/>
        <w:bidi w:val="0"/>
        <w:spacing w:before="0" w:after="283"/>
        <w:jc w:val="start"/>
        <w:rPr/>
      </w:pPr>
      <w:r>
        <w:rPr/>
        <w:t xml:space="preserve">Table 5: Risk ranking…………………………………………………. 19 </w:t>
      </w:r>
    </w:p>
    <w:p>
      <w:pPr>
        <w:pStyle w:val="TextBody"/>
        <w:bidi w:val="0"/>
        <w:spacing w:before="0" w:after="283"/>
        <w:jc w:val="start"/>
        <w:rPr/>
      </w:pPr>
      <w:r>
        <w:rPr/>
        <w:t xml:space="preserve">Table 6: Critically matrix……………………………………………. 19 </w:t>
      </w:r>
    </w:p>
    <w:p>
      <w:pPr>
        <w:pStyle w:val="Heading2"/>
        <w:bidi w:val="0"/>
        <w:jc w:val="start"/>
        <w:rPr/>
      </w:pPr>
      <w:r>
        <w:rPr/>
        <w:t xml:space="preserve">TABLE OF CONTENTS </w:t>
      </w:r>
    </w:p>
    <w:p>
      <w:pPr>
        <w:pStyle w:val="TextBody"/>
        <w:bidi w:val="0"/>
        <w:spacing w:before="0" w:after="283"/>
        <w:jc w:val="start"/>
        <w:rPr/>
      </w:pPr>
      <w:r>
        <w:rPr/>
        <w:t xml:space="preserve">EXECUTIVE SUMMARY iv </w:t>
      </w:r>
    </w:p>
    <w:p>
      <w:pPr>
        <w:pStyle w:val="TextBody"/>
        <w:bidi w:val="0"/>
        <w:spacing w:before="0" w:after="283"/>
        <w:jc w:val="start"/>
        <w:rPr/>
      </w:pPr>
      <w:r>
        <w:rPr/>
        <w:t xml:space="preserve">LIST OF ABBREVIATION v </w:t>
      </w:r>
    </w:p>
    <w:p>
      <w:pPr>
        <w:pStyle w:val="TextBody"/>
        <w:bidi w:val="0"/>
        <w:spacing w:before="0" w:after="283"/>
        <w:jc w:val="start"/>
        <w:rPr/>
      </w:pPr>
      <w:r>
        <w:rPr/>
        <w:t xml:space="preserve">LIST OF FIGURES &amp; TABLES vi </w:t>
      </w:r>
    </w:p>
    <w:p>
      <w:pPr>
        <w:pStyle w:val="TextBody"/>
        <w:bidi w:val="0"/>
        <w:spacing w:before="0" w:after="283"/>
        <w:jc w:val="start"/>
        <w:rPr/>
      </w:pPr>
      <w:r>
        <w:rPr/>
        <w:t xml:space="preserve">BASIC DATA SUMMARY 1 </w:t>
      </w:r>
    </w:p>
    <w:p>
      <w:pPr>
        <w:pStyle w:val="TextBody"/>
        <w:bidi w:val="0"/>
        <w:spacing w:before="0" w:after="283"/>
        <w:jc w:val="start"/>
        <w:rPr/>
      </w:pPr>
      <w:r>
        <w:rPr/>
        <w:t xml:space="preserve">2. 0 PROJECT CHARTER AND STAKEHOLDER MAP 2 </w:t>
      </w:r>
    </w:p>
    <w:p>
      <w:pPr>
        <w:pStyle w:val="TextBody"/>
        <w:bidi w:val="0"/>
        <w:spacing w:before="0" w:after="283"/>
        <w:jc w:val="start"/>
        <w:rPr/>
      </w:pPr>
      <w:r>
        <w:rPr/>
        <w:t xml:space="preserve">WORK AND ORGANISATION BREAK DOWN STRUCTURE 7 </w:t>
      </w:r>
    </w:p>
    <w:p>
      <w:pPr>
        <w:pStyle w:val="TextBody"/>
        <w:bidi w:val="0"/>
        <w:spacing w:before="0" w:after="283"/>
        <w:jc w:val="start"/>
        <w:rPr/>
      </w:pPr>
      <w:r>
        <w:rPr/>
        <w:t xml:space="preserve">4. 1 Social appraisal 11 </w:t>
      </w:r>
    </w:p>
    <w:p>
      <w:pPr>
        <w:pStyle w:val="TextBody"/>
        <w:bidi w:val="0"/>
        <w:spacing w:before="0" w:after="283"/>
        <w:jc w:val="start"/>
        <w:rPr/>
      </w:pPr>
      <w:r>
        <w:rPr/>
        <w:t xml:space="preserve">4. 2 Political appraisal 11 </w:t>
      </w:r>
    </w:p>
    <w:p>
      <w:pPr>
        <w:pStyle w:val="TextBody"/>
        <w:bidi w:val="0"/>
        <w:spacing w:before="0" w:after="283"/>
        <w:jc w:val="start"/>
        <w:rPr/>
      </w:pPr>
      <w:r>
        <w:rPr/>
        <w:t xml:space="preserve">4. 3 Technical appraisal 11 </w:t>
      </w:r>
    </w:p>
    <w:p>
      <w:pPr>
        <w:pStyle w:val="TextBody"/>
        <w:bidi w:val="0"/>
        <w:spacing w:before="0" w:after="283"/>
        <w:jc w:val="start"/>
        <w:rPr/>
      </w:pPr>
      <w:r>
        <w:rPr/>
        <w:t xml:space="preserve">4. 4 Environmental appraisal 11 </w:t>
      </w:r>
    </w:p>
    <w:p>
      <w:pPr>
        <w:pStyle w:val="TextBody"/>
        <w:bidi w:val="0"/>
        <w:spacing w:before="0" w:after="283"/>
        <w:jc w:val="start"/>
        <w:rPr/>
      </w:pPr>
      <w:r>
        <w:rPr/>
        <w:t xml:space="preserve">4. 5 Economical and financial appraisal 11 </w:t>
      </w:r>
    </w:p>
    <w:p>
      <w:pPr>
        <w:pStyle w:val="TextBody"/>
        <w:bidi w:val="0"/>
        <w:spacing w:before="0" w:after="283"/>
        <w:jc w:val="start"/>
        <w:rPr/>
      </w:pPr>
      <w:r>
        <w:rPr/>
        <w:t xml:space="preserve">4. 6 Sustainability and risks appraisal 11 </w:t>
      </w:r>
    </w:p>
    <w:p>
      <w:pPr>
        <w:pStyle w:val="TextBody"/>
        <w:bidi w:val="0"/>
        <w:spacing w:before="0" w:after="283"/>
        <w:jc w:val="start"/>
        <w:rPr/>
      </w:pPr>
      <w:r>
        <w:rPr/>
        <w:t xml:space="preserve">PROJECT IMPLEMENTATION PLAN 12 </w:t>
      </w:r>
    </w:p>
    <w:p>
      <w:pPr>
        <w:pStyle w:val="TextBody"/>
        <w:bidi w:val="0"/>
        <w:spacing w:before="0" w:after="283"/>
        <w:jc w:val="start"/>
        <w:rPr/>
      </w:pPr>
      <w:r>
        <w:rPr/>
        <w:t xml:space="preserve">5. 1 Management arrangement 12 </w:t>
      </w:r>
    </w:p>
    <w:p>
      <w:pPr>
        <w:pStyle w:val="TextBody"/>
        <w:bidi w:val="0"/>
        <w:spacing w:before="0" w:after="283"/>
        <w:jc w:val="start"/>
        <w:rPr/>
      </w:pPr>
      <w:r>
        <w:rPr/>
        <w:t xml:space="preserve">5. 2 Monitoring and Evaluation 12 </w:t>
      </w:r>
    </w:p>
    <w:p>
      <w:pPr>
        <w:pStyle w:val="TextBody"/>
        <w:bidi w:val="0"/>
        <w:spacing w:before="0" w:after="283"/>
        <w:jc w:val="start"/>
        <w:rPr/>
      </w:pPr>
      <w:r>
        <w:rPr/>
        <w:t xml:space="preserve">5. 2. 1Monitoring 13 </w:t>
      </w:r>
    </w:p>
    <w:p>
      <w:pPr>
        <w:pStyle w:val="TextBody"/>
        <w:bidi w:val="0"/>
        <w:spacing w:before="0" w:after="283"/>
        <w:jc w:val="start"/>
        <w:rPr/>
      </w:pPr>
      <w:r>
        <w:rPr/>
        <w:t xml:space="preserve">5. 2. 2 Evaluation 13 </w:t>
      </w:r>
    </w:p>
    <w:p>
      <w:pPr>
        <w:pStyle w:val="TextBody"/>
        <w:bidi w:val="0"/>
        <w:spacing w:before="0" w:after="283"/>
        <w:jc w:val="start"/>
        <w:rPr/>
      </w:pPr>
      <w:r>
        <w:rPr/>
        <w:t xml:space="preserve">5. 3 Quality Management 13 </w:t>
      </w:r>
    </w:p>
    <w:p>
      <w:pPr>
        <w:pStyle w:val="TextBody"/>
        <w:bidi w:val="0"/>
        <w:spacing w:before="0" w:after="283"/>
        <w:jc w:val="start"/>
        <w:rPr/>
      </w:pPr>
      <w:r>
        <w:rPr/>
        <w:t xml:space="preserve">5. 4 Project Timing and scheduling 13 </w:t>
      </w:r>
    </w:p>
    <w:p>
      <w:pPr>
        <w:pStyle w:val="TextBody"/>
        <w:bidi w:val="0"/>
        <w:spacing w:before="0" w:after="283"/>
        <w:jc w:val="start"/>
        <w:rPr/>
      </w:pPr>
      <w:r>
        <w:rPr/>
        <w:t xml:space="preserve">5. 5 Project Gantt chart 14 </w:t>
      </w:r>
    </w:p>
    <w:p>
      <w:pPr>
        <w:pStyle w:val="TextBody"/>
        <w:bidi w:val="0"/>
        <w:spacing w:before="0" w:after="283"/>
        <w:jc w:val="start"/>
        <w:rPr/>
      </w:pPr>
      <w:r>
        <w:rPr/>
        <w:t xml:space="preserve">5. 6 Project Budgeting 16 </w:t>
      </w:r>
    </w:p>
    <w:p>
      <w:pPr>
        <w:pStyle w:val="TextBody"/>
        <w:bidi w:val="0"/>
        <w:spacing w:before="0" w:after="283"/>
        <w:jc w:val="start"/>
        <w:rPr/>
      </w:pPr>
      <w:r>
        <w:rPr/>
        <w:t xml:space="preserve">6. 1 Risk Identification 18 </w:t>
      </w:r>
    </w:p>
    <w:p>
      <w:pPr>
        <w:pStyle w:val="TextBody"/>
        <w:bidi w:val="0"/>
        <w:spacing w:before="0" w:after="283"/>
        <w:jc w:val="start"/>
        <w:rPr/>
      </w:pPr>
      <w:r>
        <w:rPr/>
        <w:t xml:space="preserve">6. 2 Risk Probability 18 </w:t>
      </w:r>
    </w:p>
    <w:p>
      <w:pPr>
        <w:pStyle w:val="TextBody"/>
        <w:bidi w:val="0"/>
        <w:spacing w:before="0" w:after="283"/>
        <w:jc w:val="start"/>
        <w:rPr/>
      </w:pPr>
      <w:r>
        <w:rPr/>
        <w:t xml:space="preserve">6. 3 Criticality Matrix 19 </w:t>
      </w:r>
    </w:p>
    <w:p>
      <w:pPr>
        <w:pStyle w:val="TextBody"/>
        <w:bidi w:val="0"/>
        <w:spacing w:before="0" w:after="283"/>
        <w:jc w:val="start"/>
        <w:rPr/>
      </w:pPr>
      <w:r>
        <w:rPr/>
        <w:t xml:space="preserve">Risk Urgency assessment 19 </w:t>
      </w:r>
    </w:p>
    <w:p>
      <w:pPr>
        <w:pStyle w:val="TextBody"/>
        <w:bidi w:val="0"/>
        <w:spacing w:before="0" w:after="283"/>
        <w:jc w:val="start"/>
        <w:rPr/>
      </w:pPr>
      <w:r>
        <w:rPr/>
        <w:t xml:space="preserve">Table 7: Risk Urgency assessment 20 </w:t>
      </w:r>
    </w:p>
    <w:p>
      <w:pPr>
        <w:pStyle w:val="TextBody"/>
        <w:bidi w:val="0"/>
        <w:spacing w:before="0" w:after="283"/>
        <w:jc w:val="start"/>
        <w:rPr/>
      </w:pPr>
      <w:r>
        <w:rPr/>
        <w:t xml:space="preserve">CONCLUSION 21 </w:t>
      </w:r>
    </w:p>
    <w:p>
      <w:pPr>
        <w:pStyle w:val="TextBody"/>
        <w:bidi w:val="0"/>
        <w:spacing w:before="0" w:after="283"/>
        <w:jc w:val="start"/>
        <w:rPr/>
      </w:pPr>
      <w:r>
        <w:rPr/>
        <w:t xml:space="preserve">REFERENCE 23 </w:t>
      </w:r>
    </w:p>
    <w:p>
      <w:pPr>
        <w:pStyle w:val="Heading2"/>
        <w:bidi w:val="0"/>
        <w:jc w:val="start"/>
        <w:rPr/>
      </w:pPr>
      <w:r>
        <w:rPr/>
        <w:t xml:space="preserve">BASIC DATA SUMMARY </w:t>
      </w:r>
    </w:p>
    <w:p>
      <w:pPr>
        <w:pStyle w:val="TextBody"/>
        <w:bidi w:val="0"/>
        <w:spacing w:before="0" w:after="283"/>
        <w:jc w:val="start"/>
        <w:rPr/>
      </w:pPr>
      <w:r>
        <w:rPr/>
        <w:t xml:space="preserve">1. 1 Project Name: Installation of Solar Energy System at MUWSA Boreholes </w:t>
      </w:r>
    </w:p>
    <w:p>
      <w:pPr>
        <w:pStyle w:val="TextBody"/>
        <w:bidi w:val="0"/>
        <w:spacing w:before="0" w:after="283"/>
        <w:jc w:val="start"/>
        <w:rPr/>
      </w:pPr>
      <w:r>
        <w:rPr/>
        <w:t xml:space="preserve">1. 2 Organization Name: Moshi Urban Water Supply and Sanitation Authority </w:t>
      </w:r>
    </w:p>
    <w:p>
      <w:pPr>
        <w:pStyle w:val="TextBody"/>
        <w:bidi w:val="0"/>
        <w:spacing w:before="0" w:after="283"/>
        <w:jc w:val="start"/>
        <w:rPr/>
      </w:pPr>
      <w:r>
        <w:rPr/>
        <w:t xml:space="preserve">1. 3 Location: Tanzania, East Africa. </w:t>
      </w:r>
    </w:p>
    <w:p>
      <w:pPr>
        <w:pStyle w:val="TextBody"/>
        <w:bidi w:val="0"/>
        <w:spacing w:before="0" w:after="283"/>
        <w:jc w:val="start"/>
        <w:rPr/>
      </w:pPr>
      <w:r>
        <w:rPr/>
        <w:t xml:space="preserve">1. 4 Implementer: Moshi Urban Water Supply and Sanitation Authority </w:t>
      </w:r>
    </w:p>
    <w:p>
      <w:pPr>
        <w:pStyle w:val="TextBody"/>
        <w:bidi w:val="0"/>
        <w:spacing w:before="0" w:after="283"/>
        <w:jc w:val="start"/>
        <w:rPr/>
      </w:pPr>
      <w:r>
        <w:rPr/>
        <w:t xml:space="preserve">Address: P. O. Box 1001 </w:t>
      </w:r>
    </w:p>
    <w:p>
      <w:pPr>
        <w:pStyle w:val="TextBody"/>
        <w:bidi w:val="0"/>
        <w:spacing w:before="0" w:after="283"/>
        <w:jc w:val="start"/>
        <w:rPr/>
      </w:pPr>
      <w:r>
        <w:rPr/>
        <w:t xml:space="preserve">Telephone/Fax Tel: +255 (027) 51164. Fax: +255 027 54256 </w:t>
      </w:r>
    </w:p>
    <w:p>
      <w:pPr>
        <w:pStyle w:val="TextBody"/>
        <w:bidi w:val="0"/>
        <w:spacing w:before="0" w:after="283"/>
        <w:jc w:val="start"/>
        <w:rPr/>
      </w:pPr>
      <w:r>
        <w:rPr/>
        <w:t xml:space="preserve">1. 5 Contact Person Mr . Tumaini Sadikieli Marandu </w:t>
      </w:r>
    </w:p>
    <w:p>
      <w:pPr>
        <w:pStyle w:val="TextBody"/>
        <w:bidi w:val="0"/>
        <w:spacing w:before="0" w:after="283"/>
        <w:jc w:val="start"/>
        <w:rPr/>
      </w:pPr>
      <w:r>
        <w:rPr/>
        <w:t xml:space="preserve">Position /Title: Project Manager </w:t>
      </w:r>
    </w:p>
    <w:p>
      <w:pPr>
        <w:pStyle w:val="TextBody"/>
        <w:bidi w:val="0"/>
        <w:spacing w:before="0" w:after="283"/>
        <w:jc w:val="start"/>
        <w:rPr/>
      </w:pPr>
      <w:r>
        <w:rPr/>
        <w:t xml:space="preserve">Phone Number: 0754 319 497 </w:t>
      </w:r>
    </w:p>
    <w:p>
      <w:pPr>
        <w:pStyle w:val="TextBody"/>
        <w:bidi w:val="0"/>
        <w:spacing w:before="0" w:after="283"/>
        <w:jc w:val="start"/>
        <w:rPr/>
      </w:pPr>
      <w:r>
        <w:rPr/>
        <w:t xml:space="preserve">1. 6 Project Duration: ………… </w:t>
      </w:r>
    </w:p>
    <w:p>
      <w:pPr>
        <w:pStyle w:val="TextBody"/>
        <w:bidi w:val="0"/>
        <w:spacing w:before="0" w:after="283"/>
        <w:jc w:val="start"/>
        <w:rPr/>
      </w:pPr>
      <w:r>
        <w:rPr/>
        <w:t xml:space="preserve">1. 7 Total Project Cost: TSH. …………. </w:t>
      </w:r>
    </w:p>
    <w:p>
      <w:pPr>
        <w:pStyle w:val="TextBody"/>
        <w:bidi w:val="0"/>
        <w:spacing w:before="0" w:after="283"/>
        <w:jc w:val="start"/>
        <w:rPr/>
      </w:pPr>
      <w:r>
        <w:rPr/>
        <w:t xml:space="preserve">1. 8 Proposed Start Date: Soon after receiving Fund </w:t>
      </w:r>
    </w:p>
    <w:p>
      <w:pPr>
        <w:pStyle w:val="TextBody"/>
        <w:bidi w:val="0"/>
        <w:spacing w:before="0" w:after="283"/>
        <w:jc w:val="start"/>
        <w:rPr/>
      </w:pPr>
      <w:r>
        <w:rPr/>
        <w:t xml:space="preserve">1. 9 Project Beneficiaries: ……. MUWSA and ……customers served with boreholes. </w:t>
      </w:r>
    </w:p>
    <w:p>
      <w:pPr>
        <w:pStyle w:val="Heading2"/>
        <w:bidi w:val="0"/>
        <w:jc w:val="start"/>
        <w:rPr/>
      </w:pPr>
      <w:r>
        <w:rPr/>
        <w:t xml:space="preserve">2. 0 PROJECT CHARTER AND STAKEHOLDER MAP </w:t>
      </w:r>
    </w:p>
    <w:p>
      <w:pPr>
        <w:pStyle w:val="Heading2"/>
        <w:bidi w:val="0"/>
        <w:jc w:val="start"/>
        <w:rPr/>
      </w:pPr>
      <w:r>
        <w:rPr/>
        <w:t xml:space="preserve">2. 1 Project background and rationale. </w:t>
      </w:r>
    </w:p>
    <w:p>
      <w:pPr>
        <w:pStyle w:val="TextBody"/>
        <w:bidi w:val="0"/>
        <w:spacing w:before="0" w:after="283"/>
        <w:jc w:val="start"/>
        <w:rPr/>
      </w:pPr>
      <w:r>
        <w:rPr/>
        <w:t xml:space="preserve">Moshi Urban Water Supply and Sanitation Authority was established by Waterworks Act CAP 272 charged with the responsibility of providing water supply and sewerage services in Moshi Municipality, Kilimanjaro region. It was first established in 1994 as autonomous commercial oriented water department, supervised by an Advisory Board as an outcome of implementation of the National Water Policy of 1991. </w:t>
      </w:r>
    </w:p>
    <w:p>
      <w:pPr>
        <w:pStyle w:val="TextBody"/>
        <w:bidi w:val="0"/>
        <w:spacing w:before="0" w:after="283"/>
        <w:jc w:val="start"/>
        <w:rPr/>
      </w:pPr>
      <w:r>
        <w:rPr/>
        <w:t xml:space="preserve">In July 1998 MUWSA became an autonomous Authority with full operational, managerial and financial powers in accordance with Water Act No. 8 of 1997. However, currently MUWSA operates in accordance with Water Supply and Sanitation Act No. 12 of 2009. The Authority operates as category “ A” and thus finances all its operational costs and part of capital investments, leaving the obligation of major capital investments to the Government. </w:t>
      </w:r>
    </w:p>
    <w:p>
      <w:pPr>
        <w:pStyle w:val="TextBody"/>
        <w:bidi w:val="0"/>
        <w:spacing w:before="0" w:after="283"/>
        <w:jc w:val="start"/>
        <w:rPr/>
      </w:pPr>
      <w:r>
        <w:rPr/>
        <w:t xml:space="preserve">MUWSA has an average water production of 25, 500m/day, which comes from natural underground aquifers through springs and boreholes before being transported through 18. 4km of water transmission mains and distributed in a network having a length of 249 km. Springs contributes …….% of water produced while boreholes contribute …….%. Springs uses gravity supply system while boreholes use electric pumps. </w:t>
      </w:r>
    </w:p>
    <w:p>
      <w:pPr>
        <w:pStyle w:val="TextBody"/>
        <w:bidi w:val="0"/>
        <w:spacing w:before="0" w:after="283"/>
        <w:jc w:val="start"/>
        <w:rPr/>
      </w:pPr>
      <w:r>
        <w:rPr/>
        <w:t xml:space="preserve">Since MUWSA finances all its operational costs, electricity is the cost centre that has been rising annually. The electricity bill has risen from TZS ……in 2011/2012 annual budget to TZS ……… in 2012/2013. Also production from boreholes has dropped from ……m3/day in financial year 2010/2011 to ……m3/day in 2011/2012 due to intermittent power supply. </w:t>
      </w:r>
    </w:p>
    <w:p>
      <w:pPr>
        <w:pStyle w:val="TextBody"/>
        <w:bidi w:val="0"/>
        <w:spacing w:before="0" w:after="283"/>
        <w:jc w:val="start"/>
        <w:rPr/>
      </w:pPr>
      <w:r>
        <w:rPr/>
        <w:t xml:space="preserve">For those reasons MUWSA intends to install solar energy power systems into existing three boreholes for the aim of reducing the boreholes operation costs by ……% and ensuring steady supply of water to the customers served through boreholes. </w:t>
      </w:r>
    </w:p>
    <w:p>
      <w:pPr>
        <w:pStyle w:val="Heading2"/>
        <w:bidi w:val="0"/>
        <w:jc w:val="start"/>
        <w:rPr/>
      </w:pPr>
      <w:r>
        <w:rPr/>
        <w:t xml:space="preserve">2. 2 Project Description </w:t>
      </w:r>
    </w:p>
    <w:p>
      <w:pPr>
        <w:pStyle w:val="TextBody"/>
        <w:bidi w:val="0"/>
        <w:spacing w:before="0" w:after="283"/>
        <w:jc w:val="start"/>
        <w:rPr/>
      </w:pPr>
      <w:r>
        <w:rPr/>
        <w:t xml:space="preserve">2. 2. 1 Project Title: Installation of Solar Power Systems to the three Boreholes at Moshi Urban Water Supply and Sanitation Authority. </w:t>
      </w:r>
    </w:p>
    <w:p>
      <w:pPr>
        <w:pStyle w:val="TextBody"/>
        <w:bidi w:val="0"/>
        <w:spacing w:before="0" w:after="283"/>
        <w:jc w:val="start"/>
        <w:rPr/>
      </w:pPr>
      <w:r>
        <w:rPr/>
        <w:t xml:space="preserve">2. 2. 2 Project Goal: Improved water supply services at areas served by boreholes by installation of new solar power systems. </w:t>
      </w:r>
    </w:p>
    <w:p>
      <w:pPr>
        <w:pStyle w:val="Heading2"/>
        <w:bidi w:val="0"/>
        <w:jc w:val="start"/>
        <w:rPr/>
      </w:pPr>
      <w:r>
        <w:rPr/>
        <w:t xml:space="preserve">2. 2. 3 Project Overall Objective: </w:t>
      </w:r>
    </w:p>
    <w:p>
      <w:pPr>
        <w:pStyle w:val="Heading2"/>
        <w:bidi w:val="0"/>
        <w:jc w:val="start"/>
        <w:rPr/>
      </w:pPr>
      <w:r>
        <w:rPr/>
        <w:t xml:space="preserve">2. 2. 3. 1 To increase water supply hours in areas served by boreholes from an average of 12 hours to 24 hours per day by June 2015. </w:t>
      </w:r>
    </w:p>
    <w:p>
      <w:pPr>
        <w:pStyle w:val="TextBody"/>
        <w:bidi w:val="0"/>
        <w:spacing w:before="0" w:after="283"/>
        <w:jc w:val="start"/>
        <w:rPr/>
      </w:pPr>
      <w:r>
        <w:rPr/>
        <w:t xml:space="preserve">Water supply services in areas served by boreholes are compromised by the intermittent power supply from TANESCO. To overcome this problem MUWSA plans to install solar power systems to the currently owned three boreholes as an alternative power solution which is reliable and cost-effective. </w:t>
      </w:r>
    </w:p>
    <w:p>
      <w:pPr>
        <w:pStyle w:val="Heading2"/>
        <w:bidi w:val="0"/>
        <w:jc w:val="start"/>
        <w:rPr/>
      </w:pPr>
      <w:r>
        <w:rPr/>
        <w:t xml:space="preserve">Strategies: </w:t>
      </w:r>
    </w:p>
    <w:p>
      <w:pPr>
        <w:pStyle w:val="TextBody"/>
        <w:bidi w:val="0"/>
        <w:spacing w:before="0" w:after="283"/>
        <w:jc w:val="start"/>
        <w:rPr/>
      </w:pPr>
      <w:r>
        <w:rPr/>
        <w:t xml:space="preserve">Collaborate with Ministry of Water and Development partners for funding the project. </w:t>
      </w:r>
    </w:p>
    <w:p>
      <w:pPr>
        <w:pStyle w:val="TextBody"/>
        <w:bidi w:val="0"/>
        <w:spacing w:before="0" w:after="283"/>
        <w:jc w:val="start"/>
        <w:rPr/>
      </w:pPr>
      <w:r>
        <w:rPr/>
        <w:t xml:space="preserve">Composing a project team with members having relevant skills on project management and installations of solar power energy systems. </w:t>
      </w:r>
    </w:p>
    <w:p>
      <w:pPr>
        <w:pStyle w:val="TextBody"/>
        <w:bidi w:val="0"/>
        <w:spacing w:before="0" w:after="283"/>
        <w:jc w:val="start"/>
        <w:rPr/>
      </w:pPr>
      <w:r>
        <w:rPr/>
        <w:t xml:space="preserve">Involvement of MUWSA management and the technical staffs on various stages of project implementation. </w:t>
      </w:r>
    </w:p>
    <w:p>
      <w:pPr>
        <w:pStyle w:val="Heading2"/>
        <w:bidi w:val="0"/>
        <w:jc w:val="start"/>
        <w:rPr/>
      </w:pPr>
      <w:r>
        <w:rPr/>
        <w:t xml:space="preserve">2. 2. 4 Project Output </w:t>
      </w:r>
    </w:p>
    <w:p>
      <w:pPr>
        <w:pStyle w:val="TextBody"/>
        <w:bidi w:val="0"/>
        <w:spacing w:before="0" w:after="283"/>
        <w:jc w:val="start"/>
        <w:rPr/>
      </w:pPr>
      <w:r>
        <w:rPr/>
        <w:t xml:space="preserve">The outcome of this project is to have 24 hours water supply services in areas served by boreholes. </w:t>
      </w:r>
    </w:p>
    <w:p>
      <w:pPr>
        <w:pStyle w:val="Heading2"/>
        <w:bidi w:val="0"/>
        <w:jc w:val="start"/>
        <w:rPr/>
      </w:pPr>
      <w:r>
        <w:rPr/>
        <w:t xml:space="preserve">Client’s Reasonable Expectations: </w:t>
      </w:r>
    </w:p>
    <w:p>
      <w:pPr>
        <w:pStyle w:val="TextBody"/>
        <w:bidi w:val="0"/>
        <w:spacing w:before="0" w:after="283"/>
        <w:jc w:val="start"/>
        <w:rPr/>
      </w:pPr>
      <w:r>
        <w:rPr/>
        <w:t xml:space="preserve">The successful completion of this project will give the following benefits: </w:t>
      </w:r>
    </w:p>
    <w:p>
      <w:pPr>
        <w:pStyle w:val="TextBody"/>
        <w:bidi w:val="0"/>
        <w:spacing w:before="0" w:after="283"/>
        <w:jc w:val="start"/>
        <w:rPr/>
      </w:pPr>
      <w:r>
        <w:rPr/>
        <w:t xml:space="preserve">Supply of water for 24 hours especially to customers who are served by boreholes which will consequently improve their satisfaction. </w:t>
      </w:r>
    </w:p>
    <w:p>
      <w:pPr>
        <w:pStyle w:val="TextBody"/>
        <w:bidi w:val="0"/>
        <w:spacing w:before="0" w:after="283"/>
        <w:jc w:val="start"/>
        <w:rPr/>
      </w:pPr>
      <w:r>
        <w:rPr/>
        <w:t xml:space="preserve">MUWSA will raise more revenue from water sales. </w:t>
      </w:r>
    </w:p>
    <w:p>
      <w:pPr>
        <w:pStyle w:val="TextBody"/>
        <w:bidi w:val="0"/>
        <w:spacing w:before="0" w:after="283"/>
        <w:jc w:val="start"/>
        <w:rPr/>
      </w:pPr>
      <w:r>
        <w:rPr/>
        <w:t xml:space="preserve">The use of solar power which is of lower cost than power from TANESCO will cut down costs of operating the boreholes. </w:t>
      </w:r>
    </w:p>
    <w:p>
      <w:pPr>
        <w:pStyle w:val="Heading2"/>
        <w:bidi w:val="0"/>
        <w:jc w:val="start"/>
        <w:rPr/>
      </w:pPr>
      <w:r>
        <w:rPr/>
        <w:t xml:space="preserve">Project Activities: </w:t>
      </w:r>
    </w:p>
    <w:p>
      <w:pPr>
        <w:pStyle w:val="TextBody"/>
        <w:bidi w:val="0"/>
        <w:spacing w:before="0" w:after="283"/>
        <w:jc w:val="start"/>
        <w:rPr/>
      </w:pPr>
      <w:r>
        <w:rPr/>
        <w:t xml:space="preserve">This project will consist of the following activities. </w:t>
      </w:r>
    </w:p>
    <w:p>
      <w:pPr>
        <w:pStyle w:val="TextBody"/>
        <w:bidi w:val="0"/>
        <w:spacing w:before="0" w:after="283"/>
        <w:jc w:val="start"/>
        <w:rPr/>
      </w:pPr>
      <w:r>
        <w:rPr/>
        <w:t xml:space="preserve">Submit the project proposal to the Ministry of Water and Development partners. </w:t>
      </w:r>
    </w:p>
    <w:p>
      <w:pPr>
        <w:pStyle w:val="TextBody"/>
        <w:bidi w:val="0"/>
        <w:spacing w:before="0" w:after="283"/>
        <w:jc w:val="start"/>
        <w:rPr/>
      </w:pPr>
      <w:r>
        <w:rPr/>
        <w:t xml:space="preserve">Prepare project design and tender documents </w:t>
      </w:r>
    </w:p>
    <w:p>
      <w:pPr>
        <w:pStyle w:val="TextBody"/>
        <w:bidi w:val="0"/>
        <w:spacing w:before="0" w:after="283"/>
        <w:jc w:val="start"/>
        <w:rPr/>
      </w:pPr>
      <w:r>
        <w:rPr/>
        <w:t xml:space="preserve">Procure contractor for project implementation. </w:t>
      </w:r>
    </w:p>
    <w:p>
      <w:pPr>
        <w:pStyle w:val="TextBody"/>
        <w:bidi w:val="0"/>
        <w:spacing w:before="0" w:after="283"/>
        <w:jc w:val="start"/>
        <w:rPr/>
      </w:pPr>
      <w:r>
        <w:rPr/>
        <w:t xml:space="preserve">Site survey and clearance </w:t>
      </w:r>
    </w:p>
    <w:p>
      <w:pPr>
        <w:pStyle w:val="TextBody"/>
        <w:bidi w:val="0"/>
        <w:spacing w:before="0" w:after="283"/>
        <w:jc w:val="start"/>
        <w:rPr/>
      </w:pPr>
      <w:r>
        <w:rPr/>
        <w:t xml:space="preserve">Lay foundation for electrical fittings house </w:t>
      </w:r>
    </w:p>
    <w:p>
      <w:pPr>
        <w:pStyle w:val="TextBody"/>
        <w:bidi w:val="0"/>
        <w:spacing w:before="0" w:after="283"/>
        <w:jc w:val="start"/>
        <w:rPr/>
      </w:pPr>
      <w:r>
        <w:rPr/>
        <w:t xml:space="preserve">Brickworks, Roofing, and carpentry works of electrical fittings house. </w:t>
      </w:r>
    </w:p>
    <w:p>
      <w:pPr>
        <w:pStyle w:val="TextBody"/>
        <w:bidi w:val="0"/>
        <w:spacing w:before="0" w:after="283"/>
        <w:jc w:val="start"/>
        <w:rPr/>
      </w:pPr>
      <w:r>
        <w:rPr/>
        <w:t xml:space="preserve">Lay foundation for solar panels fixing base </w:t>
      </w:r>
    </w:p>
    <w:p>
      <w:pPr>
        <w:pStyle w:val="TextBody"/>
        <w:bidi w:val="0"/>
        <w:spacing w:before="0" w:after="283"/>
        <w:jc w:val="start"/>
        <w:rPr/>
      </w:pPr>
      <w:r>
        <w:rPr/>
        <w:t xml:space="preserve">Fix solar panels and electrical equipments. </w:t>
      </w:r>
    </w:p>
    <w:p>
      <w:pPr>
        <w:pStyle w:val="TextBody"/>
        <w:bidi w:val="0"/>
        <w:spacing w:before="0" w:after="283"/>
        <w:jc w:val="start"/>
        <w:rPr/>
      </w:pPr>
      <w:r>
        <w:rPr/>
        <w:t xml:space="preserve">Electrical voltage tests </w:t>
      </w:r>
    </w:p>
    <w:p>
      <w:pPr>
        <w:pStyle w:val="TextBody"/>
        <w:bidi w:val="0"/>
        <w:spacing w:before="0" w:after="283"/>
        <w:jc w:val="start"/>
        <w:rPr/>
      </w:pPr>
      <w:r>
        <w:rPr/>
        <w:t xml:space="preserve">Connecting power to the water pumps </w:t>
      </w:r>
    </w:p>
    <w:p>
      <w:pPr>
        <w:pStyle w:val="TextBody"/>
        <w:bidi w:val="0"/>
        <w:spacing w:before="0" w:after="283"/>
        <w:jc w:val="start"/>
        <w:rPr/>
      </w:pPr>
      <w:r>
        <w:rPr/>
        <w:t xml:space="preserve">Water pump tests </w:t>
      </w:r>
    </w:p>
    <w:p>
      <w:pPr>
        <w:pStyle w:val="TextBody"/>
        <w:bidi w:val="0"/>
        <w:spacing w:before="0" w:after="283"/>
        <w:jc w:val="start"/>
        <w:rPr/>
      </w:pPr>
      <w:r>
        <w:rPr/>
        <w:t xml:space="preserve">Handover the project. </w:t>
      </w:r>
    </w:p>
    <w:p>
      <w:pPr>
        <w:pStyle w:val="Heading2"/>
        <w:bidi w:val="0"/>
        <w:jc w:val="start"/>
        <w:rPr/>
      </w:pPr>
      <w:r>
        <w:rPr/>
        <w:t xml:space="preserve">2. 2. 7 Stakeholders Analysis </w:t>
      </w:r>
    </w:p>
    <w:p>
      <w:pPr>
        <w:pStyle w:val="TextBody"/>
        <w:bidi w:val="0"/>
        <w:spacing w:before="0" w:after="283"/>
        <w:jc w:val="start"/>
        <w:rPr/>
      </w:pPr>
      <w:r>
        <w:rPr/>
        <w:t xml:space="preserve">This project will involve various people who have an interest on it. </w:t>
      </w:r>
    </w:p>
    <w:p>
      <w:pPr>
        <w:pStyle w:val="TextBody"/>
        <w:bidi w:val="0"/>
        <w:spacing w:before="0" w:after="283"/>
        <w:jc w:val="start"/>
        <w:rPr/>
      </w:pPr>
      <w:r>
        <w:rPr/>
        <w:t xml:space="preserve">Customers who are served by boreholes </w:t>
      </w:r>
    </w:p>
    <w:p>
      <w:pPr>
        <w:pStyle w:val="TextBody"/>
        <w:bidi w:val="0"/>
        <w:spacing w:before="0" w:after="283"/>
        <w:jc w:val="start"/>
        <w:rPr/>
      </w:pPr>
      <w:r>
        <w:rPr/>
        <w:t xml:space="preserve">Management of Moshi Urban Water Supply And Sewerage Authority </w:t>
      </w:r>
    </w:p>
    <w:p>
      <w:pPr>
        <w:pStyle w:val="TextBody"/>
        <w:bidi w:val="0"/>
        <w:spacing w:before="0" w:after="283"/>
        <w:jc w:val="start"/>
        <w:rPr/>
      </w:pPr>
      <w:r>
        <w:rPr/>
        <w:t xml:space="preserve">Ministry of Water </w:t>
      </w:r>
    </w:p>
    <w:p>
      <w:pPr>
        <w:pStyle w:val="TextBody"/>
        <w:bidi w:val="0"/>
        <w:spacing w:before="0" w:after="283"/>
        <w:jc w:val="start"/>
        <w:rPr/>
      </w:pPr>
      <w:r>
        <w:rPr/>
        <w:t xml:space="preserve">Development partners </w:t>
      </w:r>
    </w:p>
    <w:p>
      <w:pPr>
        <w:pStyle w:val="TextBody"/>
        <w:bidi w:val="0"/>
        <w:spacing w:before="0" w:after="283"/>
        <w:jc w:val="start"/>
        <w:rPr/>
      </w:pPr>
      <w:r>
        <w:rPr/>
        <w:t xml:space="preserve">Local and Regional administrations </w:t>
      </w:r>
    </w:p>
    <w:p>
      <w:pPr>
        <w:pStyle w:val="TextBody"/>
        <w:bidi w:val="0"/>
        <w:spacing w:before="0" w:after="283"/>
        <w:jc w:val="start"/>
        <w:rPr/>
      </w:pPr>
      <w:r>
        <w:rPr/>
        <w:t xml:space="preserve">Politicians </w:t>
      </w:r>
    </w:p>
    <w:p>
      <w:pPr>
        <w:pStyle w:val="TextBody"/>
        <w:bidi w:val="0"/>
        <w:spacing w:before="0" w:after="283"/>
        <w:jc w:val="start"/>
        <w:rPr/>
      </w:pPr>
      <w:r>
        <w:rPr/>
        <w:t xml:space="preserve">Project team </w:t>
      </w:r>
    </w:p>
    <w:p>
      <w:pPr>
        <w:pStyle w:val="Heading2"/>
        <w:bidi w:val="0"/>
        <w:jc w:val="start"/>
        <w:rPr/>
      </w:pPr>
      <w:r>
        <w:rPr/>
        <w:t xml:space="preserve">2. 2. 8 Project Logical Framework </w:t>
      </w:r>
    </w:p>
    <w:p>
      <w:pPr>
        <w:pStyle w:val="TextBody"/>
        <w:bidi w:val="0"/>
        <w:spacing w:before="0" w:after="283"/>
        <w:jc w:val="start"/>
        <w:rPr/>
      </w:pPr>
      <w:r>
        <w:rPr/>
        <w:t xml:space="preserve">uhdsfuhd </w:t>
      </w:r>
    </w:p>
    <w:p>
      <w:pPr>
        <w:pStyle w:val="TextBody"/>
        <w:bidi w:val="0"/>
        <w:spacing w:before="0" w:after="283"/>
        <w:jc w:val="start"/>
        <w:rPr/>
      </w:pPr>
      <w:r>
        <w:rPr/>
        <w:t xml:space="preserve">2. 2. 7 Cost of the Project: 2, 250, 000, 000/= (See attached budget) </w:t>
      </w:r>
    </w:p>
    <w:p>
      <w:pPr>
        <w:pStyle w:val="Heading2"/>
        <w:bidi w:val="0"/>
        <w:jc w:val="start"/>
        <w:rPr/>
      </w:pPr>
      <w:r>
        <w:rPr/>
        <w:t xml:space="preserve">2. 2. 8 Duration of Project: </w:t>
      </w:r>
    </w:p>
    <w:p>
      <w:pPr>
        <w:pStyle w:val="TextBody"/>
        <w:bidi w:val="0"/>
        <w:spacing w:before="0" w:after="283"/>
        <w:jc w:val="start"/>
        <w:rPr/>
      </w:pPr>
      <w:r>
        <w:rPr/>
        <w:t xml:space="preserve">The completion of this project will be after five years. After completion the final evaluations will be conducted at the end of year five extensively to review the whole project so as it will sustainable for long run. </w:t>
      </w:r>
    </w:p>
    <w:p>
      <w:pPr>
        <w:pStyle w:val="Heading2"/>
        <w:bidi w:val="0"/>
        <w:jc w:val="start"/>
        <w:rPr/>
      </w:pPr>
      <w:r>
        <w:rPr/>
        <w:t xml:space="preserve">2. 2. 10 Project strategy </w:t>
      </w:r>
    </w:p>
    <w:p>
      <w:pPr>
        <w:pStyle w:val="TextBody"/>
        <w:bidi w:val="0"/>
        <w:spacing w:before="0" w:after="283"/>
        <w:jc w:val="start"/>
        <w:rPr/>
      </w:pPr>
      <w:r>
        <w:rPr/>
        <w:t xml:space="preserve">This project needs strategies which will facilitate the project to achieve its project goal and objectives. Such strategies are; </w:t>
      </w:r>
    </w:p>
    <w:p>
      <w:pPr>
        <w:pStyle w:val="TextBody"/>
        <w:bidi w:val="0"/>
        <w:spacing w:before="0" w:after="283"/>
        <w:jc w:val="start"/>
        <w:rPr/>
      </w:pPr>
      <w:r>
        <w:rPr/>
        <w:t xml:space="preserve">To use a project team which consists of members who are expertise in construction of building and are very committed to the work. </w:t>
      </w:r>
    </w:p>
    <w:p>
      <w:pPr>
        <w:pStyle w:val="TextBody"/>
        <w:bidi w:val="0"/>
        <w:spacing w:before="0" w:after="283"/>
        <w:jc w:val="start"/>
        <w:rPr/>
      </w:pPr>
      <w:r>
        <w:rPr/>
        <w:t xml:space="preserve">To involve TPSC management and students who will use that hostel in stakeholder analysis </w:t>
      </w:r>
    </w:p>
    <w:p>
      <w:pPr>
        <w:pStyle w:val="Heading2"/>
        <w:bidi w:val="0"/>
        <w:jc w:val="start"/>
        <w:rPr/>
      </w:pPr>
      <w:r>
        <w:rPr/>
        <w:t xml:space="preserve">2. 2. 12 Logical frame Work see annex. </w:t>
      </w:r>
    </w:p>
    <w:p>
      <w:pPr>
        <w:pStyle w:val="Heading2"/>
        <w:bidi w:val="0"/>
        <w:jc w:val="start"/>
        <w:rPr/>
      </w:pPr>
      <w:r>
        <w:rPr/>
        <w:t xml:space="preserve">WORK AND ORGANISATION BREAK DOWN STRUCTURE </w:t>
      </w:r>
    </w:p>
    <w:p>
      <w:pPr>
        <w:pStyle w:val="TextBody"/>
        <w:bidi w:val="0"/>
        <w:spacing w:before="0" w:after="283"/>
        <w:jc w:val="start"/>
        <w:rPr/>
      </w:pPr>
      <w:r>
        <w:rPr/>
        <w:t xml:space="preserve">This section deals with work and organisation breakdown structure, network analysis and responsibility matrix of the project. </w:t>
      </w:r>
    </w:p>
    <w:p>
      <w:pPr>
        <w:pStyle w:val="TextBody"/>
        <w:bidi w:val="0"/>
        <w:spacing w:before="0" w:after="283"/>
        <w:jc w:val="start"/>
        <w:rPr/>
      </w:pPr>
      <w:r>
        <w:rPr/>
        <w:t xml:space="preserve">3. 1 Network Analysis Model for year one . Critical Path Method (CPM) </w:t>
      </w:r>
    </w:p>
    <w:p>
      <w:pPr>
        <w:pStyle w:val="Heading2"/>
        <w:bidi w:val="0"/>
        <w:jc w:val="start"/>
        <w:rPr/>
      </w:pPr>
      <w:r>
        <w:rPr/>
        <w:t xml:space="preserve">0 0 0 </w:t>
      </w:r>
    </w:p>
    <w:p>
      <w:pPr>
        <w:pStyle w:val="Heading2"/>
        <w:bidi w:val="0"/>
        <w:jc w:val="start"/>
        <w:rPr/>
      </w:pPr>
      <w:r>
        <w:rPr/>
        <w:t xml:space="preserve">START </w:t>
      </w:r>
    </w:p>
    <w:p>
      <w:pPr>
        <w:pStyle w:val="Heading2"/>
        <w:bidi w:val="0"/>
        <w:jc w:val="start"/>
        <w:rPr/>
      </w:pPr>
      <w:r>
        <w:rPr/>
        <w:t xml:space="preserve">0 1 1 </w:t>
      </w:r>
    </w:p>
    <w:p>
      <w:pPr>
        <w:pStyle w:val="Heading2"/>
        <w:bidi w:val="0"/>
        <w:jc w:val="start"/>
        <w:rPr/>
      </w:pPr>
      <w:r>
        <w:rPr/>
        <w:t xml:space="preserve">A </w:t>
      </w:r>
    </w:p>
    <w:p>
      <w:pPr>
        <w:pStyle w:val="Heading2"/>
        <w:bidi w:val="0"/>
        <w:jc w:val="start"/>
        <w:rPr/>
      </w:pPr>
      <w:r>
        <w:rPr/>
        <w:t xml:space="preserve">0 0 1 </w:t>
      </w:r>
    </w:p>
    <w:p>
      <w:pPr>
        <w:pStyle w:val="Heading2"/>
        <w:bidi w:val="0"/>
        <w:jc w:val="start"/>
        <w:rPr/>
      </w:pPr>
      <w:r>
        <w:rPr/>
        <w:t xml:space="preserve">1 35 36 </w:t>
      </w:r>
    </w:p>
    <w:p>
      <w:pPr>
        <w:pStyle w:val="Heading2"/>
        <w:bidi w:val="0"/>
        <w:jc w:val="start"/>
        <w:rPr/>
      </w:pPr>
      <w:r>
        <w:rPr/>
        <w:t xml:space="preserve">B </w:t>
      </w:r>
    </w:p>
    <w:p>
      <w:pPr>
        <w:pStyle w:val="Heading2"/>
        <w:bidi w:val="0"/>
        <w:jc w:val="start"/>
        <w:rPr/>
      </w:pPr>
      <w:r>
        <w:rPr/>
        <w:t xml:space="preserve">1 0 36 </w:t>
      </w:r>
    </w:p>
    <w:p>
      <w:pPr>
        <w:pStyle w:val="Heading2"/>
        <w:bidi w:val="0"/>
        <w:jc w:val="start"/>
        <w:rPr/>
      </w:pPr>
      <w:r>
        <w:rPr/>
        <w:t xml:space="preserve">1 30 41 </w:t>
      </w:r>
    </w:p>
    <w:p>
      <w:pPr>
        <w:pStyle w:val="Heading2"/>
        <w:bidi w:val="0"/>
        <w:jc w:val="start"/>
        <w:rPr/>
      </w:pPr>
      <w:r>
        <w:rPr/>
        <w:t xml:space="preserve">C </w:t>
      </w:r>
    </w:p>
    <w:p>
      <w:pPr>
        <w:pStyle w:val="Heading2"/>
        <w:bidi w:val="0"/>
        <w:jc w:val="start"/>
        <w:rPr/>
      </w:pPr>
      <w:r>
        <w:rPr/>
        <w:t xml:space="preserve">6 5 36 </w:t>
      </w:r>
    </w:p>
    <w:p>
      <w:pPr>
        <w:pStyle w:val="Heading2"/>
        <w:bidi w:val="0"/>
        <w:jc w:val="start"/>
        <w:rPr/>
      </w:pPr>
      <w:r>
        <w:rPr/>
        <w:t xml:space="preserve">36 70 106 </w:t>
      </w:r>
    </w:p>
    <w:p>
      <w:pPr>
        <w:pStyle w:val="Heading2"/>
        <w:bidi w:val="0"/>
        <w:jc w:val="start"/>
        <w:rPr/>
      </w:pPr>
      <w:r>
        <w:rPr/>
        <w:t xml:space="preserve">D </w:t>
      </w:r>
    </w:p>
    <w:p>
      <w:pPr>
        <w:pStyle w:val="Heading2"/>
        <w:bidi w:val="0"/>
        <w:jc w:val="start"/>
        <w:rPr/>
      </w:pPr>
      <w:r>
        <w:rPr/>
        <w:t xml:space="preserve">36 0 106 </w:t>
      </w:r>
    </w:p>
    <w:p>
      <w:pPr>
        <w:pStyle w:val="Heading2"/>
        <w:bidi w:val="0"/>
        <w:jc w:val="start"/>
        <w:rPr/>
      </w:pPr>
      <w:r>
        <w:rPr/>
        <w:t xml:space="preserve">106 60 166 </w:t>
      </w:r>
    </w:p>
    <w:p>
      <w:pPr>
        <w:pStyle w:val="Heading2"/>
        <w:bidi w:val="0"/>
        <w:jc w:val="start"/>
        <w:rPr/>
      </w:pPr>
      <w:r>
        <w:rPr/>
        <w:t xml:space="preserve">E </w:t>
      </w:r>
    </w:p>
    <w:p>
      <w:pPr>
        <w:pStyle w:val="Heading2"/>
        <w:bidi w:val="0"/>
        <w:jc w:val="start"/>
        <w:rPr/>
      </w:pPr>
      <w:r>
        <w:rPr/>
        <w:t xml:space="preserve">106 0 166 </w:t>
      </w:r>
    </w:p>
    <w:p>
      <w:pPr>
        <w:pStyle w:val="Heading2"/>
        <w:bidi w:val="0"/>
        <w:jc w:val="start"/>
        <w:rPr/>
      </w:pPr>
      <w:r>
        <w:rPr/>
        <w:t xml:space="preserve">166 100 266 </w:t>
      </w:r>
    </w:p>
    <w:p>
      <w:pPr>
        <w:pStyle w:val="Heading2"/>
        <w:bidi w:val="0"/>
        <w:jc w:val="start"/>
        <w:rPr/>
      </w:pPr>
      <w:r>
        <w:rPr/>
        <w:t xml:space="preserve">F </w:t>
      </w:r>
    </w:p>
    <w:p>
      <w:pPr>
        <w:pStyle w:val="Heading2"/>
        <w:bidi w:val="0"/>
        <w:jc w:val="start"/>
        <w:rPr/>
      </w:pPr>
      <w:r>
        <w:rPr/>
        <w:t xml:space="preserve">166 0 266 </w:t>
      </w:r>
    </w:p>
    <w:p>
      <w:pPr>
        <w:pStyle w:val="Heading2"/>
        <w:bidi w:val="0"/>
        <w:jc w:val="start"/>
        <w:rPr/>
      </w:pPr>
      <w:r>
        <w:rPr/>
        <w:t xml:space="preserve">366 </w:t>
      </w:r>
    </w:p>
    <w:p>
      <w:pPr>
        <w:pStyle w:val="Heading2"/>
        <w:bidi w:val="0"/>
        <w:jc w:val="start"/>
        <w:rPr/>
      </w:pPr>
      <w:r>
        <w:rPr/>
        <w:t xml:space="preserve">FINISH </w:t>
      </w:r>
    </w:p>
    <w:p>
      <w:pPr>
        <w:pStyle w:val="Heading2"/>
        <w:bidi w:val="0"/>
        <w:jc w:val="start"/>
        <w:rPr/>
      </w:pPr>
      <w:r>
        <w:rPr/>
        <w:t xml:space="preserve">366 </w:t>
      </w:r>
    </w:p>
    <w:p>
      <w:pPr>
        <w:pStyle w:val="Heading2"/>
        <w:bidi w:val="0"/>
        <w:jc w:val="start"/>
        <w:rPr/>
      </w:pPr>
      <w:r>
        <w:rPr/>
        <w:t xml:space="preserve">266 20 286 </w:t>
      </w:r>
    </w:p>
    <w:p>
      <w:pPr>
        <w:pStyle w:val="Heading2"/>
        <w:bidi w:val="0"/>
        <w:jc w:val="start"/>
        <w:rPr/>
      </w:pPr>
      <w:r>
        <w:rPr/>
        <w:t xml:space="preserve">H </w:t>
      </w:r>
    </w:p>
    <w:p>
      <w:pPr>
        <w:pStyle w:val="Heading2"/>
        <w:bidi w:val="0"/>
        <w:jc w:val="start"/>
        <w:rPr/>
      </w:pPr>
      <w:r>
        <w:rPr/>
        <w:t xml:space="preserve">351 80 371 </w:t>
      </w:r>
    </w:p>
    <w:p>
      <w:pPr>
        <w:pStyle w:val="Heading2"/>
        <w:bidi w:val="0"/>
        <w:jc w:val="start"/>
        <w:rPr/>
      </w:pPr>
      <w:r>
        <w:rPr/>
        <w:t xml:space="preserve">266 100 366 </w:t>
      </w:r>
    </w:p>
    <w:p>
      <w:pPr>
        <w:pStyle w:val="Heading2"/>
        <w:bidi w:val="0"/>
        <w:jc w:val="start"/>
        <w:rPr/>
      </w:pPr>
      <w:r>
        <w:rPr/>
        <w:t xml:space="preserve">G </w:t>
      </w:r>
    </w:p>
    <w:p>
      <w:pPr>
        <w:pStyle w:val="Heading2"/>
        <w:bidi w:val="0"/>
        <w:jc w:val="start"/>
        <w:rPr/>
      </w:pPr>
      <w:r>
        <w:rPr/>
        <w:t xml:space="preserve">266 0 366 </w:t>
      </w:r>
    </w:p>
    <w:p>
      <w:pPr>
        <w:pStyle w:val="TextBody"/>
        <w:bidi w:val="0"/>
        <w:spacing w:before="0" w:after="283"/>
        <w:jc w:val="start"/>
        <w:rPr/>
      </w:pPr>
      <w:r>
        <w:rPr/>
        <w:t xml:space="preserve">Critical path and milestone is START -A -B -D -E -F -G – FINISH Figure 1: Network analysis Model </w:t>
      </w:r>
    </w:p>
    <w:p>
      <w:pPr>
        <w:pStyle w:val="TextBody"/>
        <w:bidi w:val="0"/>
        <w:spacing w:before="0" w:after="283"/>
        <w:jc w:val="start"/>
        <w:rPr/>
      </w:pPr>
      <w:r>
        <w:rPr/>
        <w:t xml:space="preserve">3. 2 WORK BREAKDOWN STRUCTURE </w:t>
      </w:r>
    </w:p>
    <w:p>
      <w:pPr>
        <w:pStyle w:val="Heading2"/>
        <w:bidi w:val="0"/>
        <w:jc w:val="start"/>
        <w:rPr/>
      </w:pPr>
      <w:r>
        <w:rPr/>
        <w:t xml:space="preserve">Construction of hostel </w:t>
      </w:r>
    </w:p>
    <w:p>
      <w:pPr>
        <w:pStyle w:val="Heading2"/>
        <w:bidi w:val="0"/>
        <w:jc w:val="start"/>
        <w:rPr/>
      </w:pPr>
      <w:r>
        <w:rPr/>
        <w:t xml:space="preserve">Sub Structure </w:t>
      </w:r>
    </w:p>
    <w:p>
      <w:pPr>
        <w:pStyle w:val="Heading2"/>
        <w:bidi w:val="0"/>
        <w:jc w:val="start"/>
        <w:rPr/>
      </w:pPr>
      <w:r>
        <w:rPr/>
        <w:t xml:space="preserve">Structure </w:t>
      </w:r>
    </w:p>
    <w:p>
      <w:pPr>
        <w:pStyle w:val="Heading2"/>
        <w:bidi w:val="0"/>
        <w:jc w:val="start"/>
        <w:rPr/>
      </w:pPr>
      <w:r>
        <w:rPr/>
        <w:t xml:space="preserve">Finishing </w:t>
      </w:r>
    </w:p>
    <w:p>
      <w:pPr>
        <w:pStyle w:val="Heading2"/>
        <w:bidi w:val="0"/>
        <w:jc w:val="start"/>
        <w:rPr/>
      </w:pPr>
      <w:r>
        <w:rPr/>
        <w:t xml:space="preserve">Visit site </w:t>
      </w:r>
    </w:p>
    <w:p>
      <w:pPr>
        <w:pStyle w:val="Heading2"/>
        <w:bidi w:val="0"/>
        <w:jc w:val="start"/>
        <w:rPr/>
      </w:pPr>
      <w:r>
        <w:rPr/>
        <w:t xml:space="preserve">Prepare Land </w:t>
      </w:r>
    </w:p>
    <w:p>
      <w:pPr>
        <w:pStyle w:val="Heading2"/>
        <w:bidi w:val="0"/>
        <w:jc w:val="start"/>
        <w:rPr/>
      </w:pPr>
      <w:r>
        <w:rPr/>
        <w:t xml:space="preserve">Design House Plan </w:t>
      </w:r>
    </w:p>
    <w:p>
      <w:pPr>
        <w:pStyle w:val="Heading2"/>
        <w:bidi w:val="0"/>
        <w:jc w:val="start"/>
        <w:rPr/>
      </w:pPr>
      <w:r>
        <w:rPr/>
        <w:t xml:space="preserve">Lay Foundation </w:t>
      </w:r>
    </w:p>
    <w:p>
      <w:pPr>
        <w:pStyle w:val="Heading2"/>
        <w:bidi w:val="0"/>
        <w:jc w:val="start"/>
        <w:rPr/>
      </w:pPr>
      <w:r>
        <w:rPr/>
        <w:t xml:space="preserve">Brickwork to all floors </w:t>
      </w:r>
    </w:p>
    <w:p>
      <w:pPr>
        <w:pStyle w:val="Heading2"/>
        <w:bidi w:val="0"/>
        <w:jc w:val="start"/>
        <w:rPr/>
      </w:pPr>
      <w:r>
        <w:rPr/>
        <w:t xml:space="preserve">Roof carpentry </w:t>
      </w:r>
    </w:p>
    <w:p>
      <w:pPr>
        <w:pStyle w:val="Heading2"/>
        <w:bidi w:val="0"/>
        <w:jc w:val="start"/>
        <w:rPr/>
      </w:pPr>
      <w:r>
        <w:rPr/>
        <w:t xml:space="preserve">Fix windows and doors </w:t>
      </w:r>
    </w:p>
    <w:p>
      <w:pPr>
        <w:pStyle w:val="Heading2"/>
        <w:bidi w:val="0"/>
        <w:jc w:val="start"/>
        <w:rPr/>
      </w:pPr>
      <w:r>
        <w:rPr/>
        <w:t xml:space="preserve">Install Electricity </w:t>
      </w:r>
    </w:p>
    <w:p>
      <w:pPr>
        <w:pStyle w:val="Heading2"/>
        <w:bidi w:val="0"/>
        <w:jc w:val="start"/>
        <w:rPr/>
      </w:pPr>
      <w:r>
        <w:rPr/>
        <w:t xml:space="preserve">Painting </w:t>
      </w:r>
    </w:p>
    <w:p>
      <w:pPr>
        <w:pStyle w:val="Heading2"/>
        <w:bidi w:val="0"/>
        <w:jc w:val="start"/>
        <w:rPr/>
      </w:pPr>
      <w:r>
        <w:rPr/>
        <w:t xml:space="preserve">Install toilet &amp;bathroom </w:t>
      </w:r>
    </w:p>
    <w:p>
      <w:pPr>
        <w:pStyle w:val="Heading2"/>
        <w:bidi w:val="0"/>
        <w:jc w:val="start"/>
        <w:rPr/>
      </w:pPr>
      <w:r>
        <w:rPr/>
        <w:t xml:space="preserve">Plumping pipe work </w:t>
      </w:r>
    </w:p>
    <w:p>
      <w:pPr>
        <w:pStyle w:val="Heading2"/>
        <w:bidi w:val="0"/>
        <w:jc w:val="start"/>
        <w:rPr/>
      </w:pPr>
      <w:r>
        <w:rPr/>
        <w:t xml:space="preserve">Brickwork to floor 1 </w:t>
      </w:r>
    </w:p>
    <w:p>
      <w:pPr>
        <w:pStyle w:val="Heading2"/>
        <w:bidi w:val="0"/>
        <w:jc w:val="start"/>
        <w:rPr/>
      </w:pPr>
      <w:r>
        <w:rPr/>
        <w:t xml:space="preserve">Brickwork to floor 2 </w:t>
      </w:r>
    </w:p>
    <w:p>
      <w:pPr>
        <w:pStyle w:val="Heading2"/>
        <w:bidi w:val="0"/>
        <w:jc w:val="start"/>
        <w:rPr/>
      </w:pPr>
      <w:r>
        <w:rPr/>
        <w:t xml:space="preserve">Brickwork to floor 3 </w:t>
      </w:r>
    </w:p>
    <w:p>
      <w:pPr>
        <w:pStyle w:val="Heading2"/>
        <w:bidi w:val="0"/>
        <w:jc w:val="start"/>
        <w:rPr/>
      </w:pPr>
      <w:r>
        <w:rPr/>
        <w:t xml:space="preserve">Brickwork to floor 4 </w:t>
      </w:r>
    </w:p>
    <w:p>
      <w:pPr>
        <w:pStyle w:val="TextBody"/>
        <w:bidi w:val="0"/>
        <w:spacing w:before="0" w:after="283"/>
        <w:jc w:val="start"/>
        <w:rPr/>
      </w:pPr>
      <w:r>
        <w:rPr/>
        <w:t xml:space="preserve">Figure 2: Work breakdown structure </w:t>
      </w:r>
    </w:p>
    <w:p>
      <w:pPr>
        <w:pStyle w:val="TextBody"/>
        <w:bidi w:val="0"/>
        <w:spacing w:before="0" w:after="283"/>
        <w:jc w:val="start"/>
        <w:rPr/>
      </w:pPr>
      <w:r>
        <w:rPr/>
        <w:t xml:space="preserve">3. 3 Organisation breakdown structure (project organisation structure) </w:t>
      </w:r>
    </w:p>
    <w:p>
      <w:pPr>
        <w:pStyle w:val="Heading2"/>
        <w:bidi w:val="0"/>
        <w:jc w:val="start"/>
        <w:rPr/>
      </w:pPr>
      <w:r>
        <w:rPr/>
        <w:t xml:space="preserve">Project Manager </w:t>
      </w:r>
    </w:p>
    <w:p>
      <w:pPr>
        <w:pStyle w:val="Heading2"/>
        <w:bidi w:val="0"/>
        <w:jc w:val="start"/>
        <w:rPr/>
      </w:pPr>
      <w:r>
        <w:rPr/>
        <w:t xml:space="preserve">Engineers </w:t>
      </w:r>
    </w:p>
    <w:p>
      <w:pPr>
        <w:pStyle w:val="Heading2"/>
        <w:bidi w:val="0"/>
        <w:jc w:val="start"/>
        <w:rPr/>
      </w:pPr>
      <w:r>
        <w:rPr/>
        <w:t xml:space="preserve">Plumbers </w:t>
      </w:r>
    </w:p>
    <w:p>
      <w:pPr>
        <w:pStyle w:val="Heading2"/>
        <w:bidi w:val="0"/>
        <w:jc w:val="start"/>
        <w:rPr/>
      </w:pPr>
      <w:r>
        <w:rPr/>
        <w:t xml:space="preserve">Carpenters </w:t>
      </w:r>
    </w:p>
    <w:p>
      <w:pPr>
        <w:pStyle w:val="Heading2"/>
        <w:bidi w:val="0"/>
        <w:jc w:val="start"/>
        <w:rPr/>
      </w:pPr>
      <w:r>
        <w:rPr/>
        <w:t xml:space="preserve">Decorators </w:t>
      </w:r>
    </w:p>
    <w:p>
      <w:pPr>
        <w:pStyle w:val="Heading2"/>
        <w:bidi w:val="0"/>
        <w:jc w:val="start"/>
        <w:rPr/>
      </w:pPr>
      <w:r>
        <w:rPr/>
        <w:t xml:space="preserve">Builder </w:t>
      </w:r>
    </w:p>
    <w:p>
      <w:pPr>
        <w:pStyle w:val="Heading2"/>
        <w:bidi w:val="0"/>
        <w:jc w:val="start"/>
        <w:rPr/>
      </w:pPr>
      <w:r>
        <w:rPr/>
        <w:t xml:space="preserve">Designer </w:t>
      </w:r>
    </w:p>
    <w:p>
      <w:pPr>
        <w:pStyle w:val="TextBody"/>
        <w:bidi w:val="0"/>
        <w:spacing w:before="0" w:after="283"/>
        <w:jc w:val="start"/>
        <w:rPr/>
      </w:pPr>
      <w:r>
        <w:rPr/>
        <w:t xml:space="preserve">Fig 3: Organisation breakdown structure </w:t>
      </w:r>
    </w:p>
    <w:p>
      <w:pPr>
        <w:pStyle w:val="TextBody"/>
        <w:bidi w:val="0"/>
        <w:spacing w:before="0" w:after="283"/>
        <w:jc w:val="start"/>
        <w:rPr/>
      </w:pPr>
      <w:r>
        <w:rPr/>
        <w:t xml:space="preserve">3. 4 Responsibility matrixes </w:t>
      </w:r>
    </w:p>
    <w:p>
      <w:pPr>
        <w:pStyle w:val="Heading2"/>
        <w:bidi w:val="0"/>
        <w:jc w:val="start"/>
        <w:rPr/>
      </w:pPr>
      <w:r>
        <w:rPr/>
        <w:t xml:space="preserve">OBS Name </w:t>
      </w:r>
    </w:p>
    <w:p>
      <w:pPr>
        <w:pStyle w:val="Heading2"/>
        <w:bidi w:val="0"/>
        <w:jc w:val="start"/>
        <w:rPr/>
      </w:pPr>
      <w:r>
        <w:rPr/>
        <w:t xml:space="preserve">WBS Task </w:t>
      </w:r>
    </w:p>
    <w:p>
      <w:pPr>
        <w:pStyle w:val="TextBody"/>
        <w:bidi w:val="0"/>
        <w:spacing w:before="0" w:after="283"/>
        <w:jc w:val="start"/>
        <w:rPr/>
      </w:pPr>
      <w:r>
        <w:rPr/>
        <w:t xml:space="preserve">Project Manager </w:t>
      </w:r>
    </w:p>
    <w:p>
      <w:pPr>
        <w:pStyle w:val="TextBody"/>
        <w:bidi w:val="0"/>
        <w:spacing w:before="0" w:after="283"/>
        <w:jc w:val="start"/>
        <w:rPr/>
      </w:pPr>
      <w:r>
        <w:rPr/>
        <w:t xml:space="preserve">Designer </w:t>
      </w:r>
    </w:p>
    <w:p>
      <w:pPr>
        <w:pStyle w:val="TextBody"/>
        <w:bidi w:val="0"/>
        <w:spacing w:before="0" w:after="283"/>
        <w:jc w:val="start"/>
        <w:rPr/>
      </w:pPr>
      <w:r>
        <w:rPr/>
        <w:t xml:space="preserve">Builder </w:t>
      </w:r>
    </w:p>
    <w:p>
      <w:pPr>
        <w:pStyle w:val="TextBody"/>
        <w:bidi w:val="0"/>
        <w:spacing w:before="0" w:after="283"/>
        <w:jc w:val="start"/>
        <w:rPr/>
      </w:pPr>
      <w:r>
        <w:rPr/>
        <w:t xml:space="preserve">Engineers </w:t>
      </w:r>
    </w:p>
    <w:p>
      <w:pPr>
        <w:pStyle w:val="TextBody"/>
        <w:bidi w:val="0"/>
        <w:spacing w:before="0" w:after="283"/>
        <w:jc w:val="start"/>
        <w:rPr/>
      </w:pPr>
      <w:r>
        <w:rPr/>
        <w:t xml:space="preserve">Plumber </w:t>
      </w:r>
    </w:p>
    <w:p>
      <w:pPr>
        <w:pStyle w:val="TextBody"/>
        <w:bidi w:val="0"/>
        <w:spacing w:before="0" w:after="283"/>
        <w:jc w:val="start"/>
        <w:rPr/>
      </w:pPr>
      <w:r>
        <w:rPr/>
        <w:t xml:space="preserve">Carpenter </w:t>
      </w:r>
    </w:p>
    <w:p>
      <w:pPr>
        <w:pStyle w:val="TextBody"/>
        <w:bidi w:val="0"/>
        <w:spacing w:before="0" w:after="283"/>
        <w:jc w:val="start"/>
        <w:rPr/>
      </w:pPr>
      <w:r>
        <w:rPr/>
        <w:t xml:space="preserve">Decorator </w:t>
      </w:r>
    </w:p>
    <w:p>
      <w:pPr>
        <w:pStyle w:val="TextBody"/>
        <w:bidi w:val="0"/>
        <w:spacing w:before="0" w:after="283"/>
        <w:jc w:val="start"/>
        <w:rPr/>
      </w:pPr>
      <w:r>
        <w:rPr/>
        <w:t xml:space="preserve">Visit site </w:t>
      </w:r>
    </w:p>
    <w:p>
      <w:pPr>
        <w:pStyle w:val="TextBody"/>
        <w:bidi w:val="0"/>
        <w:spacing w:before="0" w:after="283"/>
        <w:jc w:val="start"/>
        <w:rPr/>
      </w:pPr>
      <w:r>
        <w:rPr/>
        <w:t xml:space="preserve">A </w:t>
      </w:r>
    </w:p>
    <w:p>
      <w:pPr>
        <w:pStyle w:val="TextBody"/>
        <w:bidi w:val="0"/>
        <w:spacing w:before="0" w:after="283"/>
        <w:jc w:val="start"/>
        <w:rPr/>
      </w:pPr>
      <w:r>
        <w:rPr/>
        <w:t xml:space="preserve">R </w:t>
      </w:r>
    </w:p>
    <w:p>
      <w:pPr>
        <w:pStyle w:val="TextBody"/>
        <w:bidi w:val="0"/>
        <w:spacing w:before="0" w:after="283"/>
        <w:jc w:val="start"/>
        <w:rPr/>
      </w:pPr>
      <w:r>
        <w:rPr/>
        <w:t xml:space="preserve">R </w:t>
      </w:r>
    </w:p>
    <w:p>
      <w:pPr>
        <w:pStyle w:val="TextBody"/>
        <w:bidi w:val="0"/>
        <w:spacing w:before="0" w:after="283"/>
        <w:jc w:val="start"/>
        <w:rPr/>
      </w:pPr>
      <w:r>
        <w:rPr/>
        <w:t xml:space="preserve">Design House Plan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R </w:t>
      </w:r>
    </w:p>
    <w:p>
      <w:pPr>
        <w:pStyle w:val="TextBody"/>
        <w:bidi w:val="0"/>
        <w:spacing w:before="0" w:after="283"/>
        <w:jc w:val="start"/>
        <w:rPr/>
      </w:pPr>
      <w:r>
        <w:rPr/>
        <w:t xml:space="preserve">Prepare Land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Lay Foundation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Brickwork to all floors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Roof carpentry </w:t>
      </w:r>
    </w:p>
    <w:p>
      <w:pPr>
        <w:pStyle w:val="TextBody"/>
        <w:bidi w:val="0"/>
        <w:spacing w:before="0" w:after="283"/>
        <w:jc w:val="start"/>
        <w:rPr/>
      </w:pPr>
      <w:r>
        <w:rPr/>
        <w:t xml:space="preserve">R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Fix windows and doors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Install Electricity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Painting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Plumping pipe work </w:t>
      </w:r>
    </w:p>
    <w:p>
      <w:pPr>
        <w:pStyle w:val="TextBody"/>
        <w:bidi w:val="0"/>
        <w:spacing w:before="0" w:after="283"/>
        <w:jc w:val="start"/>
        <w:rPr/>
      </w:pPr>
      <w:r>
        <w:rPr/>
        <w:t xml:space="preserve">R </w:t>
      </w:r>
    </w:p>
    <w:p>
      <w:pPr>
        <w:pStyle w:val="TextBody"/>
        <w:bidi w:val="0"/>
        <w:spacing w:before="0" w:after="283"/>
        <w:jc w:val="start"/>
        <w:rPr/>
      </w:pPr>
      <w:r>
        <w:rPr/>
        <w:t xml:space="preserve">A </w:t>
      </w:r>
    </w:p>
    <w:p>
      <w:pPr>
        <w:pStyle w:val="TextBody"/>
        <w:bidi w:val="0"/>
        <w:spacing w:before="0" w:after="283"/>
        <w:jc w:val="start"/>
        <w:rPr/>
      </w:pPr>
      <w:r>
        <w:rPr/>
        <w:t xml:space="preserve">Table 1: Responsibility Matrix </w:t>
      </w:r>
    </w:p>
    <w:p>
      <w:pPr>
        <w:pStyle w:val="TextBody"/>
        <w:bidi w:val="0"/>
        <w:spacing w:before="0" w:after="283"/>
        <w:jc w:val="start"/>
        <w:rPr/>
      </w:pPr>
      <w:r>
        <w:rPr/>
        <w:t xml:space="preserve">A: Means accountable person </w:t>
      </w:r>
    </w:p>
    <w:p>
      <w:pPr>
        <w:pStyle w:val="TextBody"/>
        <w:bidi w:val="0"/>
        <w:spacing w:before="0" w:after="283"/>
        <w:jc w:val="start"/>
        <w:rPr/>
      </w:pPr>
      <w:r>
        <w:rPr/>
        <w:t xml:space="preserve">R: means responsible person </w:t>
      </w:r>
    </w:p>
    <w:p>
      <w:pPr>
        <w:pStyle w:val="TextBody"/>
        <w:bidi w:val="0"/>
        <w:spacing w:before="0" w:after="283"/>
        <w:jc w:val="start"/>
        <w:rPr/>
      </w:pPr>
      <w:r>
        <w:rPr/>
        <w:t xml:space="preserve">PROJECT APPRAISAL </w:t>
      </w:r>
    </w:p>
    <w:p>
      <w:pPr>
        <w:pStyle w:val="TextBody"/>
        <w:bidi w:val="0"/>
        <w:spacing w:before="0" w:after="283"/>
        <w:jc w:val="start"/>
        <w:rPr/>
      </w:pPr>
      <w:r>
        <w:rPr/>
        <w:t xml:space="preserve">This section will assess the practicability of the project. It will give the accurate analysis of the project economically, socially, politically and environmentally. Appraisal show whether the project is technically sounds, financially justified and if have benefit or negative impact to the society and government as whole. </w:t>
      </w:r>
    </w:p>
    <w:p>
      <w:pPr>
        <w:pStyle w:val="Heading2"/>
        <w:bidi w:val="0"/>
        <w:jc w:val="start"/>
        <w:rPr/>
      </w:pPr>
      <w:r>
        <w:rPr/>
        <w:t xml:space="preserve">4. 1 Social appraisal </w:t>
      </w:r>
    </w:p>
    <w:p>
      <w:pPr>
        <w:pStyle w:val="TextBody"/>
        <w:bidi w:val="0"/>
        <w:spacing w:before="0" w:after="283"/>
        <w:jc w:val="start"/>
        <w:rPr/>
      </w:pPr>
      <w:r>
        <w:rPr/>
        <w:t xml:space="preserve">This project will have high impact to the target group (Students of TPSC) and society at large. This project will help many students to stay within the campus at low cost ie. Tsh. 200, 000/= per semester. Society living around the college will benefit by selling goods and services to students. </w:t>
      </w:r>
    </w:p>
    <w:p>
      <w:pPr>
        <w:pStyle w:val="Heading2"/>
        <w:bidi w:val="0"/>
        <w:jc w:val="start"/>
        <w:rPr/>
      </w:pPr>
      <w:r>
        <w:rPr/>
        <w:t xml:space="preserve">4. 2 Political appraisal </w:t>
      </w:r>
    </w:p>
    <w:p>
      <w:pPr>
        <w:pStyle w:val="TextBody"/>
        <w:bidi w:val="0"/>
        <w:spacing w:before="0" w:after="283"/>
        <w:jc w:val="start"/>
        <w:rPr/>
      </w:pPr>
      <w:r>
        <w:rPr/>
        <w:t xml:space="preserve">This project is compatible with government policy. This is because one of the goals in Tanzania government policy is to provide quality education. </w:t>
      </w:r>
    </w:p>
    <w:p>
      <w:pPr>
        <w:pStyle w:val="Heading2"/>
        <w:bidi w:val="0"/>
        <w:jc w:val="start"/>
        <w:rPr/>
      </w:pPr>
      <w:r>
        <w:rPr/>
        <w:t xml:space="preserve">4. 3 Technical appraisal </w:t>
      </w:r>
    </w:p>
    <w:p>
      <w:pPr>
        <w:pStyle w:val="TextBody"/>
        <w:bidi w:val="0"/>
        <w:spacing w:before="0" w:after="283"/>
        <w:jc w:val="start"/>
        <w:rPr/>
      </w:pPr>
      <w:r>
        <w:rPr/>
        <w:t xml:space="preserve">The project will use technology which is familiar to our experts. There is no need of requesting foreign consultancy outside the country. Although in terms material resources there is need of requesting some resource material from abroad. </w:t>
      </w:r>
    </w:p>
    <w:p>
      <w:pPr>
        <w:pStyle w:val="Heading2"/>
        <w:bidi w:val="0"/>
        <w:jc w:val="start"/>
        <w:rPr/>
      </w:pPr>
      <w:r>
        <w:rPr/>
        <w:t xml:space="preserve">4. 4 Environmental appraisal </w:t>
      </w:r>
    </w:p>
    <w:p>
      <w:pPr>
        <w:pStyle w:val="TextBody"/>
        <w:bidi w:val="0"/>
        <w:spacing w:before="0" w:after="283"/>
        <w:jc w:val="start"/>
        <w:rPr/>
      </w:pPr>
      <w:r>
        <w:rPr/>
        <w:t xml:space="preserve">This project will not affect the environment. This project will protect environment because trees will be planted across the building and roads. Those trees will protect land and keep good atmosphere. </w:t>
      </w:r>
    </w:p>
    <w:p>
      <w:pPr>
        <w:pStyle w:val="Heading2"/>
        <w:bidi w:val="0"/>
        <w:jc w:val="start"/>
        <w:rPr/>
      </w:pPr>
      <w:r>
        <w:rPr/>
        <w:t xml:space="preserve">4. 5 Economical and financial appraisal </w:t>
      </w:r>
    </w:p>
    <w:p>
      <w:pPr>
        <w:pStyle w:val="TextBody"/>
        <w:bidi w:val="0"/>
        <w:spacing w:before="0" w:after="283"/>
        <w:jc w:val="start"/>
        <w:rPr/>
      </w:pPr>
      <w:r>
        <w:rPr/>
        <w:t xml:space="preserve">This project will increase national income and will be a source of temporary employment to 100 peoples in Tabora region. This project will generate an approximated of </w:t>
      </w:r>
    </w:p>
    <w:p>
      <w:pPr>
        <w:pStyle w:val="TextBody"/>
        <w:bidi w:val="0"/>
        <w:spacing w:before="0" w:after="283"/>
        <w:jc w:val="start"/>
        <w:rPr/>
      </w:pPr>
      <w:r>
        <w:rPr/>
        <w:t xml:space="preserve">Tsh. 2, 000, 000, 000 after 5 years. See income statements under budget. </w:t>
      </w:r>
    </w:p>
    <w:p>
      <w:pPr>
        <w:pStyle w:val="Heading2"/>
        <w:bidi w:val="0"/>
        <w:jc w:val="start"/>
        <w:rPr/>
      </w:pPr>
      <w:r>
        <w:rPr/>
        <w:t xml:space="preserve">4. 6 Sustainability and risks appraisal </w:t>
      </w:r>
    </w:p>
    <w:p>
      <w:pPr>
        <w:pStyle w:val="TextBody"/>
        <w:bidi w:val="0"/>
        <w:spacing w:before="0" w:after="283"/>
        <w:jc w:val="start"/>
        <w:rPr/>
      </w:pPr>
      <w:r>
        <w:rPr/>
        <w:t xml:space="preserve">Sustainability of this project is high. This project will be sustainable from implementation and after being completed. Although there are some risk which will have impact to the project success. Such risk includes delay of fund, bad weather, key employee will not present when needed and currency inflation which can cause price of material to rise up. </w:t>
      </w:r>
    </w:p>
    <w:p>
      <w:pPr>
        <w:pStyle w:val="Heading2"/>
        <w:bidi w:val="0"/>
        <w:jc w:val="start"/>
        <w:rPr/>
      </w:pPr>
      <w:r>
        <w:rPr/>
        <w:t xml:space="preserve">PROJECT IMPLEMENTATION PLAN </w:t>
      </w:r>
    </w:p>
    <w:p>
      <w:pPr>
        <w:pStyle w:val="TextBody"/>
        <w:bidi w:val="0"/>
        <w:spacing w:before="0" w:after="283"/>
        <w:jc w:val="start"/>
        <w:rPr/>
      </w:pPr>
      <w:r>
        <w:rPr/>
        <w:t xml:space="preserve">This part gives short explanations about Management arrangement, Budgeting, Monitoring and evaluation and Quality management of the project. </w:t>
      </w:r>
    </w:p>
    <w:p>
      <w:pPr>
        <w:pStyle w:val="Heading2"/>
        <w:bidi w:val="0"/>
        <w:jc w:val="start"/>
        <w:rPr/>
      </w:pPr>
      <w:r>
        <w:rPr/>
        <w:t xml:space="preserve">5. 1 Management arrangement </w:t>
      </w:r>
    </w:p>
    <w:p>
      <w:pPr>
        <w:pStyle w:val="TextBody"/>
        <w:bidi w:val="0"/>
        <w:spacing w:before="0" w:after="283"/>
        <w:jc w:val="start"/>
        <w:rPr/>
      </w:pPr>
      <w:r>
        <w:rPr/>
        <w:t xml:space="preserve">Organisation structure is among components in organisation which affect performance within organization Operations. Summy Company is the company which is operate well due to good organisation structure. </w:t>
      </w:r>
    </w:p>
    <w:p>
      <w:pPr>
        <w:pStyle w:val="TextBody"/>
        <w:bidi w:val="0"/>
        <w:spacing w:before="0" w:after="283"/>
        <w:jc w:val="start"/>
        <w:rPr/>
      </w:pPr>
      <w:r>
        <w:rPr/>
        <w:t xml:space="preserve">Below is the organisation structure of Summy Company which implement this project. </w:t>
      </w:r>
    </w:p>
    <w:p>
      <w:pPr>
        <w:pStyle w:val="Heading2"/>
        <w:bidi w:val="0"/>
        <w:jc w:val="start"/>
        <w:rPr/>
      </w:pPr>
      <w:r>
        <w:rPr/>
        <w:t xml:space="preserve">C. E. O </w:t>
      </w:r>
    </w:p>
    <w:p>
      <w:pPr>
        <w:pStyle w:val="Heading2"/>
        <w:bidi w:val="0"/>
        <w:jc w:val="start"/>
        <w:rPr/>
      </w:pPr>
      <w:r>
        <w:rPr/>
        <w:t xml:space="preserve">Human Resource Manager </w:t>
      </w:r>
    </w:p>
    <w:p>
      <w:pPr>
        <w:pStyle w:val="Heading2"/>
        <w:bidi w:val="0"/>
        <w:jc w:val="start"/>
        <w:rPr/>
      </w:pPr>
      <w:r>
        <w:rPr/>
        <w:t xml:space="preserve">Procurement manager </w:t>
      </w:r>
    </w:p>
    <w:p>
      <w:pPr>
        <w:pStyle w:val="Heading2"/>
        <w:bidi w:val="0"/>
        <w:jc w:val="start"/>
        <w:rPr/>
      </w:pPr>
      <w:r>
        <w:rPr/>
        <w:t xml:space="preserve">Finance manager </w:t>
      </w:r>
    </w:p>
    <w:p>
      <w:pPr>
        <w:pStyle w:val="Heading2"/>
        <w:bidi w:val="0"/>
        <w:jc w:val="start"/>
        <w:rPr/>
      </w:pPr>
      <w:r>
        <w:rPr/>
        <w:t xml:space="preserve">IT manager </w:t>
      </w:r>
    </w:p>
    <w:p>
      <w:pPr>
        <w:pStyle w:val="Heading2"/>
        <w:bidi w:val="0"/>
        <w:jc w:val="start"/>
        <w:rPr/>
      </w:pPr>
      <w:r>
        <w:rPr/>
        <w:t xml:space="preserve">Project manager </w:t>
      </w:r>
    </w:p>
    <w:p>
      <w:pPr>
        <w:pStyle w:val="Heading2"/>
        <w:bidi w:val="0"/>
        <w:jc w:val="start"/>
        <w:rPr/>
      </w:pPr>
      <w:r>
        <w:rPr/>
        <w:t xml:space="preserve">Heads of department in project </w:t>
      </w:r>
    </w:p>
    <w:p>
      <w:pPr>
        <w:pStyle w:val="TextBody"/>
        <w:bidi w:val="0"/>
        <w:spacing w:before="0" w:after="283"/>
        <w:jc w:val="start"/>
        <w:rPr/>
      </w:pPr>
      <w:r>
        <w:rPr/>
        <w:t xml:space="preserve">Figure 4: Organisation structure of Summy Company </w:t>
      </w:r>
    </w:p>
    <w:p>
      <w:pPr>
        <w:pStyle w:val="Heading2"/>
        <w:bidi w:val="0"/>
        <w:jc w:val="start"/>
        <w:rPr/>
      </w:pPr>
      <w:r>
        <w:rPr/>
        <w:t xml:space="preserve">5. 2 Monitoring and Evaluation </w:t>
      </w:r>
    </w:p>
    <w:p>
      <w:pPr>
        <w:pStyle w:val="TextBody"/>
        <w:bidi w:val="0"/>
        <w:spacing w:before="0" w:after="283"/>
        <w:jc w:val="start"/>
        <w:rPr/>
      </w:pPr>
      <w:r>
        <w:rPr/>
        <w:t xml:space="preserve">Monitoring and Evaluation is very important in any project implementation. This is because in project, monitoring and evaluation enables to know the progress of the project, if money and resources are used according to the plan, to resolve conflict among project staffs, to check the quality of the product or service provided as well as to assess whether the project meets the stakeholder needs or not. </w:t>
      </w:r>
    </w:p>
    <w:p>
      <w:pPr>
        <w:pStyle w:val="Heading2"/>
        <w:bidi w:val="0"/>
        <w:jc w:val="start"/>
        <w:rPr/>
      </w:pPr>
      <w:r>
        <w:rPr/>
        <w:t xml:space="preserve">5. 2. 1Monitoring </w:t>
      </w:r>
    </w:p>
    <w:p>
      <w:pPr>
        <w:pStyle w:val="TextBody"/>
        <w:bidi w:val="0"/>
        <w:spacing w:before="0" w:after="283"/>
        <w:jc w:val="start"/>
        <w:rPr/>
      </w:pPr>
      <w:r>
        <w:rPr/>
        <w:t xml:space="preserve">This project will be monitored daily by project manager and other project team members who will be formulated by project manager. This process will be done every day in order to check if the project activities are done effectively and correct according to the stakeholder needs and to resolve conflict among project team </w:t>
      </w:r>
    </w:p>
    <w:p>
      <w:pPr>
        <w:pStyle w:val="Heading2"/>
        <w:bidi w:val="0"/>
        <w:jc w:val="start"/>
        <w:rPr/>
      </w:pPr>
      <w:r>
        <w:rPr/>
        <w:t xml:space="preserve">5. 2. 2 Evaluation </w:t>
      </w:r>
    </w:p>
    <w:p>
      <w:pPr>
        <w:pStyle w:val="TextBody"/>
        <w:bidi w:val="0"/>
        <w:spacing w:before="0" w:after="283"/>
        <w:jc w:val="start"/>
        <w:rPr/>
      </w:pPr>
      <w:r>
        <w:rPr/>
        <w:t xml:space="preserve">Evaluation of this project will be done annually at three levels. Level one will include the project implementing team. The overall in charge manager of this level is project manager. The second level of evaluation will involve different stakeholders and internal specialist evaluator. The third evaluation of this project will include external project evaluator. The project evaluator evaluates the whole project annually and then prepares evaluation annual report of the project. Areas to evaluate will include checking the cash outflow in a project, the resources plan, and implementation schedule, overall progress of the project and the direction of the project. Evaluation will allow project manager and management team to make decisions in order to meet project deadline, to produce quality product or services and to use money according to the budget allocated. But evaluation team of year five will includes internal and external experts of evaluation, stakeholders who have high interest and high power within a project, project manager, project sponsor, government and community. </w:t>
      </w:r>
    </w:p>
    <w:p>
      <w:pPr>
        <w:pStyle w:val="Heading2"/>
        <w:bidi w:val="0"/>
        <w:jc w:val="start"/>
        <w:rPr/>
      </w:pPr>
      <w:r>
        <w:rPr/>
        <w:t xml:space="preserve">5. 3 Quality Management </w:t>
      </w:r>
    </w:p>
    <w:p>
      <w:pPr>
        <w:pStyle w:val="TextBody"/>
        <w:bidi w:val="0"/>
        <w:spacing w:before="0" w:after="283"/>
        <w:jc w:val="start"/>
        <w:rPr/>
      </w:pPr>
      <w:r>
        <w:rPr/>
        <w:t xml:space="preserve">The purpose of quality Management is to ensure that the projects meet specification and customer requirements (Smith 2008). This project will produce the product which has high quality. In order to manage the quality of the product, the quality management team will be created. This quality management team will work together with monitoring and evaluation team. </w:t>
      </w:r>
    </w:p>
    <w:p>
      <w:pPr>
        <w:pStyle w:val="Heading2"/>
        <w:bidi w:val="0"/>
        <w:jc w:val="start"/>
        <w:rPr/>
      </w:pPr>
      <w:r>
        <w:rPr/>
        <w:t xml:space="preserve">5. 4 Project Timing and scheduling </w:t>
      </w:r>
    </w:p>
    <w:p>
      <w:pPr>
        <w:pStyle w:val="TextBody"/>
        <w:bidi w:val="0"/>
        <w:spacing w:before="0" w:after="283"/>
        <w:jc w:val="start"/>
        <w:rPr/>
      </w:pPr>
      <w:r>
        <w:rPr/>
        <w:t xml:space="preserve">This project will be done into four phases. Phase one will be completed at the end of year one, phase two will be completed at the end of year two, phase three will be completed at the end of year three and phase four will be completed at the end of year five. The table below shows project activities with its corresponding durations. </w:t>
      </w:r>
    </w:p>
    <w:p>
      <w:pPr>
        <w:pStyle w:val="TextBody"/>
        <w:bidi w:val="0"/>
        <w:spacing w:before="0" w:after="283"/>
        <w:jc w:val="start"/>
        <w:rPr/>
      </w:pPr>
      <w:r>
        <w:rPr/>
        <w:t xml:space="preserve">Table 2: Project scheduling </w:t>
      </w:r>
    </w:p>
    <w:p>
      <w:pPr>
        <w:pStyle w:val="Heading2"/>
        <w:bidi w:val="0"/>
        <w:jc w:val="start"/>
        <w:rPr/>
      </w:pPr>
      <w:r>
        <w:rPr/>
        <w:t xml:space="preserve">S. NO </w:t>
      </w:r>
    </w:p>
    <w:p>
      <w:pPr>
        <w:pStyle w:val="Heading2"/>
        <w:bidi w:val="0"/>
        <w:jc w:val="start"/>
        <w:rPr/>
      </w:pPr>
      <w:r>
        <w:rPr/>
        <w:t xml:space="preserve">Activity </w:t>
      </w:r>
    </w:p>
    <w:p>
      <w:pPr>
        <w:pStyle w:val="Heading2"/>
        <w:bidi w:val="0"/>
        <w:jc w:val="start"/>
        <w:rPr/>
      </w:pPr>
      <w:r>
        <w:rPr/>
        <w:t xml:space="preserve">Duration in </w:t>
      </w:r>
    </w:p>
    <w:p>
      <w:pPr>
        <w:pStyle w:val="Heading2"/>
        <w:bidi w:val="0"/>
        <w:jc w:val="start"/>
        <w:rPr/>
      </w:pPr>
      <w:r>
        <w:rPr/>
        <w:t xml:space="preserve">(Days) </w:t>
      </w:r>
    </w:p>
    <w:p>
      <w:pPr>
        <w:pStyle w:val="Heading2"/>
        <w:bidi w:val="0"/>
        <w:jc w:val="start"/>
        <w:rPr/>
      </w:pPr>
      <w:r>
        <w:rPr/>
        <w:t xml:space="preserve">Immediate Predecessors </w:t>
      </w:r>
    </w:p>
    <w:p>
      <w:pPr>
        <w:pStyle w:val="TextBody"/>
        <w:bidi w:val="0"/>
        <w:spacing w:before="0" w:after="283"/>
        <w:jc w:val="start"/>
        <w:rPr/>
      </w:pPr>
      <w:r>
        <w:rPr/>
        <w:t xml:space="preserve">Visit site </w:t>
      </w:r>
    </w:p>
    <w:p>
      <w:pPr>
        <w:pStyle w:val="TextBody"/>
        <w:bidi w:val="0"/>
        <w:spacing w:before="0" w:after="283"/>
        <w:jc w:val="start"/>
        <w:rPr/>
      </w:pPr>
      <w:r>
        <w:rPr/>
        <w:t xml:space="preserve">01 </w:t>
      </w:r>
    </w:p>
    <w:p>
      <w:pPr>
        <w:pStyle w:val="Heading2"/>
        <w:bidi w:val="0"/>
        <w:jc w:val="start"/>
        <w:rPr/>
      </w:pPr>
      <w:r>
        <w:rPr/>
        <w:t xml:space="preserve">– </w:t>
      </w:r>
    </w:p>
    <w:p>
      <w:pPr>
        <w:pStyle w:val="TextBody"/>
        <w:bidi w:val="0"/>
        <w:spacing w:before="0" w:after="283"/>
        <w:jc w:val="start"/>
        <w:rPr/>
      </w:pPr>
      <w:r>
        <w:rPr/>
        <w:t xml:space="preserve">Design house Plan </w:t>
      </w:r>
    </w:p>
    <w:p>
      <w:pPr>
        <w:pStyle w:val="TextBody"/>
        <w:bidi w:val="0"/>
        <w:spacing w:before="0" w:after="283"/>
        <w:jc w:val="start"/>
        <w:rPr/>
      </w:pPr>
      <w:r>
        <w:rPr/>
        <w:t xml:space="preserve">35 </w:t>
      </w:r>
    </w:p>
    <w:p>
      <w:pPr>
        <w:pStyle w:val="TextBody"/>
        <w:bidi w:val="0"/>
        <w:spacing w:before="0" w:after="283"/>
        <w:jc w:val="start"/>
        <w:rPr/>
      </w:pPr>
      <w:r>
        <w:rPr/>
        <w:t xml:space="preserve">A </w:t>
      </w:r>
    </w:p>
    <w:p>
      <w:pPr>
        <w:pStyle w:val="TextBody"/>
        <w:bidi w:val="0"/>
        <w:spacing w:before="0" w:after="283"/>
        <w:jc w:val="start"/>
        <w:rPr/>
      </w:pPr>
      <w:r>
        <w:rPr/>
        <w:t xml:space="preserve">Prepare Land </w:t>
      </w:r>
    </w:p>
    <w:p>
      <w:pPr>
        <w:pStyle w:val="TextBody"/>
        <w:bidi w:val="0"/>
        <w:spacing w:before="0" w:after="283"/>
        <w:jc w:val="start"/>
        <w:rPr/>
      </w:pPr>
      <w:r>
        <w:rPr/>
        <w:t xml:space="preserve">35 </w:t>
      </w:r>
    </w:p>
    <w:p>
      <w:pPr>
        <w:pStyle w:val="TextBody"/>
        <w:bidi w:val="0"/>
        <w:spacing w:before="0" w:after="283"/>
        <w:jc w:val="start"/>
        <w:rPr/>
      </w:pPr>
      <w:r>
        <w:rPr/>
        <w:t xml:space="preserve">AB </w:t>
      </w:r>
    </w:p>
    <w:p>
      <w:pPr>
        <w:pStyle w:val="TextBody"/>
        <w:bidi w:val="0"/>
        <w:spacing w:before="0" w:after="283"/>
        <w:jc w:val="start"/>
        <w:rPr/>
      </w:pPr>
      <w:r>
        <w:rPr/>
        <w:t xml:space="preserve">Lay foundation </w:t>
      </w:r>
    </w:p>
    <w:p>
      <w:pPr>
        <w:pStyle w:val="TextBody"/>
        <w:bidi w:val="0"/>
        <w:spacing w:before="0" w:after="283"/>
        <w:jc w:val="start"/>
        <w:rPr/>
      </w:pPr>
      <w:r>
        <w:rPr/>
        <w:t xml:space="preserve">70 </w:t>
      </w:r>
    </w:p>
    <w:p>
      <w:pPr>
        <w:pStyle w:val="TextBody"/>
        <w:bidi w:val="0"/>
        <w:spacing w:before="0" w:after="283"/>
        <w:jc w:val="start"/>
        <w:rPr/>
      </w:pPr>
      <w:r>
        <w:rPr/>
        <w:t xml:space="preserve">C </w:t>
      </w:r>
    </w:p>
    <w:p>
      <w:pPr>
        <w:pStyle w:val="TextBody"/>
        <w:bidi w:val="0"/>
        <w:spacing w:before="0" w:after="283"/>
        <w:jc w:val="start"/>
        <w:rPr/>
      </w:pPr>
      <w:r>
        <w:rPr/>
        <w:t xml:space="preserve">Pouring water on foundation </w:t>
      </w:r>
    </w:p>
    <w:p>
      <w:pPr>
        <w:pStyle w:val="TextBody"/>
        <w:bidi w:val="0"/>
        <w:spacing w:before="0" w:after="283"/>
        <w:jc w:val="start"/>
        <w:rPr/>
      </w:pPr>
      <w:r>
        <w:rPr/>
        <w:t xml:space="preserve">60 </w:t>
      </w:r>
    </w:p>
    <w:p>
      <w:pPr>
        <w:pStyle w:val="TextBody"/>
        <w:bidi w:val="0"/>
        <w:spacing w:before="0" w:after="283"/>
        <w:jc w:val="start"/>
        <w:rPr/>
      </w:pPr>
      <w:r>
        <w:rPr/>
        <w:t xml:space="preserve">D </w:t>
      </w:r>
    </w:p>
    <w:p>
      <w:pPr>
        <w:pStyle w:val="TextBody"/>
        <w:bidi w:val="0"/>
        <w:spacing w:before="0" w:after="283"/>
        <w:jc w:val="start"/>
        <w:rPr/>
      </w:pPr>
      <w:r>
        <w:rPr/>
        <w:t xml:space="preserve">Brickwork to floor 1 </w:t>
      </w:r>
    </w:p>
    <w:p>
      <w:pPr>
        <w:pStyle w:val="TextBody"/>
        <w:bidi w:val="0"/>
        <w:spacing w:before="0" w:after="283"/>
        <w:jc w:val="start"/>
        <w:rPr/>
      </w:pPr>
      <w:r>
        <w:rPr/>
        <w:t xml:space="preserve">100 </w:t>
      </w:r>
    </w:p>
    <w:p>
      <w:pPr>
        <w:pStyle w:val="TextBody"/>
        <w:bidi w:val="0"/>
        <w:spacing w:before="0" w:after="283"/>
        <w:jc w:val="start"/>
        <w:rPr/>
      </w:pPr>
      <w:r>
        <w:rPr/>
        <w:t xml:space="preserve">E </w:t>
      </w:r>
    </w:p>
    <w:p>
      <w:pPr>
        <w:pStyle w:val="TextBody"/>
        <w:bidi w:val="0"/>
        <w:spacing w:before="0" w:after="283"/>
        <w:jc w:val="start"/>
        <w:rPr/>
      </w:pPr>
      <w:r>
        <w:rPr/>
        <w:t xml:space="preserve">Pouring water on floor 1 </w:t>
      </w:r>
    </w:p>
    <w:p>
      <w:pPr>
        <w:pStyle w:val="TextBody"/>
        <w:bidi w:val="0"/>
        <w:spacing w:before="0" w:after="283"/>
        <w:jc w:val="start"/>
        <w:rPr/>
      </w:pPr>
      <w:r>
        <w:rPr/>
        <w:t xml:space="preserve">100 </w:t>
      </w:r>
    </w:p>
    <w:p>
      <w:pPr>
        <w:pStyle w:val="TextBody"/>
        <w:bidi w:val="0"/>
        <w:spacing w:before="0" w:after="283"/>
        <w:jc w:val="start"/>
        <w:rPr/>
      </w:pPr>
      <w:r>
        <w:rPr/>
        <w:t xml:space="preserve">F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20 </w:t>
      </w:r>
    </w:p>
    <w:p>
      <w:pPr>
        <w:pStyle w:val="TextBody"/>
        <w:bidi w:val="0"/>
        <w:spacing w:before="0" w:after="283"/>
        <w:jc w:val="start"/>
        <w:rPr/>
      </w:pPr>
      <w:r>
        <w:rPr/>
        <w:t xml:space="preserve">G </w:t>
      </w:r>
    </w:p>
    <w:p>
      <w:pPr>
        <w:pStyle w:val="TextBody"/>
        <w:bidi w:val="0"/>
        <w:spacing w:before="0" w:after="283"/>
        <w:jc w:val="start"/>
        <w:rPr/>
      </w:pPr>
      <w:r>
        <w:rPr/>
        <w:t xml:space="preserve">Brickwork to floor 2 </w:t>
      </w:r>
    </w:p>
    <w:p>
      <w:pPr>
        <w:pStyle w:val="TextBody"/>
        <w:bidi w:val="0"/>
        <w:spacing w:before="0" w:after="283"/>
        <w:jc w:val="start"/>
        <w:rPr/>
      </w:pPr>
      <w:r>
        <w:rPr/>
        <w:t xml:space="preserve">100 </w:t>
      </w:r>
    </w:p>
    <w:p>
      <w:pPr>
        <w:pStyle w:val="TextBody"/>
        <w:bidi w:val="0"/>
        <w:spacing w:before="0" w:after="283"/>
        <w:jc w:val="start"/>
        <w:rPr/>
      </w:pPr>
      <w:r>
        <w:rPr/>
        <w:t xml:space="preserve">G, E&amp;F </w:t>
      </w:r>
    </w:p>
    <w:p>
      <w:pPr>
        <w:pStyle w:val="TextBody"/>
        <w:bidi w:val="0"/>
        <w:spacing w:before="0" w:after="283"/>
        <w:jc w:val="start"/>
        <w:rPr/>
      </w:pPr>
      <w:r>
        <w:rPr/>
        <w:t xml:space="preserve">Pouring water on floor 2 </w:t>
      </w:r>
    </w:p>
    <w:p>
      <w:pPr>
        <w:pStyle w:val="TextBody"/>
        <w:bidi w:val="0"/>
        <w:spacing w:before="0" w:after="283"/>
        <w:jc w:val="start"/>
        <w:rPr/>
      </w:pPr>
      <w:r>
        <w:rPr/>
        <w:t xml:space="preserve">100 </w:t>
      </w:r>
    </w:p>
    <w:p>
      <w:pPr>
        <w:pStyle w:val="TextBody"/>
        <w:bidi w:val="0"/>
        <w:spacing w:before="0" w:after="283"/>
        <w:jc w:val="start"/>
        <w:rPr/>
      </w:pPr>
      <w:r>
        <w:rPr/>
        <w:t xml:space="preserve">I </w:t>
      </w:r>
    </w:p>
    <w:p>
      <w:pPr>
        <w:pStyle w:val="TextBody"/>
        <w:bidi w:val="0"/>
        <w:spacing w:before="0" w:after="283"/>
        <w:jc w:val="start"/>
        <w:rPr/>
      </w:pPr>
      <w:r>
        <w:rPr/>
        <w:t xml:space="preserve">Brickwork to floor 3 </w:t>
      </w:r>
    </w:p>
    <w:p>
      <w:pPr>
        <w:pStyle w:val="TextBody"/>
        <w:bidi w:val="0"/>
        <w:spacing w:before="0" w:after="283"/>
        <w:jc w:val="start"/>
        <w:rPr/>
      </w:pPr>
      <w:r>
        <w:rPr/>
        <w:t xml:space="preserve">100 </w:t>
      </w:r>
    </w:p>
    <w:p>
      <w:pPr>
        <w:pStyle w:val="TextBody"/>
        <w:bidi w:val="0"/>
        <w:spacing w:before="0" w:after="283"/>
        <w:jc w:val="start"/>
        <w:rPr/>
      </w:pPr>
      <w:r>
        <w:rPr/>
        <w:t xml:space="preserve">J </w:t>
      </w:r>
    </w:p>
    <w:p>
      <w:pPr>
        <w:pStyle w:val="TextBody"/>
        <w:bidi w:val="0"/>
        <w:spacing w:before="0" w:after="283"/>
        <w:jc w:val="start"/>
        <w:rPr/>
      </w:pPr>
      <w:r>
        <w:rPr/>
        <w:t xml:space="preserve">Pouring water on floor 3 </w:t>
      </w:r>
    </w:p>
    <w:p>
      <w:pPr>
        <w:pStyle w:val="TextBody"/>
        <w:bidi w:val="0"/>
        <w:spacing w:before="0" w:after="283"/>
        <w:jc w:val="start"/>
        <w:rPr/>
      </w:pPr>
      <w:r>
        <w:rPr/>
        <w:t xml:space="preserve">100 </w:t>
      </w:r>
    </w:p>
    <w:p>
      <w:pPr>
        <w:pStyle w:val="TextBody"/>
        <w:bidi w:val="0"/>
        <w:spacing w:before="0" w:after="283"/>
        <w:jc w:val="start"/>
        <w:rPr/>
      </w:pPr>
      <w:r>
        <w:rPr/>
        <w:t xml:space="preserve">K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14 </w:t>
      </w:r>
    </w:p>
    <w:p>
      <w:pPr>
        <w:pStyle w:val="TextBody"/>
        <w:bidi w:val="0"/>
        <w:spacing w:before="0" w:after="283"/>
        <w:jc w:val="start"/>
        <w:rPr/>
      </w:pPr>
      <w:r>
        <w:rPr/>
        <w:t xml:space="preserve">L </w:t>
      </w:r>
    </w:p>
    <w:p>
      <w:pPr>
        <w:pStyle w:val="TextBody"/>
        <w:bidi w:val="0"/>
        <w:spacing w:before="0" w:after="283"/>
        <w:jc w:val="start"/>
        <w:rPr/>
      </w:pPr>
      <w:r>
        <w:rPr/>
        <w:t xml:space="preserve">Brickwork to floor 4 </w:t>
      </w:r>
    </w:p>
    <w:p>
      <w:pPr>
        <w:pStyle w:val="TextBody"/>
        <w:bidi w:val="0"/>
        <w:spacing w:before="0" w:after="283"/>
        <w:jc w:val="start"/>
        <w:rPr/>
      </w:pPr>
      <w:r>
        <w:rPr/>
        <w:t xml:space="preserve">100 </w:t>
      </w:r>
    </w:p>
    <w:p>
      <w:pPr>
        <w:pStyle w:val="TextBody"/>
        <w:bidi w:val="0"/>
        <w:spacing w:before="0" w:after="283"/>
        <w:jc w:val="start"/>
        <w:rPr/>
      </w:pPr>
      <w:r>
        <w:rPr/>
        <w:t xml:space="preserve">M, K </w:t>
      </w:r>
    </w:p>
    <w:p>
      <w:pPr>
        <w:pStyle w:val="TextBody"/>
        <w:bidi w:val="0"/>
        <w:spacing w:before="0" w:after="283"/>
        <w:jc w:val="start"/>
        <w:rPr/>
      </w:pPr>
      <w:r>
        <w:rPr/>
        <w:t xml:space="preserve">Pouring water on floor 4 </w:t>
      </w:r>
    </w:p>
    <w:p>
      <w:pPr>
        <w:pStyle w:val="TextBody"/>
        <w:bidi w:val="0"/>
        <w:spacing w:before="0" w:after="283"/>
        <w:jc w:val="start"/>
        <w:rPr/>
      </w:pPr>
      <w:r>
        <w:rPr/>
        <w:t xml:space="preserve">100 </w:t>
      </w:r>
    </w:p>
    <w:p>
      <w:pPr>
        <w:pStyle w:val="TextBody"/>
        <w:bidi w:val="0"/>
        <w:spacing w:before="0" w:after="283"/>
        <w:jc w:val="start"/>
        <w:rPr/>
      </w:pPr>
      <w:r>
        <w:rPr/>
        <w:t xml:space="preserve">N </w:t>
      </w:r>
    </w:p>
    <w:p>
      <w:pPr>
        <w:pStyle w:val="TextBody"/>
        <w:bidi w:val="0"/>
        <w:spacing w:before="0" w:after="283"/>
        <w:jc w:val="start"/>
        <w:rPr/>
      </w:pPr>
      <w:r>
        <w:rPr/>
        <w:t xml:space="preserve">Roof carpentry </w:t>
      </w:r>
    </w:p>
    <w:p>
      <w:pPr>
        <w:pStyle w:val="TextBody"/>
        <w:bidi w:val="0"/>
        <w:spacing w:before="0" w:after="283"/>
        <w:jc w:val="start"/>
        <w:rPr/>
      </w:pPr>
      <w:r>
        <w:rPr/>
        <w:t xml:space="preserve">90 </w:t>
      </w:r>
    </w:p>
    <w:p>
      <w:pPr>
        <w:pStyle w:val="TextBody"/>
        <w:bidi w:val="0"/>
        <w:spacing w:before="0" w:after="283"/>
        <w:jc w:val="start"/>
        <w:rPr/>
      </w:pPr>
      <w:r>
        <w:rPr/>
        <w:t xml:space="preserve">O </w:t>
      </w:r>
    </w:p>
    <w:p>
      <w:pPr>
        <w:pStyle w:val="TextBody"/>
        <w:bidi w:val="0"/>
        <w:spacing w:before="0" w:after="283"/>
        <w:jc w:val="start"/>
        <w:rPr/>
      </w:pPr>
      <w:r>
        <w:rPr/>
        <w:t xml:space="preserve">Fix windows and doors </w:t>
      </w:r>
    </w:p>
    <w:p>
      <w:pPr>
        <w:pStyle w:val="TextBody"/>
        <w:bidi w:val="0"/>
        <w:spacing w:before="0" w:after="283"/>
        <w:jc w:val="start"/>
        <w:rPr/>
      </w:pPr>
      <w:r>
        <w:rPr/>
        <w:t xml:space="preserve">90 </w:t>
      </w:r>
    </w:p>
    <w:p>
      <w:pPr>
        <w:pStyle w:val="TextBody"/>
        <w:bidi w:val="0"/>
        <w:spacing w:before="0" w:after="283"/>
        <w:jc w:val="start"/>
        <w:rPr/>
      </w:pPr>
      <w:r>
        <w:rPr/>
        <w:t xml:space="preserve">P </w:t>
      </w:r>
    </w:p>
    <w:p>
      <w:pPr>
        <w:pStyle w:val="TextBody"/>
        <w:bidi w:val="0"/>
        <w:spacing w:before="0" w:after="283"/>
        <w:jc w:val="start"/>
        <w:rPr/>
      </w:pPr>
      <w:r>
        <w:rPr/>
        <w:t xml:space="preserve">Install toilets and bathroom </w:t>
      </w:r>
    </w:p>
    <w:p>
      <w:pPr>
        <w:pStyle w:val="TextBody"/>
        <w:bidi w:val="0"/>
        <w:spacing w:before="0" w:after="283"/>
        <w:jc w:val="start"/>
        <w:rPr/>
      </w:pPr>
      <w:r>
        <w:rPr/>
        <w:t xml:space="preserve">90 </w:t>
      </w:r>
    </w:p>
    <w:p>
      <w:pPr>
        <w:pStyle w:val="TextBody"/>
        <w:bidi w:val="0"/>
        <w:spacing w:before="0" w:after="283"/>
        <w:jc w:val="start"/>
        <w:rPr/>
      </w:pPr>
      <w:r>
        <w:rPr/>
        <w:t xml:space="preserve">Q </w:t>
      </w:r>
    </w:p>
    <w:p>
      <w:pPr>
        <w:pStyle w:val="TextBody"/>
        <w:bidi w:val="0"/>
        <w:spacing w:before="0" w:after="283"/>
        <w:jc w:val="start"/>
        <w:rPr/>
      </w:pPr>
      <w:r>
        <w:rPr/>
        <w:t xml:space="preserve">Plumping pipe work </w:t>
      </w:r>
    </w:p>
    <w:p>
      <w:pPr>
        <w:pStyle w:val="TextBody"/>
        <w:bidi w:val="0"/>
        <w:spacing w:before="0" w:after="283"/>
        <w:jc w:val="start"/>
        <w:rPr/>
      </w:pPr>
      <w:r>
        <w:rPr/>
        <w:t xml:space="preserve">90 </w:t>
      </w:r>
    </w:p>
    <w:p>
      <w:pPr>
        <w:pStyle w:val="TextBody"/>
        <w:bidi w:val="0"/>
        <w:spacing w:before="0" w:after="283"/>
        <w:jc w:val="start"/>
        <w:rPr/>
      </w:pPr>
      <w:r>
        <w:rPr/>
        <w:t xml:space="preserve">P </w:t>
      </w:r>
    </w:p>
    <w:p>
      <w:pPr>
        <w:pStyle w:val="TextBody"/>
        <w:bidi w:val="0"/>
        <w:spacing w:before="0" w:after="283"/>
        <w:jc w:val="start"/>
        <w:rPr/>
      </w:pPr>
      <w:r>
        <w:rPr/>
        <w:t xml:space="preserve">Install Electricity </w:t>
      </w:r>
    </w:p>
    <w:p>
      <w:pPr>
        <w:pStyle w:val="TextBody"/>
        <w:bidi w:val="0"/>
        <w:spacing w:before="0" w:after="283"/>
        <w:jc w:val="start"/>
        <w:rPr/>
      </w:pPr>
      <w:r>
        <w:rPr/>
        <w:t xml:space="preserve">90 </w:t>
      </w:r>
    </w:p>
    <w:p>
      <w:pPr>
        <w:pStyle w:val="TextBody"/>
        <w:bidi w:val="0"/>
        <w:spacing w:before="0" w:after="283"/>
        <w:jc w:val="start"/>
        <w:rPr/>
      </w:pPr>
      <w:r>
        <w:rPr/>
        <w:t xml:space="preserve">P </w:t>
      </w:r>
    </w:p>
    <w:p>
      <w:pPr>
        <w:pStyle w:val="TextBody"/>
        <w:bidi w:val="0"/>
        <w:spacing w:before="0" w:after="283"/>
        <w:jc w:val="start"/>
        <w:rPr/>
      </w:pPr>
      <w:r>
        <w:rPr/>
        <w:t xml:space="preserve">U.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14 </w:t>
      </w:r>
    </w:p>
    <w:p>
      <w:pPr>
        <w:pStyle w:val="TextBody"/>
        <w:bidi w:val="0"/>
        <w:spacing w:before="0" w:after="283"/>
        <w:jc w:val="start"/>
        <w:rPr/>
      </w:pPr>
      <w:r>
        <w:rPr/>
        <w:t xml:space="preserve">T </w:t>
      </w:r>
    </w:p>
    <w:p>
      <w:pPr>
        <w:pStyle w:val="TextBody"/>
        <w:bidi w:val="0"/>
        <w:spacing w:before="0" w:after="283"/>
        <w:jc w:val="start"/>
        <w:rPr/>
      </w:pPr>
      <w:r>
        <w:rPr/>
        <w:t xml:space="preserve">V. </w:t>
      </w:r>
    </w:p>
    <w:p>
      <w:pPr>
        <w:pStyle w:val="TextBody"/>
        <w:bidi w:val="0"/>
        <w:spacing w:before="0" w:after="283"/>
        <w:jc w:val="start"/>
        <w:rPr/>
      </w:pPr>
      <w:r>
        <w:rPr/>
        <w:t xml:space="preserve">Writing project report </w:t>
      </w:r>
    </w:p>
    <w:p>
      <w:pPr>
        <w:pStyle w:val="TextBody"/>
        <w:bidi w:val="0"/>
        <w:spacing w:before="0" w:after="283"/>
        <w:jc w:val="start"/>
        <w:rPr/>
      </w:pPr>
      <w:r>
        <w:rPr/>
        <w:t xml:space="preserve">30 </w:t>
      </w:r>
    </w:p>
    <w:p>
      <w:pPr>
        <w:pStyle w:val="TextBody"/>
        <w:bidi w:val="0"/>
        <w:spacing w:before="0" w:after="283"/>
        <w:jc w:val="start"/>
        <w:rPr/>
      </w:pPr>
      <w:r>
        <w:rPr/>
        <w:t xml:space="preserve">U </w:t>
      </w:r>
    </w:p>
    <w:p>
      <w:pPr>
        <w:pStyle w:val="TextBody"/>
        <w:bidi w:val="0"/>
        <w:spacing w:before="0" w:after="283"/>
        <w:jc w:val="start"/>
        <w:rPr/>
      </w:pPr>
      <w:r>
        <w:rPr/>
        <w:t xml:space="preserve">W. </w:t>
      </w:r>
    </w:p>
    <w:p>
      <w:pPr>
        <w:pStyle w:val="TextBody"/>
        <w:bidi w:val="0"/>
        <w:spacing w:before="0" w:after="283"/>
        <w:jc w:val="start"/>
        <w:rPr/>
      </w:pPr>
      <w:r>
        <w:rPr/>
        <w:t xml:space="preserve">Project closure/submit project to client </w:t>
      </w:r>
    </w:p>
    <w:p>
      <w:pPr>
        <w:pStyle w:val="TextBody"/>
        <w:bidi w:val="0"/>
        <w:spacing w:before="0" w:after="283"/>
        <w:jc w:val="start"/>
        <w:rPr/>
      </w:pPr>
      <w:r>
        <w:rPr/>
        <w:t xml:space="preserve">1 </w:t>
      </w:r>
    </w:p>
    <w:p>
      <w:pPr>
        <w:pStyle w:val="TextBody"/>
        <w:bidi w:val="0"/>
        <w:spacing w:before="0" w:after="283"/>
        <w:jc w:val="start"/>
        <w:rPr/>
      </w:pPr>
      <w:r>
        <w:rPr/>
        <w:t xml:space="preserve">V5. 5 Project Gantt chart </w:t>
      </w:r>
    </w:p>
    <w:p>
      <w:pPr>
        <w:pStyle w:val="Heading2"/>
        <w:bidi w:val="0"/>
        <w:jc w:val="start"/>
        <w:rPr/>
      </w:pPr>
      <w:r>
        <w:rPr/>
        <w:t xml:space="preserve">Activity </w:t>
      </w:r>
    </w:p>
    <w:p>
      <w:pPr>
        <w:pStyle w:val="Heading2"/>
        <w:bidi w:val="0"/>
        <w:jc w:val="start"/>
        <w:rPr/>
      </w:pPr>
      <w:r>
        <w:rPr/>
        <w:t xml:space="preserve">Duration(days) </w:t>
      </w:r>
    </w:p>
    <w:p>
      <w:pPr>
        <w:pStyle w:val="Heading2"/>
        <w:bidi w:val="0"/>
        <w:jc w:val="start"/>
        <w:rPr/>
      </w:pPr>
      <w:r>
        <w:rPr/>
        <w:t xml:space="preserve">Immediate Predecessor </w:t>
      </w:r>
    </w:p>
    <w:p>
      <w:pPr>
        <w:pStyle w:val="Heading2"/>
        <w:bidi w:val="0"/>
        <w:jc w:val="start"/>
        <w:rPr/>
      </w:pPr>
      <w:r>
        <w:rPr/>
        <w:t xml:space="preserve">Numbers of duration in years but divided into phase of 6 months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TextBody"/>
        <w:bidi w:val="0"/>
        <w:spacing w:before="0" w:after="283"/>
        <w:jc w:val="start"/>
        <w:rPr/>
      </w:pPr>
      <w:r>
        <w:rPr/>
        <w:t xml:space="preserve">6mnts </w:t>
      </w:r>
    </w:p>
    <w:p>
      <w:pPr>
        <w:pStyle w:val="Heading2"/>
        <w:bidi w:val="0"/>
        <w:jc w:val="start"/>
        <w:rPr/>
      </w:pPr>
      <w:r>
        <w:rPr/>
        <w:t xml:space="preserve">A </w:t>
      </w:r>
    </w:p>
    <w:p>
      <w:pPr>
        <w:pStyle w:val="TextBody"/>
        <w:bidi w:val="0"/>
        <w:spacing w:before="0" w:after="283"/>
        <w:jc w:val="start"/>
        <w:rPr/>
      </w:pPr>
      <w:r>
        <w:rPr/>
        <w:t xml:space="preserve">01 </w:t>
      </w:r>
    </w:p>
    <w:p>
      <w:pPr>
        <w:pStyle w:val="Heading2"/>
        <w:bidi w:val="0"/>
        <w:jc w:val="start"/>
        <w:rPr/>
      </w:pPr>
      <w:r>
        <w:rPr/>
        <w:t xml:space="preserve">– </w:t>
      </w:r>
    </w:p>
    <w:p>
      <w:pPr>
        <w:pStyle w:val="Heading2"/>
        <w:bidi w:val="0"/>
        <w:jc w:val="start"/>
        <w:rPr/>
      </w:pPr>
      <w:r>
        <w:rPr/>
        <w:t xml:space="preserve">B </w:t>
      </w:r>
    </w:p>
    <w:p>
      <w:pPr>
        <w:pStyle w:val="TextBody"/>
        <w:bidi w:val="0"/>
        <w:spacing w:before="0" w:after="283"/>
        <w:jc w:val="start"/>
        <w:rPr/>
      </w:pPr>
      <w:r>
        <w:rPr/>
        <w:t xml:space="preserve">35 </w:t>
      </w:r>
    </w:p>
    <w:p>
      <w:pPr>
        <w:pStyle w:val="TextBody"/>
        <w:bidi w:val="0"/>
        <w:spacing w:before="0" w:after="283"/>
        <w:jc w:val="start"/>
        <w:rPr/>
      </w:pPr>
      <w:r>
        <w:rPr/>
        <w:t xml:space="preserve">A </w:t>
      </w:r>
    </w:p>
    <w:p>
      <w:pPr>
        <w:pStyle w:val="Heading2"/>
        <w:bidi w:val="0"/>
        <w:jc w:val="start"/>
        <w:rPr/>
      </w:pPr>
      <w:r>
        <w:rPr/>
        <w:t xml:space="preserve">C </w:t>
      </w:r>
    </w:p>
    <w:p>
      <w:pPr>
        <w:pStyle w:val="TextBody"/>
        <w:bidi w:val="0"/>
        <w:spacing w:before="0" w:after="283"/>
        <w:jc w:val="start"/>
        <w:rPr/>
      </w:pPr>
      <w:r>
        <w:rPr/>
        <w:t xml:space="preserve">35 </w:t>
      </w:r>
    </w:p>
    <w:p>
      <w:pPr>
        <w:pStyle w:val="TextBody"/>
        <w:bidi w:val="0"/>
        <w:spacing w:before="0" w:after="283"/>
        <w:jc w:val="start"/>
        <w:rPr/>
      </w:pPr>
      <w:r>
        <w:rPr/>
        <w:t xml:space="preserve">AB </w:t>
      </w:r>
    </w:p>
    <w:p>
      <w:pPr>
        <w:pStyle w:val="Heading2"/>
        <w:bidi w:val="0"/>
        <w:jc w:val="start"/>
        <w:rPr/>
      </w:pPr>
      <w:r>
        <w:rPr/>
        <w:t xml:space="preserve">D </w:t>
      </w:r>
    </w:p>
    <w:p>
      <w:pPr>
        <w:pStyle w:val="TextBody"/>
        <w:bidi w:val="0"/>
        <w:spacing w:before="0" w:after="283"/>
        <w:jc w:val="start"/>
        <w:rPr/>
      </w:pPr>
      <w:r>
        <w:rPr/>
        <w:t xml:space="preserve">70 </w:t>
      </w:r>
    </w:p>
    <w:p>
      <w:pPr>
        <w:pStyle w:val="TextBody"/>
        <w:bidi w:val="0"/>
        <w:spacing w:before="0" w:after="283"/>
        <w:jc w:val="start"/>
        <w:rPr/>
      </w:pPr>
      <w:r>
        <w:rPr/>
        <w:t xml:space="preserve">C </w:t>
      </w:r>
    </w:p>
    <w:p>
      <w:pPr>
        <w:pStyle w:val="Heading2"/>
        <w:bidi w:val="0"/>
        <w:jc w:val="start"/>
        <w:rPr/>
      </w:pPr>
      <w:r>
        <w:rPr/>
        <w:t xml:space="preserve">E </w:t>
      </w:r>
    </w:p>
    <w:p>
      <w:pPr>
        <w:pStyle w:val="TextBody"/>
        <w:bidi w:val="0"/>
        <w:spacing w:before="0" w:after="283"/>
        <w:jc w:val="start"/>
        <w:rPr/>
      </w:pPr>
      <w:r>
        <w:rPr/>
        <w:t xml:space="preserve">60 </w:t>
      </w:r>
    </w:p>
    <w:p>
      <w:pPr>
        <w:pStyle w:val="TextBody"/>
        <w:bidi w:val="0"/>
        <w:spacing w:before="0" w:after="283"/>
        <w:jc w:val="start"/>
        <w:rPr/>
      </w:pPr>
      <w:r>
        <w:rPr/>
        <w:t xml:space="preserve">D </w:t>
      </w:r>
    </w:p>
    <w:p>
      <w:pPr>
        <w:pStyle w:val="Heading2"/>
        <w:bidi w:val="0"/>
        <w:jc w:val="start"/>
        <w:rPr/>
      </w:pPr>
      <w:r>
        <w:rPr/>
        <w:t xml:space="preserve">F </w:t>
      </w:r>
    </w:p>
    <w:p>
      <w:pPr>
        <w:pStyle w:val="TextBody"/>
        <w:bidi w:val="0"/>
        <w:spacing w:before="0" w:after="283"/>
        <w:jc w:val="start"/>
        <w:rPr/>
      </w:pPr>
      <w:r>
        <w:rPr/>
        <w:t xml:space="preserve">100 </w:t>
      </w:r>
    </w:p>
    <w:p>
      <w:pPr>
        <w:pStyle w:val="TextBody"/>
        <w:bidi w:val="0"/>
        <w:spacing w:before="0" w:after="283"/>
        <w:jc w:val="start"/>
        <w:rPr/>
      </w:pPr>
      <w:r>
        <w:rPr/>
        <w:t xml:space="preserve">E </w:t>
      </w:r>
    </w:p>
    <w:p>
      <w:pPr>
        <w:pStyle w:val="Heading2"/>
        <w:bidi w:val="0"/>
        <w:jc w:val="start"/>
        <w:rPr/>
      </w:pPr>
      <w:r>
        <w:rPr/>
        <w:t xml:space="preserve">G </w:t>
      </w:r>
    </w:p>
    <w:p>
      <w:pPr>
        <w:pStyle w:val="TextBody"/>
        <w:bidi w:val="0"/>
        <w:spacing w:before="0" w:after="283"/>
        <w:jc w:val="start"/>
        <w:rPr/>
      </w:pPr>
      <w:r>
        <w:rPr/>
        <w:t xml:space="preserve">100 </w:t>
      </w:r>
    </w:p>
    <w:p>
      <w:pPr>
        <w:pStyle w:val="TextBody"/>
        <w:bidi w:val="0"/>
        <w:spacing w:before="0" w:after="283"/>
        <w:jc w:val="start"/>
        <w:rPr/>
      </w:pPr>
      <w:r>
        <w:rPr/>
        <w:t xml:space="preserve">F </w:t>
      </w:r>
    </w:p>
    <w:p>
      <w:pPr>
        <w:pStyle w:val="Heading2"/>
        <w:bidi w:val="0"/>
        <w:jc w:val="start"/>
        <w:rPr/>
      </w:pPr>
      <w:r>
        <w:rPr/>
        <w:t xml:space="preserve">H </w:t>
      </w:r>
    </w:p>
    <w:p>
      <w:pPr>
        <w:pStyle w:val="TextBody"/>
        <w:bidi w:val="0"/>
        <w:spacing w:before="0" w:after="283"/>
        <w:jc w:val="start"/>
        <w:rPr/>
      </w:pPr>
      <w:r>
        <w:rPr/>
        <w:t xml:space="preserve">20 </w:t>
      </w:r>
    </w:p>
    <w:p>
      <w:pPr>
        <w:pStyle w:val="TextBody"/>
        <w:bidi w:val="0"/>
        <w:spacing w:before="0" w:after="283"/>
        <w:jc w:val="start"/>
        <w:rPr/>
      </w:pPr>
      <w:r>
        <w:rPr/>
        <w:t xml:space="preserve">G </w:t>
      </w:r>
    </w:p>
    <w:p>
      <w:pPr>
        <w:pStyle w:val="Heading2"/>
        <w:bidi w:val="0"/>
        <w:jc w:val="start"/>
        <w:rPr/>
      </w:pPr>
      <w:r>
        <w:rPr/>
        <w:t xml:space="preserve">I </w:t>
      </w:r>
    </w:p>
    <w:p>
      <w:pPr>
        <w:pStyle w:val="TextBody"/>
        <w:bidi w:val="0"/>
        <w:spacing w:before="0" w:after="283"/>
        <w:jc w:val="start"/>
        <w:rPr/>
      </w:pPr>
      <w:r>
        <w:rPr/>
        <w:t xml:space="preserve">90 </w:t>
      </w:r>
    </w:p>
    <w:p>
      <w:pPr>
        <w:pStyle w:val="TextBody"/>
        <w:bidi w:val="0"/>
        <w:spacing w:before="0" w:after="283"/>
        <w:jc w:val="start"/>
        <w:rPr/>
      </w:pPr>
      <w:r>
        <w:rPr/>
        <w:t xml:space="preserve">GE&amp;F </w:t>
      </w:r>
    </w:p>
    <w:p>
      <w:pPr>
        <w:pStyle w:val="Heading2"/>
        <w:bidi w:val="0"/>
        <w:jc w:val="start"/>
        <w:rPr/>
      </w:pPr>
      <w:r>
        <w:rPr/>
        <w:t xml:space="preserve">J </w:t>
      </w:r>
    </w:p>
    <w:p>
      <w:pPr>
        <w:pStyle w:val="TextBody"/>
        <w:bidi w:val="0"/>
        <w:spacing w:before="0" w:after="283"/>
        <w:jc w:val="start"/>
        <w:rPr/>
      </w:pPr>
      <w:r>
        <w:rPr/>
        <w:t xml:space="preserve">60 </w:t>
      </w:r>
    </w:p>
    <w:p>
      <w:pPr>
        <w:pStyle w:val="TextBody"/>
        <w:bidi w:val="0"/>
        <w:spacing w:before="0" w:after="283"/>
        <w:jc w:val="start"/>
        <w:rPr/>
      </w:pPr>
      <w:r>
        <w:rPr/>
        <w:t xml:space="preserve">I </w:t>
      </w:r>
    </w:p>
    <w:p>
      <w:pPr>
        <w:pStyle w:val="Heading2"/>
        <w:bidi w:val="0"/>
        <w:jc w:val="start"/>
        <w:rPr/>
      </w:pPr>
      <w:r>
        <w:rPr/>
        <w:t xml:space="preserve">K </w:t>
      </w:r>
    </w:p>
    <w:p>
      <w:pPr>
        <w:pStyle w:val="TextBody"/>
        <w:bidi w:val="0"/>
        <w:spacing w:before="0" w:after="283"/>
        <w:jc w:val="start"/>
        <w:rPr/>
      </w:pPr>
      <w:r>
        <w:rPr/>
        <w:t xml:space="preserve">90 </w:t>
      </w:r>
    </w:p>
    <w:p>
      <w:pPr>
        <w:pStyle w:val="TextBody"/>
        <w:bidi w:val="0"/>
        <w:spacing w:before="0" w:after="283"/>
        <w:jc w:val="start"/>
        <w:rPr/>
      </w:pPr>
      <w:r>
        <w:rPr/>
        <w:t xml:space="preserve">J </w:t>
      </w:r>
    </w:p>
    <w:p>
      <w:pPr>
        <w:pStyle w:val="Heading2"/>
        <w:bidi w:val="0"/>
        <w:jc w:val="start"/>
        <w:rPr/>
      </w:pPr>
      <w:r>
        <w:rPr/>
        <w:t xml:space="preserve">L </w:t>
      </w:r>
    </w:p>
    <w:p>
      <w:pPr>
        <w:pStyle w:val="TextBody"/>
        <w:bidi w:val="0"/>
        <w:spacing w:before="0" w:after="283"/>
        <w:jc w:val="start"/>
        <w:rPr/>
      </w:pPr>
      <w:r>
        <w:rPr/>
        <w:t xml:space="preserve">60 </w:t>
      </w:r>
    </w:p>
    <w:p>
      <w:pPr>
        <w:pStyle w:val="TextBody"/>
        <w:bidi w:val="0"/>
        <w:spacing w:before="0" w:after="283"/>
        <w:jc w:val="start"/>
        <w:rPr/>
      </w:pPr>
      <w:r>
        <w:rPr/>
        <w:t xml:space="preserve">K </w:t>
      </w:r>
    </w:p>
    <w:p>
      <w:pPr>
        <w:pStyle w:val="Heading2"/>
        <w:bidi w:val="0"/>
        <w:jc w:val="start"/>
        <w:rPr/>
      </w:pPr>
      <w:r>
        <w:rPr/>
        <w:t xml:space="preserve">M </w:t>
      </w:r>
    </w:p>
    <w:p>
      <w:pPr>
        <w:pStyle w:val="TextBody"/>
        <w:bidi w:val="0"/>
        <w:spacing w:before="0" w:after="283"/>
        <w:jc w:val="start"/>
        <w:rPr/>
      </w:pPr>
      <w:r>
        <w:rPr/>
        <w:t xml:space="preserve">14 </w:t>
      </w:r>
    </w:p>
    <w:p>
      <w:pPr>
        <w:pStyle w:val="TextBody"/>
        <w:bidi w:val="0"/>
        <w:spacing w:before="0" w:after="283"/>
        <w:jc w:val="start"/>
        <w:rPr/>
      </w:pPr>
      <w:r>
        <w:rPr/>
        <w:t xml:space="preserve">L </w:t>
      </w:r>
    </w:p>
    <w:p>
      <w:pPr>
        <w:pStyle w:val="Heading2"/>
        <w:bidi w:val="0"/>
        <w:jc w:val="start"/>
        <w:rPr/>
      </w:pPr>
      <w:r>
        <w:rPr/>
        <w:t xml:space="preserve">N </w:t>
      </w:r>
    </w:p>
    <w:p>
      <w:pPr>
        <w:pStyle w:val="TextBody"/>
        <w:bidi w:val="0"/>
        <w:spacing w:before="0" w:after="283"/>
        <w:jc w:val="start"/>
        <w:rPr/>
      </w:pPr>
      <w:r>
        <w:rPr/>
        <w:t xml:space="preserve">100 </w:t>
      </w:r>
    </w:p>
    <w:p>
      <w:pPr>
        <w:pStyle w:val="TextBody"/>
        <w:bidi w:val="0"/>
        <w:spacing w:before="0" w:after="283"/>
        <w:jc w:val="start"/>
        <w:rPr/>
      </w:pPr>
      <w:r>
        <w:rPr/>
        <w:t xml:space="preserve">M, K </w:t>
      </w:r>
    </w:p>
    <w:p>
      <w:pPr>
        <w:pStyle w:val="Heading2"/>
        <w:bidi w:val="0"/>
        <w:jc w:val="start"/>
        <w:rPr/>
      </w:pPr>
      <w:r>
        <w:rPr/>
        <w:t xml:space="preserve">O </w:t>
      </w:r>
    </w:p>
    <w:p>
      <w:pPr>
        <w:pStyle w:val="TextBody"/>
        <w:bidi w:val="0"/>
        <w:spacing w:before="0" w:after="283"/>
        <w:jc w:val="start"/>
        <w:rPr/>
      </w:pPr>
      <w:r>
        <w:rPr/>
        <w:t xml:space="preserve">60 </w:t>
      </w:r>
    </w:p>
    <w:p>
      <w:pPr>
        <w:pStyle w:val="TextBody"/>
        <w:bidi w:val="0"/>
        <w:spacing w:before="0" w:after="283"/>
        <w:jc w:val="start"/>
        <w:rPr/>
      </w:pPr>
      <w:r>
        <w:rPr/>
        <w:t xml:space="preserve">N </w:t>
      </w:r>
    </w:p>
    <w:p>
      <w:pPr>
        <w:pStyle w:val="Heading2"/>
        <w:bidi w:val="0"/>
        <w:jc w:val="start"/>
        <w:rPr/>
      </w:pPr>
      <w:r>
        <w:rPr/>
        <w:t xml:space="preserve">P </w:t>
      </w:r>
    </w:p>
    <w:p>
      <w:pPr>
        <w:pStyle w:val="TextBody"/>
        <w:bidi w:val="0"/>
        <w:spacing w:before="0" w:after="283"/>
        <w:jc w:val="start"/>
        <w:rPr/>
      </w:pPr>
      <w:r>
        <w:rPr/>
        <w:t xml:space="preserve">60 </w:t>
      </w:r>
    </w:p>
    <w:p>
      <w:pPr>
        <w:pStyle w:val="TextBody"/>
        <w:bidi w:val="0"/>
        <w:spacing w:before="0" w:after="283"/>
        <w:jc w:val="start"/>
        <w:rPr/>
      </w:pPr>
      <w:r>
        <w:rPr/>
        <w:t xml:space="preserve">O </w:t>
      </w:r>
    </w:p>
    <w:p>
      <w:pPr>
        <w:pStyle w:val="Heading2"/>
        <w:bidi w:val="0"/>
        <w:jc w:val="start"/>
        <w:rPr/>
      </w:pPr>
      <w:r>
        <w:rPr/>
        <w:t xml:space="preserve">Q </w:t>
      </w:r>
    </w:p>
    <w:p>
      <w:pPr>
        <w:pStyle w:val="TextBody"/>
        <w:bidi w:val="0"/>
        <w:spacing w:before="0" w:after="283"/>
        <w:jc w:val="start"/>
        <w:rPr/>
      </w:pPr>
      <w:r>
        <w:rPr/>
        <w:t xml:space="preserve">60 </w:t>
      </w:r>
    </w:p>
    <w:p>
      <w:pPr>
        <w:pStyle w:val="TextBody"/>
        <w:bidi w:val="0"/>
        <w:spacing w:before="0" w:after="283"/>
        <w:jc w:val="start"/>
        <w:rPr/>
      </w:pPr>
      <w:r>
        <w:rPr/>
        <w:t xml:space="preserve">P </w:t>
      </w:r>
    </w:p>
    <w:p>
      <w:pPr>
        <w:pStyle w:val="Heading2"/>
        <w:bidi w:val="0"/>
        <w:jc w:val="start"/>
        <w:rPr/>
      </w:pPr>
      <w:r>
        <w:rPr/>
        <w:t xml:space="preserve">R </w:t>
      </w:r>
    </w:p>
    <w:p>
      <w:pPr>
        <w:pStyle w:val="TextBody"/>
        <w:bidi w:val="0"/>
        <w:spacing w:before="0" w:after="283"/>
        <w:jc w:val="start"/>
        <w:rPr/>
      </w:pPr>
      <w:r>
        <w:rPr/>
        <w:t xml:space="preserve">60 </w:t>
      </w:r>
    </w:p>
    <w:p>
      <w:pPr>
        <w:pStyle w:val="TextBody"/>
        <w:bidi w:val="0"/>
        <w:spacing w:before="0" w:after="283"/>
        <w:jc w:val="start"/>
        <w:rPr/>
      </w:pPr>
      <w:r>
        <w:rPr/>
        <w:t xml:space="preserve">Q </w:t>
      </w:r>
    </w:p>
    <w:p>
      <w:pPr>
        <w:pStyle w:val="Heading2"/>
        <w:bidi w:val="0"/>
        <w:jc w:val="start"/>
        <w:rPr/>
      </w:pPr>
      <w:r>
        <w:rPr/>
        <w:t xml:space="preserve">S </w:t>
      </w:r>
    </w:p>
    <w:p>
      <w:pPr>
        <w:pStyle w:val="TextBody"/>
        <w:bidi w:val="0"/>
        <w:spacing w:before="0" w:after="283"/>
        <w:jc w:val="start"/>
        <w:rPr/>
      </w:pPr>
      <w:r>
        <w:rPr/>
        <w:t xml:space="preserve">70 </w:t>
      </w:r>
    </w:p>
    <w:p>
      <w:pPr>
        <w:pStyle w:val="TextBody"/>
        <w:bidi w:val="0"/>
        <w:spacing w:before="0" w:after="283"/>
        <w:jc w:val="start"/>
        <w:rPr/>
      </w:pPr>
      <w:r>
        <w:rPr/>
        <w:t xml:space="preserve">P </w:t>
      </w:r>
    </w:p>
    <w:p>
      <w:pPr>
        <w:pStyle w:val="Heading2"/>
        <w:bidi w:val="0"/>
        <w:jc w:val="start"/>
        <w:rPr/>
      </w:pPr>
      <w:r>
        <w:rPr/>
        <w:t xml:space="preserve">T </w:t>
      </w:r>
    </w:p>
    <w:p>
      <w:pPr>
        <w:pStyle w:val="TextBody"/>
        <w:bidi w:val="0"/>
        <w:spacing w:before="0" w:after="283"/>
        <w:jc w:val="start"/>
        <w:rPr/>
      </w:pPr>
      <w:r>
        <w:rPr/>
        <w:t xml:space="preserve">70 </w:t>
      </w:r>
    </w:p>
    <w:p>
      <w:pPr>
        <w:pStyle w:val="TextBody"/>
        <w:bidi w:val="0"/>
        <w:spacing w:before="0" w:after="283"/>
        <w:jc w:val="start"/>
        <w:rPr/>
      </w:pPr>
      <w:r>
        <w:rPr/>
        <w:t xml:space="preserve">P </w:t>
      </w:r>
    </w:p>
    <w:p>
      <w:pPr>
        <w:pStyle w:val="Heading2"/>
        <w:bidi w:val="0"/>
        <w:jc w:val="start"/>
        <w:rPr/>
      </w:pPr>
      <w:r>
        <w:rPr/>
        <w:t xml:space="preserve">U </w:t>
      </w:r>
    </w:p>
    <w:p>
      <w:pPr>
        <w:pStyle w:val="TextBody"/>
        <w:bidi w:val="0"/>
        <w:spacing w:before="0" w:after="283"/>
        <w:jc w:val="start"/>
        <w:rPr/>
      </w:pPr>
      <w:r>
        <w:rPr/>
        <w:t xml:space="preserve">14 </w:t>
      </w:r>
    </w:p>
    <w:p>
      <w:pPr>
        <w:pStyle w:val="TextBody"/>
        <w:bidi w:val="0"/>
        <w:spacing w:before="0" w:after="283"/>
        <w:jc w:val="start"/>
        <w:rPr/>
      </w:pPr>
      <w:r>
        <w:rPr/>
        <w:t xml:space="preserve">T </w:t>
      </w:r>
    </w:p>
    <w:p>
      <w:pPr>
        <w:pStyle w:val="Heading2"/>
        <w:bidi w:val="0"/>
        <w:jc w:val="start"/>
        <w:rPr/>
      </w:pPr>
      <w:r>
        <w:rPr/>
        <w:t xml:space="preserve">5. 6 Project Budgeting </w:t>
      </w:r>
    </w:p>
    <w:p>
      <w:pPr>
        <w:pStyle w:val="Heading2"/>
        <w:bidi w:val="0"/>
        <w:jc w:val="start"/>
        <w:rPr/>
      </w:pPr>
      <w:r>
        <w:rPr/>
        <w:t xml:space="preserve">PROJECT BUDGET (IN TSH) 000′ </w:t>
      </w:r>
    </w:p>
    <w:p>
      <w:pPr>
        <w:pStyle w:val="Heading2"/>
        <w:bidi w:val="0"/>
        <w:jc w:val="start"/>
        <w:rPr/>
      </w:pPr>
      <w:r>
        <w:rPr/>
        <w:t xml:space="preserve">NARRATION </w:t>
      </w:r>
    </w:p>
    <w:p>
      <w:pPr>
        <w:pStyle w:val="Heading2"/>
        <w:bidi w:val="0"/>
        <w:jc w:val="start"/>
        <w:rPr/>
      </w:pPr>
      <w:r>
        <w:rPr/>
        <w:t xml:space="preserve">YEARS </w:t>
      </w:r>
    </w:p>
    <w:p>
      <w:pPr>
        <w:pStyle w:val="Heading2"/>
        <w:bidi w:val="0"/>
        <w:jc w:val="start"/>
        <w:rPr/>
      </w:pPr>
      <w:r>
        <w:rPr/>
        <w:t xml:space="preserve">TOTAL </w:t>
      </w:r>
    </w:p>
    <w:p>
      <w:pPr>
        <w:pStyle w:val="Heading2"/>
        <w:bidi w:val="0"/>
        <w:jc w:val="start"/>
        <w:rPr/>
      </w:pPr>
      <w:r>
        <w:rPr/>
        <w:t xml:space="preserve">INCOME </w:t>
      </w:r>
    </w:p>
    <w:p>
      <w:pPr>
        <w:pStyle w:val="Heading2"/>
        <w:bidi w:val="0"/>
        <w:jc w:val="start"/>
        <w:rPr/>
      </w:pPr>
      <w:r>
        <w:rPr/>
        <w:t xml:space="preserve">2012 </w:t>
      </w:r>
    </w:p>
    <w:p>
      <w:pPr>
        <w:pStyle w:val="Heading2"/>
        <w:bidi w:val="0"/>
        <w:jc w:val="start"/>
        <w:rPr/>
      </w:pPr>
      <w:r>
        <w:rPr/>
        <w:t xml:space="preserve">2013 </w:t>
      </w:r>
    </w:p>
    <w:p>
      <w:pPr>
        <w:pStyle w:val="Heading2"/>
        <w:bidi w:val="0"/>
        <w:jc w:val="start"/>
        <w:rPr/>
      </w:pPr>
      <w:r>
        <w:rPr/>
        <w:t xml:space="preserve">2014 </w:t>
      </w:r>
    </w:p>
    <w:p>
      <w:pPr>
        <w:pStyle w:val="Heading2"/>
        <w:bidi w:val="0"/>
        <w:jc w:val="start"/>
        <w:rPr/>
      </w:pPr>
      <w:r>
        <w:rPr/>
        <w:t xml:space="preserve">2015 </w:t>
      </w:r>
    </w:p>
    <w:p>
      <w:pPr>
        <w:pStyle w:val="Heading2"/>
        <w:bidi w:val="0"/>
        <w:jc w:val="start"/>
        <w:rPr/>
      </w:pPr>
      <w:r>
        <w:rPr/>
        <w:t xml:space="preserve">2016 </w:t>
      </w:r>
    </w:p>
    <w:p>
      <w:pPr>
        <w:pStyle w:val="TextBody"/>
        <w:bidi w:val="0"/>
        <w:jc w:val="start"/>
        <w:rPr/>
      </w:pPr>
      <w:r>
        <w:rPr/>
        <w:t xml:space="preserve">NSSF </w:t>
      </w:r>
    </w:p>
    <w:p>
      <w:pPr>
        <w:pStyle w:val="TextBody"/>
        <w:bidi w:val="0"/>
        <w:spacing w:before="0" w:after="283"/>
        <w:jc w:val="start"/>
        <w:rPr/>
      </w:pPr>
      <w:r>
        <w:rPr/>
        <w:t xml:space="preserve">240, 000 </w:t>
      </w:r>
    </w:p>
    <w:p>
      <w:pPr>
        <w:pStyle w:val="TextBody"/>
        <w:bidi w:val="0"/>
        <w:spacing w:before="0" w:after="283"/>
        <w:jc w:val="start"/>
        <w:rPr/>
      </w:pPr>
      <w:r>
        <w:rPr/>
        <w:t xml:space="preserve">220, 000 </w:t>
      </w:r>
    </w:p>
    <w:p>
      <w:pPr>
        <w:pStyle w:val="TextBody"/>
        <w:bidi w:val="0"/>
        <w:spacing w:before="0" w:after="283"/>
        <w:jc w:val="start"/>
        <w:rPr/>
      </w:pPr>
      <w:r>
        <w:rPr/>
        <w:t xml:space="preserve">200, 000 </w:t>
      </w:r>
    </w:p>
    <w:p>
      <w:pPr>
        <w:pStyle w:val="TextBody"/>
        <w:bidi w:val="0"/>
        <w:spacing w:before="0" w:after="283"/>
        <w:jc w:val="start"/>
        <w:rPr/>
      </w:pPr>
      <w:r>
        <w:rPr/>
        <w:t xml:space="preserve">185, 000 </w:t>
      </w:r>
    </w:p>
    <w:p>
      <w:pPr>
        <w:pStyle w:val="TextBody"/>
        <w:bidi w:val="0"/>
        <w:spacing w:before="0" w:after="283"/>
        <w:jc w:val="start"/>
        <w:rPr/>
      </w:pPr>
      <w:r>
        <w:rPr/>
        <w:t xml:space="preserve">270, 000 </w:t>
      </w:r>
    </w:p>
    <w:p>
      <w:pPr>
        <w:pStyle w:val="Heading2"/>
        <w:bidi w:val="0"/>
        <w:jc w:val="start"/>
        <w:rPr/>
      </w:pPr>
      <w:r>
        <w:rPr/>
        <w:t xml:space="preserve">1, 115, 000 </w:t>
      </w:r>
    </w:p>
    <w:p>
      <w:pPr>
        <w:pStyle w:val="TextBody"/>
        <w:bidi w:val="0"/>
        <w:spacing w:before="0" w:after="283"/>
        <w:jc w:val="start"/>
        <w:rPr/>
      </w:pPr>
      <w:r>
        <w:rPr/>
        <w:t xml:space="preserve">PSPF </w:t>
      </w:r>
    </w:p>
    <w:p>
      <w:pPr>
        <w:pStyle w:val="TextBody"/>
        <w:bidi w:val="0"/>
        <w:spacing w:before="0" w:after="283"/>
        <w:jc w:val="start"/>
        <w:rPr/>
      </w:pPr>
      <w:r>
        <w:rPr/>
        <w:t xml:space="preserve">270, 000 </w:t>
      </w:r>
    </w:p>
    <w:p>
      <w:pPr>
        <w:pStyle w:val="TextBody"/>
        <w:bidi w:val="0"/>
        <w:spacing w:before="0" w:after="283"/>
        <w:jc w:val="start"/>
        <w:rPr/>
      </w:pPr>
      <w:r>
        <w:rPr/>
        <w:t xml:space="preserve">300, 000 </w:t>
      </w:r>
    </w:p>
    <w:p>
      <w:pPr>
        <w:pStyle w:val="TextBody"/>
        <w:bidi w:val="0"/>
        <w:spacing w:before="0" w:after="283"/>
        <w:jc w:val="start"/>
        <w:rPr/>
      </w:pPr>
      <w:r>
        <w:rPr/>
        <w:t xml:space="preserve">190, 000 </w:t>
      </w:r>
    </w:p>
    <w:p>
      <w:pPr>
        <w:pStyle w:val="TextBody"/>
        <w:bidi w:val="0"/>
        <w:spacing w:before="0" w:after="283"/>
        <w:jc w:val="start"/>
        <w:rPr/>
      </w:pPr>
      <w:r>
        <w:rPr/>
        <w:t xml:space="preserve">210, 000 </w:t>
      </w:r>
    </w:p>
    <w:p>
      <w:pPr>
        <w:pStyle w:val="TextBody"/>
        <w:bidi w:val="0"/>
        <w:spacing w:before="0" w:after="283"/>
        <w:jc w:val="start"/>
        <w:rPr/>
      </w:pPr>
      <w:r>
        <w:rPr/>
        <w:t xml:space="preserve">165, 000 </w:t>
      </w:r>
    </w:p>
    <w:p>
      <w:pPr>
        <w:pStyle w:val="Heading2"/>
        <w:bidi w:val="0"/>
        <w:jc w:val="start"/>
        <w:rPr/>
      </w:pPr>
      <w:r>
        <w:rPr/>
        <w:t xml:space="preserve">1, 135, 000 </w:t>
      </w:r>
    </w:p>
    <w:p>
      <w:pPr>
        <w:pStyle w:val="Heading2"/>
        <w:bidi w:val="0"/>
        <w:jc w:val="start"/>
        <w:rPr/>
      </w:pPr>
      <w:r>
        <w:rPr/>
        <w:t xml:space="preserve">Total Income </w:t>
      </w:r>
    </w:p>
    <w:p>
      <w:pPr>
        <w:pStyle w:val="Heading2"/>
        <w:bidi w:val="0"/>
        <w:jc w:val="start"/>
        <w:rPr/>
      </w:pPr>
      <w:r>
        <w:rPr/>
        <w:t xml:space="preserve">510, 000 </w:t>
      </w:r>
    </w:p>
    <w:p>
      <w:pPr>
        <w:pStyle w:val="Heading2"/>
        <w:bidi w:val="0"/>
        <w:jc w:val="start"/>
        <w:rPr/>
      </w:pPr>
      <w:r>
        <w:rPr/>
        <w:t xml:space="preserve">520, 000 </w:t>
      </w:r>
    </w:p>
    <w:p>
      <w:pPr>
        <w:pStyle w:val="Heading2"/>
        <w:bidi w:val="0"/>
        <w:jc w:val="start"/>
        <w:rPr/>
      </w:pPr>
      <w:r>
        <w:rPr/>
        <w:t xml:space="preserve">390, 000 </w:t>
      </w:r>
    </w:p>
    <w:p>
      <w:pPr>
        <w:pStyle w:val="Heading2"/>
        <w:bidi w:val="0"/>
        <w:jc w:val="start"/>
        <w:rPr/>
      </w:pPr>
      <w:r>
        <w:rPr/>
        <w:t xml:space="preserve">395, 000 </w:t>
      </w:r>
    </w:p>
    <w:p>
      <w:pPr>
        <w:pStyle w:val="Heading2"/>
        <w:bidi w:val="0"/>
        <w:jc w:val="start"/>
        <w:rPr/>
      </w:pPr>
      <w:r>
        <w:rPr/>
        <w:t xml:space="preserve">435, 000 </w:t>
      </w:r>
    </w:p>
    <w:p>
      <w:pPr>
        <w:pStyle w:val="Heading2"/>
        <w:bidi w:val="0"/>
        <w:jc w:val="start"/>
        <w:rPr/>
      </w:pPr>
      <w:r>
        <w:rPr/>
        <w:t xml:space="preserve">2, 250, 000 </w:t>
      </w:r>
    </w:p>
    <w:p>
      <w:pPr>
        <w:pStyle w:val="Heading2"/>
        <w:bidi w:val="0"/>
        <w:jc w:val="start"/>
        <w:rPr/>
      </w:pPr>
      <w:r>
        <w:rPr/>
        <w:t xml:space="preserve">Expenditure </w:t>
      </w:r>
    </w:p>
    <w:p>
      <w:pPr>
        <w:pStyle w:val="Heading2"/>
        <w:bidi w:val="0"/>
        <w:jc w:val="start"/>
        <w:rPr/>
      </w:pPr>
      <w:r>
        <w:rPr/>
        <w:t xml:space="preserve">Administrative expenses (A) </w:t>
      </w:r>
    </w:p>
    <w:p>
      <w:pPr>
        <w:pStyle w:val="Heading2"/>
        <w:bidi w:val="0"/>
        <w:jc w:val="start"/>
        <w:rPr/>
      </w:pPr>
      <w:r>
        <w:rPr/>
        <w:t xml:space="preserve">Currency in TSH. </w:t>
      </w:r>
    </w:p>
    <w:p>
      <w:pPr>
        <w:pStyle w:val="TextBody"/>
        <w:bidi w:val="0"/>
        <w:spacing w:before="0" w:after="283"/>
        <w:jc w:val="start"/>
        <w:rPr/>
      </w:pPr>
      <w:r>
        <w:rPr/>
        <w:t xml:space="preserve">1 </w:t>
      </w:r>
    </w:p>
    <w:p>
      <w:pPr>
        <w:pStyle w:val="TextBody"/>
        <w:bidi w:val="0"/>
        <w:spacing w:before="0" w:after="283"/>
        <w:jc w:val="start"/>
        <w:rPr/>
      </w:pPr>
      <w:r>
        <w:rPr/>
        <w:t xml:space="preserve">C. E. O </w:t>
      </w:r>
    </w:p>
    <w:p>
      <w:pPr>
        <w:pStyle w:val="TextBody"/>
        <w:bidi w:val="0"/>
        <w:spacing w:before="0" w:after="283"/>
        <w:jc w:val="start"/>
        <w:rPr/>
      </w:pPr>
      <w:r>
        <w:rPr/>
        <w:t xml:space="preserve">15, 000 </w:t>
      </w:r>
    </w:p>
    <w:p>
      <w:pPr>
        <w:pStyle w:val="TextBody"/>
        <w:bidi w:val="0"/>
        <w:spacing w:before="0" w:after="283"/>
        <w:jc w:val="start"/>
        <w:rPr/>
      </w:pPr>
      <w:r>
        <w:rPr/>
        <w:t xml:space="preserve">18, 000 </w:t>
      </w:r>
    </w:p>
    <w:p>
      <w:pPr>
        <w:pStyle w:val="TextBody"/>
        <w:bidi w:val="0"/>
        <w:spacing w:before="0" w:after="283"/>
        <w:jc w:val="start"/>
        <w:rPr/>
      </w:pPr>
      <w:r>
        <w:rPr/>
        <w:t xml:space="preserve">22, 000 </w:t>
      </w:r>
    </w:p>
    <w:p>
      <w:pPr>
        <w:pStyle w:val="TextBody"/>
        <w:bidi w:val="0"/>
        <w:spacing w:before="0" w:after="283"/>
        <w:jc w:val="start"/>
        <w:rPr/>
      </w:pPr>
      <w:r>
        <w:rPr/>
        <w:t xml:space="preserve">25, 000 </w:t>
      </w:r>
    </w:p>
    <w:p>
      <w:pPr>
        <w:pStyle w:val="TextBody"/>
        <w:bidi w:val="0"/>
        <w:spacing w:before="0" w:after="283"/>
        <w:jc w:val="start"/>
        <w:rPr/>
      </w:pPr>
      <w:r>
        <w:rPr/>
        <w:t xml:space="preserve">28, 000 </w:t>
      </w:r>
    </w:p>
    <w:p>
      <w:pPr>
        <w:pStyle w:val="TextBody"/>
        <w:bidi w:val="0"/>
        <w:spacing w:before="0" w:after="283"/>
        <w:jc w:val="start"/>
        <w:rPr/>
      </w:pPr>
      <w:r>
        <w:rPr/>
        <w:t xml:space="preserve">108, 000 </w:t>
      </w:r>
    </w:p>
    <w:p>
      <w:pPr>
        <w:pStyle w:val="TextBody"/>
        <w:bidi w:val="0"/>
        <w:spacing w:before="0" w:after="283"/>
        <w:jc w:val="start"/>
        <w:rPr/>
      </w:pPr>
      <w:r>
        <w:rPr/>
        <w:t xml:space="preserve">2 </w:t>
      </w:r>
    </w:p>
    <w:p>
      <w:pPr>
        <w:pStyle w:val="TextBody"/>
        <w:bidi w:val="0"/>
        <w:spacing w:before="0" w:after="283"/>
        <w:jc w:val="start"/>
        <w:rPr/>
      </w:pPr>
      <w:r>
        <w:rPr/>
        <w:t xml:space="preserve">Project Manager </w:t>
      </w:r>
    </w:p>
    <w:p>
      <w:pPr>
        <w:pStyle w:val="TextBody"/>
        <w:bidi w:val="0"/>
        <w:spacing w:before="0" w:after="283"/>
        <w:jc w:val="start"/>
        <w:rPr/>
      </w:pPr>
      <w:r>
        <w:rPr/>
        <w:t xml:space="preserve">18, 000 </w:t>
      </w:r>
    </w:p>
    <w:p>
      <w:pPr>
        <w:pStyle w:val="TextBody"/>
        <w:bidi w:val="0"/>
        <w:spacing w:before="0" w:after="283"/>
        <w:jc w:val="start"/>
        <w:rPr/>
      </w:pPr>
      <w:r>
        <w:rPr/>
        <w:t xml:space="preserve">20, 000 </w:t>
      </w:r>
    </w:p>
    <w:p>
      <w:pPr>
        <w:pStyle w:val="TextBody"/>
        <w:bidi w:val="0"/>
        <w:spacing w:before="0" w:after="283"/>
        <w:jc w:val="start"/>
        <w:rPr/>
      </w:pPr>
      <w:r>
        <w:rPr/>
        <w:t xml:space="preserve">25, 000 </w:t>
      </w:r>
    </w:p>
    <w:p>
      <w:pPr>
        <w:pStyle w:val="TextBody"/>
        <w:bidi w:val="0"/>
        <w:spacing w:before="0" w:after="283"/>
        <w:jc w:val="start"/>
        <w:rPr/>
      </w:pPr>
      <w:r>
        <w:rPr/>
        <w:t xml:space="preserve">30, 000 </w:t>
      </w:r>
    </w:p>
    <w:p>
      <w:pPr>
        <w:pStyle w:val="TextBody"/>
        <w:bidi w:val="0"/>
        <w:spacing w:before="0" w:after="283"/>
        <w:jc w:val="start"/>
        <w:rPr/>
      </w:pPr>
      <w:r>
        <w:rPr/>
        <w:t xml:space="preserve">35, 000 </w:t>
      </w:r>
    </w:p>
    <w:p>
      <w:pPr>
        <w:pStyle w:val="TextBody"/>
        <w:bidi w:val="0"/>
        <w:spacing w:before="0" w:after="283"/>
        <w:jc w:val="start"/>
        <w:rPr/>
      </w:pPr>
      <w:r>
        <w:rPr/>
        <w:t xml:space="preserve">128, 000 </w:t>
      </w:r>
    </w:p>
    <w:p>
      <w:pPr>
        <w:pStyle w:val="TextBody"/>
        <w:bidi w:val="0"/>
        <w:spacing w:before="0" w:after="283"/>
        <w:jc w:val="start"/>
        <w:rPr/>
      </w:pPr>
      <w:r>
        <w:rPr/>
        <w:t xml:space="preserve">3 </w:t>
      </w:r>
    </w:p>
    <w:p>
      <w:pPr>
        <w:pStyle w:val="TextBody"/>
        <w:bidi w:val="0"/>
        <w:spacing w:before="0" w:after="283"/>
        <w:jc w:val="start"/>
        <w:rPr/>
      </w:pPr>
      <w:r>
        <w:rPr/>
        <w:t xml:space="preserve">Engineers </w:t>
      </w:r>
    </w:p>
    <w:p>
      <w:pPr>
        <w:pStyle w:val="TextBody"/>
        <w:bidi w:val="0"/>
        <w:spacing w:before="0" w:after="283"/>
        <w:jc w:val="start"/>
        <w:rPr/>
      </w:pPr>
      <w:r>
        <w:rPr/>
        <w:t xml:space="preserve">7, 000 </w:t>
      </w:r>
    </w:p>
    <w:p>
      <w:pPr>
        <w:pStyle w:val="TextBody"/>
        <w:bidi w:val="0"/>
        <w:spacing w:before="0" w:after="283"/>
        <w:jc w:val="start"/>
        <w:rPr/>
      </w:pPr>
      <w:r>
        <w:rPr/>
        <w:t xml:space="preserve">8, 000 </w:t>
      </w:r>
    </w:p>
    <w:p>
      <w:pPr>
        <w:pStyle w:val="TextBody"/>
        <w:bidi w:val="0"/>
        <w:spacing w:before="0" w:after="283"/>
        <w:jc w:val="start"/>
        <w:rPr/>
      </w:pPr>
      <w:r>
        <w:rPr/>
        <w:t xml:space="preserve">9, 000 </w:t>
      </w:r>
    </w:p>
    <w:p>
      <w:pPr>
        <w:pStyle w:val="TextBody"/>
        <w:bidi w:val="0"/>
        <w:spacing w:before="0" w:after="283"/>
        <w:jc w:val="start"/>
        <w:rPr/>
      </w:pPr>
      <w:r>
        <w:rPr/>
        <w:t xml:space="preserve">11, 000 </w:t>
      </w:r>
    </w:p>
    <w:p>
      <w:pPr>
        <w:pStyle w:val="TextBody"/>
        <w:bidi w:val="0"/>
        <w:spacing w:before="0" w:after="283"/>
        <w:jc w:val="start"/>
        <w:rPr/>
      </w:pPr>
      <w:r>
        <w:rPr/>
        <w:t xml:space="preserve">15, 000 </w:t>
      </w:r>
    </w:p>
    <w:p>
      <w:pPr>
        <w:pStyle w:val="TextBody"/>
        <w:bidi w:val="0"/>
        <w:spacing w:before="0" w:after="283"/>
        <w:jc w:val="start"/>
        <w:rPr/>
      </w:pPr>
      <w:r>
        <w:rPr/>
        <w:t xml:space="preserve">50, 000 </w:t>
      </w:r>
    </w:p>
    <w:p>
      <w:pPr>
        <w:pStyle w:val="TextBody"/>
        <w:bidi w:val="0"/>
        <w:spacing w:before="0" w:after="283"/>
        <w:jc w:val="start"/>
        <w:rPr/>
      </w:pPr>
      <w:r>
        <w:rPr/>
        <w:t xml:space="preserve">4 </w:t>
      </w:r>
    </w:p>
    <w:p>
      <w:pPr>
        <w:pStyle w:val="TextBody"/>
        <w:bidi w:val="0"/>
        <w:spacing w:before="0" w:after="283"/>
        <w:jc w:val="start"/>
        <w:rPr/>
      </w:pPr>
      <w:r>
        <w:rPr/>
        <w:t xml:space="preserve">Human Resource Manager </w:t>
      </w:r>
    </w:p>
    <w:p>
      <w:pPr>
        <w:pStyle w:val="TextBody"/>
        <w:bidi w:val="0"/>
        <w:spacing w:before="0" w:after="283"/>
        <w:jc w:val="start"/>
        <w:rPr/>
      </w:pPr>
      <w:r>
        <w:rPr/>
        <w:t xml:space="preserve">10, 000 </w:t>
      </w:r>
    </w:p>
    <w:p>
      <w:pPr>
        <w:pStyle w:val="TextBody"/>
        <w:bidi w:val="0"/>
        <w:spacing w:before="0" w:after="283"/>
        <w:jc w:val="start"/>
        <w:rPr/>
      </w:pPr>
      <w:r>
        <w:rPr/>
        <w:t xml:space="preserve">12, 000 </w:t>
      </w:r>
    </w:p>
    <w:p>
      <w:pPr>
        <w:pStyle w:val="TextBody"/>
        <w:bidi w:val="0"/>
        <w:spacing w:before="0" w:after="283"/>
        <w:jc w:val="start"/>
        <w:rPr/>
      </w:pPr>
      <w:r>
        <w:rPr/>
        <w:t xml:space="preserve">14, 000 </w:t>
      </w:r>
    </w:p>
    <w:p>
      <w:pPr>
        <w:pStyle w:val="TextBody"/>
        <w:bidi w:val="0"/>
        <w:spacing w:before="0" w:after="283"/>
        <w:jc w:val="start"/>
        <w:rPr/>
      </w:pPr>
      <w:r>
        <w:rPr/>
        <w:t xml:space="preserve">16, 000 </w:t>
      </w:r>
    </w:p>
    <w:p>
      <w:pPr>
        <w:pStyle w:val="TextBody"/>
        <w:bidi w:val="0"/>
        <w:spacing w:before="0" w:after="283"/>
        <w:jc w:val="start"/>
        <w:rPr/>
      </w:pPr>
      <w:r>
        <w:rPr/>
        <w:t xml:space="preserve">17, 000 </w:t>
      </w:r>
    </w:p>
    <w:p>
      <w:pPr>
        <w:pStyle w:val="TextBody"/>
        <w:bidi w:val="0"/>
        <w:spacing w:before="0" w:after="283"/>
        <w:jc w:val="start"/>
        <w:rPr/>
      </w:pPr>
      <w:r>
        <w:rPr/>
        <w:t xml:space="preserve">69, 000 </w:t>
      </w:r>
    </w:p>
    <w:p>
      <w:pPr>
        <w:pStyle w:val="TextBody"/>
        <w:bidi w:val="0"/>
        <w:spacing w:before="0" w:after="283"/>
        <w:jc w:val="start"/>
        <w:rPr/>
      </w:pPr>
      <w:r>
        <w:rPr/>
        <w:t xml:space="preserve">5 </w:t>
      </w:r>
    </w:p>
    <w:p>
      <w:pPr>
        <w:pStyle w:val="TextBody"/>
        <w:bidi w:val="0"/>
        <w:spacing w:before="0" w:after="283"/>
        <w:jc w:val="start"/>
        <w:rPr/>
      </w:pPr>
      <w:r>
        <w:rPr/>
        <w:t xml:space="preserve">Accountant </w:t>
      </w:r>
    </w:p>
    <w:p>
      <w:pPr>
        <w:pStyle w:val="TextBody"/>
        <w:bidi w:val="0"/>
        <w:spacing w:before="0" w:after="283"/>
        <w:jc w:val="start"/>
        <w:rPr/>
      </w:pPr>
      <w:r>
        <w:rPr/>
        <w:t xml:space="preserve">8, 000 </w:t>
      </w:r>
    </w:p>
    <w:p>
      <w:pPr>
        <w:pStyle w:val="TextBody"/>
        <w:bidi w:val="0"/>
        <w:spacing w:before="0" w:after="283"/>
        <w:jc w:val="start"/>
        <w:rPr/>
      </w:pPr>
      <w:r>
        <w:rPr/>
        <w:t xml:space="preserve">9, 000 </w:t>
      </w:r>
    </w:p>
    <w:p>
      <w:pPr>
        <w:pStyle w:val="TextBody"/>
        <w:bidi w:val="0"/>
        <w:spacing w:before="0" w:after="283"/>
        <w:jc w:val="start"/>
        <w:rPr/>
      </w:pPr>
      <w:r>
        <w:rPr/>
        <w:t xml:space="preserve">10, 000 </w:t>
      </w:r>
    </w:p>
    <w:p>
      <w:pPr>
        <w:pStyle w:val="TextBody"/>
        <w:bidi w:val="0"/>
        <w:spacing w:before="0" w:after="283"/>
        <w:jc w:val="start"/>
        <w:rPr/>
      </w:pPr>
      <w:r>
        <w:rPr/>
        <w:t xml:space="preserve">11, 000 </w:t>
      </w:r>
    </w:p>
    <w:p>
      <w:pPr>
        <w:pStyle w:val="TextBody"/>
        <w:bidi w:val="0"/>
        <w:spacing w:before="0" w:after="283"/>
        <w:jc w:val="start"/>
        <w:rPr/>
      </w:pPr>
      <w:r>
        <w:rPr/>
        <w:t xml:space="preserve">12, 000 </w:t>
      </w:r>
    </w:p>
    <w:p>
      <w:pPr>
        <w:pStyle w:val="TextBody"/>
        <w:bidi w:val="0"/>
        <w:spacing w:before="0" w:after="283"/>
        <w:jc w:val="start"/>
        <w:rPr/>
      </w:pPr>
      <w:r>
        <w:rPr/>
        <w:t xml:space="preserve">50, 000 </w:t>
      </w:r>
    </w:p>
    <w:p>
      <w:pPr>
        <w:pStyle w:val="TextBody"/>
        <w:bidi w:val="0"/>
        <w:spacing w:before="0" w:after="283"/>
        <w:jc w:val="start"/>
        <w:rPr/>
      </w:pPr>
      <w:r>
        <w:rPr/>
        <w:t xml:space="preserve">6 </w:t>
      </w:r>
    </w:p>
    <w:p>
      <w:pPr>
        <w:pStyle w:val="TextBody"/>
        <w:bidi w:val="0"/>
        <w:spacing w:before="0" w:after="283"/>
        <w:jc w:val="start"/>
        <w:rPr/>
      </w:pPr>
      <w:r>
        <w:rPr/>
        <w:t xml:space="preserve">Personal secretary </w:t>
      </w:r>
    </w:p>
    <w:p>
      <w:pPr>
        <w:pStyle w:val="TextBody"/>
        <w:bidi w:val="0"/>
        <w:spacing w:before="0" w:after="283"/>
        <w:jc w:val="start"/>
        <w:rPr/>
      </w:pPr>
      <w:r>
        <w:rPr/>
        <w:t xml:space="preserve">2, 000 </w:t>
      </w:r>
    </w:p>
    <w:p>
      <w:pPr>
        <w:pStyle w:val="TextBody"/>
        <w:bidi w:val="0"/>
        <w:spacing w:before="0" w:after="283"/>
        <w:jc w:val="start"/>
        <w:rPr/>
      </w:pPr>
      <w:r>
        <w:rPr/>
        <w:t xml:space="preserve">3, 000 </w:t>
      </w:r>
    </w:p>
    <w:p>
      <w:pPr>
        <w:pStyle w:val="TextBody"/>
        <w:bidi w:val="0"/>
        <w:spacing w:before="0" w:after="283"/>
        <w:jc w:val="start"/>
        <w:rPr/>
      </w:pPr>
      <w:r>
        <w:rPr/>
        <w:t xml:space="preserve">5, 000 </w:t>
      </w:r>
    </w:p>
    <w:p>
      <w:pPr>
        <w:pStyle w:val="TextBody"/>
        <w:bidi w:val="0"/>
        <w:spacing w:before="0" w:after="283"/>
        <w:jc w:val="start"/>
        <w:rPr/>
      </w:pPr>
      <w:r>
        <w:rPr/>
        <w:t xml:space="preserve">7, 000 </w:t>
      </w:r>
    </w:p>
    <w:p>
      <w:pPr>
        <w:pStyle w:val="TextBody"/>
        <w:bidi w:val="0"/>
        <w:spacing w:before="0" w:after="283"/>
        <w:jc w:val="start"/>
        <w:rPr/>
      </w:pPr>
      <w:r>
        <w:rPr/>
        <w:t xml:space="preserve">9, 000 </w:t>
      </w:r>
    </w:p>
    <w:p>
      <w:pPr>
        <w:pStyle w:val="TextBody"/>
        <w:bidi w:val="0"/>
        <w:spacing w:before="0" w:after="283"/>
        <w:jc w:val="start"/>
        <w:rPr/>
      </w:pPr>
      <w:r>
        <w:rPr/>
        <w:t xml:space="preserve">26, 000 </w:t>
      </w:r>
    </w:p>
    <w:p>
      <w:pPr>
        <w:pStyle w:val="TextBody"/>
        <w:bidi w:val="0"/>
        <w:spacing w:before="0" w:after="283"/>
        <w:jc w:val="start"/>
        <w:rPr/>
      </w:pPr>
      <w:r>
        <w:rPr/>
        <w:t xml:space="preserve">7 </w:t>
      </w:r>
    </w:p>
    <w:p>
      <w:pPr>
        <w:pStyle w:val="TextBody"/>
        <w:bidi w:val="0"/>
        <w:spacing w:before="0" w:after="283"/>
        <w:jc w:val="start"/>
        <w:rPr/>
      </w:pPr>
      <w:r>
        <w:rPr/>
        <w:t xml:space="preserve">Transport allowances </w:t>
      </w:r>
    </w:p>
    <w:p>
      <w:pPr>
        <w:pStyle w:val="TextBody"/>
        <w:bidi w:val="0"/>
        <w:spacing w:before="0" w:after="283"/>
        <w:jc w:val="start"/>
        <w:rPr/>
      </w:pPr>
      <w:r>
        <w:rPr/>
        <w:t xml:space="preserve">10, 000 </w:t>
      </w:r>
    </w:p>
    <w:p>
      <w:pPr>
        <w:pStyle w:val="TextBody"/>
        <w:bidi w:val="0"/>
        <w:spacing w:before="0" w:after="283"/>
        <w:jc w:val="start"/>
        <w:rPr/>
      </w:pPr>
      <w:r>
        <w:rPr/>
        <w:t xml:space="preserve">12, 000 </w:t>
      </w:r>
    </w:p>
    <w:p>
      <w:pPr>
        <w:pStyle w:val="TextBody"/>
        <w:bidi w:val="0"/>
        <w:spacing w:before="0" w:after="283"/>
        <w:jc w:val="start"/>
        <w:rPr/>
      </w:pPr>
      <w:r>
        <w:rPr/>
        <w:t xml:space="preserve">13, 000 </w:t>
      </w:r>
    </w:p>
    <w:p>
      <w:pPr>
        <w:pStyle w:val="TextBody"/>
        <w:bidi w:val="0"/>
        <w:spacing w:before="0" w:after="283"/>
        <w:jc w:val="start"/>
        <w:rPr/>
      </w:pPr>
      <w:r>
        <w:rPr/>
        <w:t xml:space="preserve">15, 000 </w:t>
      </w:r>
    </w:p>
    <w:p>
      <w:pPr>
        <w:pStyle w:val="TextBody"/>
        <w:bidi w:val="0"/>
        <w:spacing w:before="0" w:after="283"/>
        <w:jc w:val="start"/>
        <w:rPr/>
      </w:pPr>
      <w:r>
        <w:rPr/>
        <w:t xml:space="preserve">16, 000 </w:t>
      </w:r>
    </w:p>
    <w:p>
      <w:pPr>
        <w:pStyle w:val="TextBody"/>
        <w:bidi w:val="0"/>
        <w:spacing w:before="0" w:after="283"/>
        <w:jc w:val="start"/>
        <w:rPr/>
      </w:pPr>
      <w:r>
        <w:rPr/>
        <w:t xml:space="preserve">66, 000 </w:t>
      </w:r>
    </w:p>
    <w:p>
      <w:pPr>
        <w:pStyle w:val="TextBody"/>
        <w:bidi w:val="0"/>
        <w:spacing w:before="0" w:after="283"/>
        <w:jc w:val="start"/>
        <w:rPr/>
      </w:pPr>
      <w:r>
        <w:rPr/>
        <w:t xml:space="preserve">8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7, 000 </w:t>
      </w:r>
    </w:p>
    <w:p>
      <w:pPr>
        <w:pStyle w:val="TextBody"/>
        <w:bidi w:val="0"/>
        <w:spacing w:before="0" w:after="283"/>
        <w:jc w:val="start"/>
        <w:rPr/>
      </w:pPr>
      <w:r>
        <w:rPr/>
        <w:t xml:space="preserve">10, 000 </w:t>
      </w:r>
    </w:p>
    <w:p>
      <w:pPr>
        <w:pStyle w:val="TextBody"/>
        <w:bidi w:val="0"/>
        <w:spacing w:before="0" w:after="283"/>
        <w:jc w:val="start"/>
        <w:rPr/>
      </w:pPr>
      <w:r>
        <w:rPr/>
        <w:t xml:space="preserve">13, 000 </w:t>
      </w:r>
    </w:p>
    <w:p>
      <w:pPr>
        <w:pStyle w:val="Heading2"/>
        <w:bidi w:val="0"/>
        <w:jc w:val="start"/>
        <w:rPr/>
      </w:pPr>
      <w:r>
        <w:rPr/>
        <w:t xml:space="preserve">_ </w:t>
      </w:r>
    </w:p>
    <w:p>
      <w:pPr>
        <w:pStyle w:val="TextBody"/>
        <w:bidi w:val="0"/>
        <w:spacing w:before="0" w:after="283"/>
        <w:jc w:val="start"/>
        <w:rPr/>
      </w:pPr>
      <w:r>
        <w:rPr/>
        <w:t xml:space="preserve">15, 000 </w:t>
      </w:r>
    </w:p>
    <w:p>
      <w:pPr>
        <w:pStyle w:val="TextBody"/>
        <w:bidi w:val="0"/>
        <w:spacing w:before="0" w:after="283"/>
        <w:jc w:val="start"/>
        <w:rPr/>
      </w:pPr>
      <w:r>
        <w:rPr/>
        <w:t xml:space="preserve">45, 000 </w:t>
      </w:r>
    </w:p>
    <w:p>
      <w:pPr>
        <w:pStyle w:val="TextBody"/>
        <w:bidi w:val="0"/>
        <w:spacing w:before="0" w:after="283"/>
        <w:jc w:val="start"/>
        <w:rPr/>
      </w:pPr>
      <w:r>
        <w:rPr/>
        <w:t xml:space="preserve">9 </w:t>
      </w:r>
    </w:p>
    <w:p>
      <w:pPr>
        <w:pStyle w:val="TextBody"/>
        <w:bidi w:val="0"/>
        <w:spacing w:before="0" w:after="283"/>
        <w:jc w:val="start"/>
        <w:rPr/>
      </w:pPr>
      <w:r>
        <w:rPr/>
        <w:t xml:space="preserve">Contingency </w:t>
      </w:r>
    </w:p>
    <w:p>
      <w:pPr>
        <w:pStyle w:val="TextBody"/>
        <w:bidi w:val="0"/>
        <w:spacing w:before="0" w:after="283"/>
        <w:jc w:val="start"/>
        <w:rPr/>
      </w:pPr>
      <w:r>
        <w:rPr/>
        <w:t xml:space="preserve">5, 000 </w:t>
      </w:r>
    </w:p>
    <w:p>
      <w:pPr>
        <w:pStyle w:val="TextBody"/>
        <w:bidi w:val="0"/>
        <w:spacing w:before="0" w:after="283"/>
        <w:jc w:val="start"/>
        <w:rPr/>
      </w:pPr>
      <w:r>
        <w:rPr/>
        <w:t xml:space="preserve">6, 000 </w:t>
      </w:r>
    </w:p>
    <w:p>
      <w:pPr>
        <w:pStyle w:val="TextBody"/>
        <w:bidi w:val="0"/>
        <w:spacing w:before="0" w:after="283"/>
        <w:jc w:val="start"/>
        <w:rPr/>
      </w:pPr>
      <w:r>
        <w:rPr/>
        <w:t xml:space="preserve">7, 000 </w:t>
      </w:r>
    </w:p>
    <w:p>
      <w:pPr>
        <w:pStyle w:val="TextBody"/>
        <w:bidi w:val="0"/>
        <w:spacing w:before="0" w:after="283"/>
        <w:jc w:val="start"/>
        <w:rPr/>
      </w:pPr>
      <w:r>
        <w:rPr/>
        <w:t xml:space="preserve">8, 000 </w:t>
      </w:r>
    </w:p>
    <w:p>
      <w:pPr>
        <w:pStyle w:val="TextBody"/>
        <w:bidi w:val="0"/>
        <w:spacing w:before="0" w:after="283"/>
        <w:jc w:val="start"/>
        <w:rPr/>
      </w:pPr>
      <w:r>
        <w:rPr/>
        <w:t xml:space="preserve">9, 000 </w:t>
      </w:r>
    </w:p>
    <w:p>
      <w:pPr>
        <w:pStyle w:val="TextBody"/>
        <w:bidi w:val="0"/>
        <w:spacing w:before="0" w:after="283"/>
        <w:jc w:val="start"/>
        <w:rPr/>
      </w:pPr>
      <w:r>
        <w:rPr/>
        <w:t xml:space="preserve">35, 000 </w:t>
      </w:r>
    </w:p>
    <w:p>
      <w:pPr>
        <w:pStyle w:val="Heading2"/>
        <w:bidi w:val="0"/>
        <w:jc w:val="start"/>
        <w:rPr/>
      </w:pPr>
      <w:r>
        <w:rPr/>
        <w:t xml:space="preserve">Subtotal (A) </w:t>
      </w:r>
    </w:p>
    <w:p>
      <w:pPr>
        <w:pStyle w:val="Heading2"/>
        <w:bidi w:val="0"/>
        <w:jc w:val="start"/>
        <w:rPr/>
      </w:pPr>
      <w:r>
        <w:rPr/>
        <w:t xml:space="preserve">82, 000 </w:t>
      </w:r>
    </w:p>
    <w:p>
      <w:pPr>
        <w:pStyle w:val="Heading2"/>
        <w:bidi w:val="0"/>
        <w:jc w:val="start"/>
        <w:rPr/>
      </w:pPr>
      <w:r>
        <w:rPr/>
        <w:t xml:space="preserve">92, 000 </w:t>
      </w:r>
    </w:p>
    <w:p>
      <w:pPr>
        <w:pStyle w:val="Heading2"/>
        <w:bidi w:val="0"/>
        <w:jc w:val="start"/>
        <w:rPr/>
      </w:pPr>
      <w:r>
        <w:rPr/>
        <w:t xml:space="preserve">118, 000 </w:t>
      </w:r>
    </w:p>
    <w:p>
      <w:pPr>
        <w:pStyle w:val="Heading2"/>
        <w:bidi w:val="0"/>
        <w:jc w:val="start"/>
        <w:rPr/>
      </w:pPr>
      <w:r>
        <w:rPr/>
        <w:t xml:space="preserve">115, 000 </w:t>
      </w:r>
    </w:p>
    <w:p>
      <w:pPr>
        <w:pStyle w:val="Heading2"/>
        <w:bidi w:val="0"/>
        <w:jc w:val="start"/>
        <w:rPr/>
      </w:pPr>
      <w:r>
        <w:rPr/>
        <w:t xml:space="preserve">147, 000 </w:t>
      </w:r>
    </w:p>
    <w:p>
      <w:pPr>
        <w:pStyle w:val="Heading2"/>
        <w:bidi w:val="0"/>
        <w:jc w:val="start"/>
        <w:rPr/>
      </w:pPr>
      <w:r>
        <w:rPr/>
        <w:t xml:space="preserve">542, 000 </w:t>
      </w:r>
    </w:p>
    <w:p>
      <w:pPr>
        <w:pStyle w:val="Heading2"/>
        <w:bidi w:val="0"/>
        <w:jc w:val="start"/>
        <w:rPr/>
      </w:pPr>
      <w:r>
        <w:rPr/>
        <w:t xml:space="preserve">equipment’s Expenses (B) </w:t>
      </w:r>
    </w:p>
    <w:p>
      <w:pPr>
        <w:pStyle w:val="Heading2"/>
        <w:bidi w:val="0"/>
        <w:jc w:val="start"/>
        <w:rPr/>
      </w:pPr>
      <w:r>
        <w:rPr/>
        <w:t xml:space="preserve">Currency in TSH. </w:t>
      </w:r>
    </w:p>
    <w:p>
      <w:pPr>
        <w:pStyle w:val="TextBody"/>
        <w:bidi w:val="0"/>
        <w:spacing w:before="0" w:after="283"/>
        <w:jc w:val="start"/>
        <w:rPr/>
      </w:pPr>
      <w:r>
        <w:rPr/>
        <w:t xml:space="preserve">1 </w:t>
      </w:r>
    </w:p>
    <w:p>
      <w:pPr>
        <w:pStyle w:val="TextBody"/>
        <w:bidi w:val="0"/>
        <w:spacing w:before="0" w:after="283"/>
        <w:jc w:val="start"/>
        <w:rPr/>
      </w:pPr>
      <w:r>
        <w:rPr/>
        <w:t xml:space="preserve">Office equipment </w:t>
      </w:r>
    </w:p>
    <w:p>
      <w:pPr>
        <w:pStyle w:val="TextBody"/>
        <w:bidi w:val="0"/>
        <w:spacing w:before="0" w:after="283"/>
        <w:jc w:val="start"/>
        <w:rPr/>
      </w:pPr>
      <w:r>
        <w:rPr/>
        <w:t xml:space="preserve">8, 000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8, 000 </w:t>
      </w:r>
    </w:p>
    <w:p>
      <w:pPr>
        <w:pStyle w:val="TextBody"/>
        <w:bidi w:val="0"/>
        <w:spacing w:before="0" w:after="283"/>
        <w:jc w:val="start"/>
        <w:rPr/>
      </w:pPr>
      <w:r>
        <w:rPr/>
        <w:t xml:space="preserve">2 </w:t>
      </w:r>
    </w:p>
    <w:p>
      <w:pPr>
        <w:pStyle w:val="TextBody"/>
        <w:bidi w:val="0"/>
        <w:spacing w:before="0" w:after="283"/>
        <w:jc w:val="start"/>
        <w:rPr/>
      </w:pPr>
      <w:r>
        <w:rPr/>
        <w:t xml:space="preserve">Office furniture </w:t>
      </w:r>
    </w:p>
    <w:p>
      <w:pPr>
        <w:pStyle w:val="TextBody"/>
        <w:bidi w:val="0"/>
        <w:spacing w:before="0" w:after="283"/>
        <w:jc w:val="start"/>
        <w:rPr/>
      </w:pPr>
      <w:r>
        <w:rPr/>
        <w:t xml:space="preserve">12, 000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12, 000 </w:t>
      </w:r>
    </w:p>
    <w:p>
      <w:pPr>
        <w:pStyle w:val="TextBody"/>
        <w:bidi w:val="0"/>
        <w:spacing w:before="0" w:after="283"/>
        <w:jc w:val="start"/>
        <w:rPr/>
      </w:pPr>
      <w:r>
        <w:rPr/>
        <w:t xml:space="preserve">3 </w:t>
      </w:r>
    </w:p>
    <w:p>
      <w:pPr>
        <w:pStyle w:val="TextBody"/>
        <w:bidi w:val="0"/>
        <w:spacing w:before="0" w:after="283"/>
        <w:jc w:val="start"/>
        <w:rPr/>
      </w:pPr>
      <w:r>
        <w:rPr/>
        <w:t xml:space="preserve">1 Project Vehicles </w:t>
      </w:r>
    </w:p>
    <w:p>
      <w:pPr>
        <w:pStyle w:val="TextBody"/>
        <w:bidi w:val="0"/>
        <w:spacing w:before="0" w:after="283"/>
        <w:jc w:val="start"/>
        <w:rPr/>
      </w:pPr>
      <w:r>
        <w:rPr/>
        <w:t xml:space="preserve">70, 000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70, 000 </w:t>
      </w:r>
    </w:p>
    <w:p>
      <w:pPr>
        <w:pStyle w:val="TextBody"/>
        <w:bidi w:val="0"/>
        <w:spacing w:before="0" w:after="283"/>
        <w:jc w:val="start"/>
        <w:rPr/>
      </w:pPr>
      <w:r>
        <w:rPr/>
        <w:t xml:space="preserve">4 </w:t>
      </w:r>
    </w:p>
    <w:p>
      <w:pPr>
        <w:pStyle w:val="TextBody"/>
        <w:bidi w:val="0"/>
        <w:spacing w:before="0" w:after="283"/>
        <w:jc w:val="start"/>
        <w:rPr/>
      </w:pPr>
      <w:r>
        <w:rPr/>
        <w:t xml:space="preserve">Fuel </w:t>
      </w:r>
    </w:p>
    <w:p>
      <w:pPr>
        <w:pStyle w:val="TextBody"/>
        <w:bidi w:val="0"/>
        <w:spacing w:before="0" w:after="283"/>
        <w:jc w:val="start"/>
        <w:rPr/>
      </w:pPr>
      <w:r>
        <w:rPr/>
        <w:t xml:space="preserve">10, 000 </w:t>
      </w:r>
    </w:p>
    <w:p>
      <w:pPr>
        <w:pStyle w:val="TextBody"/>
        <w:bidi w:val="0"/>
        <w:spacing w:before="0" w:after="283"/>
        <w:jc w:val="start"/>
        <w:rPr/>
      </w:pPr>
      <w:r>
        <w:rPr/>
        <w:t xml:space="preserve">12, 000 </w:t>
      </w:r>
    </w:p>
    <w:p>
      <w:pPr>
        <w:pStyle w:val="TextBody"/>
        <w:bidi w:val="0"/>
        <w:spacing w:before="0" w:after="283"/>
        <w:jc w:val="start"/>
        <w:rPr/>
      </w:pPr>
      <w:r>
        <w:rPr/>
        <w:t xml:space="preserve">14, 000 </w:t>
      </w:r>
    </w:p>
    <w:p>
      <w:pPr>
        <w:pStyle w:val="TextBody"/>
        <w:bidi w:val="0"/>
        <w:spacing w:before="0" w:after="283"/>
        <w:jc w:val="start"/>
        <w:rPr/>
      </w:pPr>
      <w:r>
        <w:rPr/>
        <w:t xml:space="preserve">16, 000 </w:t>
      </w:r>
    </w:p>
    <w:p>
      <w:pPr>
        <w:pStyle w:val="TextBody"/>
        <w:bidi w:val="0"/>
        <w:spacing w:before="0" w:after="283"/>
        <w:jc w:val="start"/>
        <w:rPr/>
      </w:pPr>
      <w:r>
        <w:rPr/>
        <w:t xml:space="preserve">18, 000 </w:t>
      </w:r>
    </w:p>
    <w:p>
      <w:pPr>
        <w:pStyle w:val="TextBody"/>
        <w:bidi w:val="0"/>
        <w:spacing w:before="0" w:after="283"/>
        <w:jc w:val="start"/>
        <w:rPr/>
      </w:pPr>
      <w:r>
        <w:rPr/>
        <w:t xml:space="preserve">70, 000 </w:t>
      </w:r>
    </w:p>
    <w:p>
      <w:pPr>
        <w:pStyle w:val="Heading2"/>
        <w:bidi w:val="0"/>
        <w:jc w:val="start"/>
        <w:rPr/>
      </w:pPr>
      <w:r>
        <w:rPr/>
        <w:t xml:space="preserve">Subtotal (C) </w:t>
      </w:r>
    </w:p>
    <w:p>
      <w:pPr>
        <w:pStyle w:val="Heading2"/>
        <w:bidi w:val="0"/>
        <w:jc w:val="start"/>
        <w:rPr/>
      </w:pPr>
      <w:r>
        <w:rPr/>
        <w:t xml:space="preserve">100, 000 </w:t>
      </w:r>
    </w:p>
    <w:p>
      <w:pPr>
        <w:pStyle w:val="Heading2"/>
        <w:bidi w:val="0"/>
        <w:jc w:val="start"/>
        <w:rPr/>
      </w:pPr>
      <w:r>
        <w:rPr/>
        <w:t xml:space="preserve">12, 000 </w:t>
      </w:r>
    </w:p>
    <w:p>
      <w:pPr>
        <w:pStyle w:val="Heading2"/>
        <w:bidi w:val="0"/>
        <w:jc w:val="start"/>
        <w:rPr/>
      </w:pPr>
      <w:r>
        <w:rPr/>
        <w:t xml:space="preserve">14, 000 </w:t>
      </w:r>
    </w:p>
    <w:p>
      <w:pPr>
        <w:pStyle w:val="Heading2"/>
        <w:bidi w:val="0"/>
        <w:jc w:val="start"/>
        <w:rPr/>
      </w:pPr>
      <w:r>
        <w:rPr/>
        <w:t xml:space="preserve">16, 000 </w:t>
      </w:r>
    </w:p>
    <w:p>
      <w:pPr>
        <w:pStyle w:val="Heading2"/>
        <w:bidi w:val="0"/>
        <w:jc w:val="start"/>
        <w:rPr/>
      </w:pPr>
      <w:r>
        <w:rPr/>
        <w:t xml:space="preserve">18, 000 </w:t>
      </w:r>
    </w:p>
    <w:p>
      <w:pPr>
        <w:pStyle w:val="Heading2"/>
        <w:bidi w:val="0"/>
        <w:jc w:val="start"/>
        <w:rPr/>
      </w:pPr>
      <w:r>
        <w:rPr/>
        <w:t xml:space="preserve">160, 000 </w:t>
      </w:r>
    </w:p>
    <w:p>
      <w:pPr>
        <w:pStyle w:val="Heading2"/>
        <w:bidi w:val="0"/>
        <w:jc w:val="start"/>
        <w:rPr/>
      </w:pPr>
      <w:r>
        <w:rPr/>
        <w:t xml:space="preserve">Construction Expenses(C) </w:t>
      </w:r>
    </w:p>
    <w:p>
      <w:pPr>
        <w:pStyle w:val="Heading2"/>
        <w:bidi w:val="0"/>
        <w:jc w:val="start"/>
        <w:rPr/>
      </w:pPr>
      <w:r>
        <w:rPr/>
        <w:t xml:space="preserve">Currency in TSH. </w:t>
      </w:r>
    </w:p>
    <w:p>
      <w:pPr>
        <w:pStyle w:val="Heading2"/>
        <w:bidi w:val="0"/>
        <w:jc w:val="start"/>
        <w:rPr/>
      </w:pPr>
      <w:r>
        <w:rPr/>
        <w:t xml:space="preserve">1 </w:t>
      </w:r>
    </w:p>
    <w:p>
      <w:pPr>
        <w:pStyle w:val="TextBody"/>
        <w:bidi w:val="0"/>
        <w:spacing w:before="0" w:after="283"/>
        <w:jc w:val="start"/>
        <w:rPr/>
      </w:pPr>
      <w:r>
        <w:rPr/>
        <w:t xml:space="preserve">Designing Work </w:t>
      </w:r>
    </w:p>
    <w:p>
      <w:pPr>
        <w:pStyle w:val="TextBody"/>
        <w:bidi w:val="0"/>
        <w:spacing w:before="0" w:after="283"/>
        <w:jc w:val="start"/>
        <w:rPr/>
      </w:pPr>
      <w:r>
        <w:rPr/>
        <w:t xml:space="preserve">13, 000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13, 000 </w:t>
      </w:r>
    </w:p>
    <w:p>
      <w:pPr>
        <w:pStyle w:val="Heading2"/>
        <w:bidi w:val="0"/>
        <w:jc w:val="start"/>
        <w:rPr/>
      </w:pPr>
      <w:r>
        <w:rPr/>
        <w:t xml:space="preserve">2 </w:t>
      </w:r>
    </w:p>
    <w:p>
      <w:pPr>
        <w:pStyle w:val="TextBody"/>
        <w:bidi w:val="0"/>
        <w:spacing w:before="0" w:after="283"/>
        <w:jc w:val="start"/>
        <w:rPr/>
      </w:pPr>
      <w:r>
        <w:rPr/>
        <w:t xml:space="preserve">Electrical work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Heading2"/>
        <w:bidi w:val="0"/>
        <w:jc w:val="start"/>
        <w:rPr/>
      </w:pPr>
      <w:r>
        <w:rPr/>
        <w:t xml:space="preserve">3 </w:t>
      </w:r>
    </w:p>
    <w:p>
      <w:pPr>
        <w:pStyle w:val="TextBody"/>
        <w:bidi w:val="0"/>
        <w:spacing w:before="0" w:after="283"/>
        <w:jc w:val="start"/>
        <w:rPr/>
      </w:pPr>
      <w:r>
        <w:rPr/>
        <w:t xml:space="preserve">Engineering Work </w:t>
      </w:r>
    </w:p>
    <w:p>
      <w:pPr>
        <w:pStyle w:val="TextBody"/>
        <w:bidi w:val="0"/>
        <w:spacing w:before="0" w:after="283"/>
        <w:jc w:val="start"/>
        <w:rPr/>
      </w:pPr>
      <w:r>
        <w:rPr/>
        <w:t xml:space="preserve">40, 000 </w:t>
      </w:r>
    </w:p>
    <w:p>
      <w:pPr>
        <w:pStyle w:val="TextBody"/>
        <w:bidi w:val="0"/>
        <w:spacing w:before="0" w:after="283"/>
        <w:jc w:val="start"/>
        <w:rPr/>
      </w:pPr>
      <w:r>
        <w:rPr/>
        <w:t xml:space="preserve">45, 000 </w:t>
      </w:r>
    </w:p>
    <w:p>
      <w:pPr>
        <w:pStyle w:val="TextBody"/>
        <w:bidi w:val="0"/>
        <w:spacing w:before="0" w:after="283"/>
        <w:jc w:val="start"/>
        <w:rPr/>
      </w:pPr>
      <w:r>
        <w:rPr/>
        <w:t xml:space="preserve">50, 000 </w:t>
      </w:r>
    </w:p>
    <w:p>
      <w:pPr>
        <w:pStyle w:val="TextBody"/>
        <w:bidi w:val="0"/>
        <w:spacing w:before="0" w:after="283"/>
        <w:jc w:val="start"/>
        <w:rPr/>
      </w:pPr>
      <w:r>
        <w:rPr/>
        <w:t xml:space="preserve">55, 000 </w:t>
      </w:r>
    </w:p>
    <w:p>
      <w:pPr>
        <w:pStyle w:val="TextBody"/>
        <w:bidi w:val="0"/>
        <w:spacing w:before="0" w:after="283"/>
        <w:jc w:val="start"/>
        <w:rPr/>
      </w:pPr>
      <w:r>
        <w:rPr/>
        <w:t xml:space="preserve">60, 000 </w:t>
      </w:r>
    </w:p>
    <w:p>
      <w:pPr>
        <w:pStyle w:val="TextBody"/>
        <w:bidi w:val="0"/>
        <w:spacing w:before="0" w:after="283"/>
        <w:jc w:val="start"/>
        <w:rPr/>
      </w:pPr>
      <w:r>
        <w:rPr/>
        <w:t xml:space="preserve">250, 000 </w:t>
      </w:r>
    </w:p>
    <w:p>
      <w:pPr>
        <w:pStyle w:val="Heading2"/>
        <w:bidi w:val="0"/>
        <w:jc w:val="start"/>
        <w:rPr/>
      </w:pPr>
      <w:r>
        <w:rPr/>
        <w:t xml:space="preserve">4 </w:t>
      </w:r>
    </w:p>
    <w:p>
      <w:pPr>
        <w:pStyle w:val="TextBody"/>
        <w:bidi w:val="0"/>
        <w:spacing w:before="0" w:after="283"/>
        <w:jc w:val="start"/>
        <w:rPr/>
      </w:pPr>
      <w:r>
        <w:rPr/>
        <w:t xml:space="preserve">Plumbing Work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30, 000 </w:t>
      </w:r>
    </w:p>
    <w:p>
      <w:pPr>
        <w:pStyle w:val="TextBody"/>
        <w:bidi w:val="0"/>
        <w:spacing w:before="0" w:after="283"/>
        <w:jc w:val="start"/>
        <w:rPr/>
      </w:pPr>
      <w:r>
        <w:rPr/>
        <w:t xml:space="preserve">35, 000 </w:t>
      </w:r>
    </w:p>
    <w:p>
      <w:pPr>
        <w:pStyle w:val="TextBody"/>
        <w:bidi w:val="0"/>
        <w:spacing w:before="0" w:after="283"/>
        <w:jc w:val="start"/>
        <w:rPr/>
      </w:pPr>
      <w:r>
        <w:rPr/>
        <w:t xml:space="preserve">40, 000 </w:t>
      </w:r>
    </w:p>
    <w:p>
      <w:pPr>
        <w:pStyle w:val="TextBody"/>
        <w:bidi w:val="0"/>
        <w:spacing w:before="0" w:after="283"/>
        <w:jc w:val="start"/>
        <w:rPr/>
      </w:pPr>
      <w:r>
        <w:rPr/>
        <w:t xml:space="preserve">105, 000 </w:t>
      </w:r>
    </w:p>
    <w:p>
      <w:pPr>
        <w:pStyle w:val="Heading2"/>
        <w:bidi w:val="0"/>
        <w:jc w:val="start"/>
        <w:rPr/>
      </w:pPr>
      <w:r>
        <w:rPr/>
        <w:t xml:space="preserve">5 </w:t>
      </w:r>
    </w:p>
    <w:p>
      <w:pPr>
        <w:pStyle w:val="TextBody"/>
        <w:bidi w:val="0"/>
        <w:spacing w:before="0" w:after="283"/>
        <w:jc w:val="start"/>
        <w:rPr/>
      </w:pPr>
      <w:r>
        <w:rPr/>
        <w:t xml:space="preserve">Building Work </w:t>
      </w:r>
    </w:p>
    <w:p>
      <w:pPr>
        <w:pStyle w:val="TextBody"/>
        <w:bidi w:val="0"/>
        <w:spacing w:before="0" w:after="283"/>
        <w:jc w:val="start"/>
        <w:rPr/>
      </w:pPr>
      <w:r>
        <w:rPr/>
        <w:t xml:space="preserve">100, 000 </w:t>
      </w:r>
    </w:p>
    <w:p>
      <w:pPr>
        <w:pStyle w:val="TextBody"/>
        <w:bidi w:val="0"/>
        <w:spacing w:before="0" w:after="283"/>
        <w:jc w:val="start"/>
        <w:rPr/>
      </w:pPr>
      <w:r>
        <w:rPr/>
        <w:t xml:space="preserve">120, 000 </w:t>
      </w:r>
    </w:p>
    <w:p>
      <w:pPr>
        <w:pStyle w:val="TextBody"/>
        <w:bidi w:val="0"/>
        <w:spacing w:before="0" w:after="283"/>
        <w:jc w:val="start"/>
        <w:rPr/>
      </w:pPr>
      <w:r>
        <w:rPr/>
        <w:t xml:space="preserve">130, 000 </w:t>
      </w:r>
    </w:p>
    <w:p>
      <w:pPr>
        <w:pStyle w:val="TextBody"/>
        <w:bidi w:val="0"/>
        <w:spacing w:before="0" w:after="283"/>
        <w:jc w:val="start"/>
        <w:rPr/>
      </w:pPr>
      <w:r>
        <w:rPr/>
        <w:t xml:space="preserve">150, 000 </w:t>
      </w:r>
    </w:p>
    <w:p>
      <w:pPr>
        <w:pStyle w:val="TextBody"/>
        <w:bidi w:val="0"/>
        <w:spacing w:before="0" w:after="283"/>
        <w:jc w:val="start"/>
        <w:rPr/>
      </w:pPr>
      <w:r>
        <w:rPr/>
        <w:t xml:space="preserve">170, 000 </w:t>
      </w:r>
    </w:p>
    <w:p>
      <w:pPr>
        <w:pStyle w:val="TextBody"/>
        <w:bidi w:val="0"/>
        <w:spacing w:before="0" w:after="283"/>
        <w:jc w:val="start"/>
        <w:rPr/>
      </w:pPr>
      <w:r>
        <w:rPr/>
        <w:t xml:space="preserve">670, 000 </w:t>
      </w:r>
    </w:p>
    <w:p>
      <w:pPr>
        <w:pStyle w:val="Heading2"/>
        <w:bidi w:val="0"/>
        <w:jc w:val="start"/>
        <w:rPr/>
      </w:pPr>
      <w:r>
        <w:rPr/>
        <w:t xml:space="preserve">6 </w:t>
      </w:r>
    </w:p>
    <w:p>
      <w:pPr>
        <w:pStyle w:val="TextBody"/>
        <w:bidi w:val="0"/>
        <w:spacing w:before="0" w:after="283"/>
        <w:jc w:val="start"/>
        <w:rPr/>
      </w:pPr>
      <w:r>
        <w:rPr/>
        <w:t xml:space="preserve">Carpenters Work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50, 000 </w:t>
      </w:r>
    </w:p>
    <w:p>
      <w:pPr>
        <w:pStyle w:val="TextBody"/>
        <w:bidi w:val="0"/>
        <w:spacing w:before="0" w:after="283"/>
        <w:jc w:val="start"/>
        <w:rPr/>
      </w:pPr>
      <w:r>
        <w:rPr/>
        <w:t xml:space="preserve">55, 000 </w:t>
      </w:r>
    </w:p>
    <w:p>
      <w:pPr>
        <w:pStyle w:val="TextBody"/>
        <w:bidi w:val="0"/>
        <w:spacing w:before="0" w:after="283"/>
        <w:jc w:val="start"/>
        <w:rPr/>
      </w:pPr>
      <w:r>
        <w:rPr/>
        <w:t xml:space="preserve">105, 000 </w:t>
      </w:r>
    </w:p>
    <w:p>
      <w:pPr>
        <w:pStyle w:val="TextBody"/>
        <w:bidi w:val="0"/>
        <w:jc w:val="start"/>
        <w:rPr/>
      </w:pPr>
      <w:r>
        <w:rPr/>
        <w:t xml:space="preserve">Roofing Work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TextBody"/>
        <w:bidi w:val="0"/>
        <w:spacing w:before="0" w:after="283"/>
        <w:jc w:val="start"/>
        <w:rPr/>
      </w:pPr>
      <w:r>
        <w:rPr/>
        <w:t xml:space="preserve">60, 000 </w:t>
      </w:r>
    </w:p>
    <w:p>
      <w:pPr>
        <w:pStyle w:val="Heading2"/>
        <w:bidi w:val="0"/>
        <w:jc w:val="start"/>
        <w:rPr/>
      </w:pPr>
      <w:r>
        <w:rPr/>
        <w:t xml:space="preserve">7 </w:t>
      </w:r>
    </w:p>
    <w:p>
      <w:pPr>
        <w:pStyle w:val="TextBody"/>
        <w:bidi w:val="0"/>
        <w:spacing w:before="0" w:after="283"/>
        <w:jc w:val="start"/>
        <w:rPr/>
      </w:pPr>
      <w:r>
        <w:rPr/>
        <w:t xml:space="preserve">Labour Charge </w:t>
      </w:r>
    </w:p>
    <w:p>
      <w:pPr>
        <w:pStyle w:val="TextBody"/>
        <w:bidi w:val="0"/>
        <w:spacing w:before="0" w:after="283"/>
        <w:jc w:val="start"/>
        <w:rPr/>
      </w:pPr>
      <w:r>
        <w:rPr/>
        <w:t xml:space="preserve">40, 000 </w:t>
      </w:r>
    </w:p>
    <w:p>
      <w:pPr>
        <w:pStyle w:val="TextBody"/>
        <w:bidi w:val="0"/>
        <w:spacing w:before="0" w:after="283"/>
        <w:jc w:val="start"/>
        <w:rPr/>
      </w:pPr>
      <w:r>
        <w:rPr/>
        <w:t xml:space="preserve">45, 000 </w:t>
      </w:r>
    </w:p>
    <w:p>
      <w:pPr>
        <w:pStyle w:val="TextBody"/>
        <w:bidi w:val="0"/>
        <w:spacing w:before="0" w:after="283"/>
        <w:jc w:val="start"/>
        <w:rPr/>
      </w:pPr>
      <w:r>
        <w:rPr/>
        <w:t xml:space="preserve">50, 000 </w:t>
      </w:r>
    </w:p>
    <w:p>
      <w:pPr>
        <w:pStyle w:val="TextBody"/>
        <w:bidi w:val="0"/>
        <w:spacing w:before="0" w:after="283"/>
        <w:jc w:val="start"/>
        <w:rPr/>
      </w:pPr>
      <w:r>
        <w:rPr/>
        <w:t xml:space="preserve">60, 000 </w:t>
      </w:r>
    </w:p>
    <w:p>
      <w:pPr>
        <w:pStyle w:val="TextBody"/>
        <w:bidi w:val="0"/>
        <w:spacing w:before="0" w:after="283"/>
        <w:jc w:val="start"/>
        <w:rPr/>
      </w:pPr>
      <w:r>
        <w:rPr/>
        <w:t xml:space="preserve">70, 000 </w:t>
      </w:r>
    </w:p>
    <w:p>
      <w:pPr>
        <w:pStyle w:val="TextBody"/>
        <w:bidi w:val="0"/>
        <w:spacing w:before="0" w:after="283"/>
        <w:jc w:val="start"/>
        <w:rPr/>
      </w:pPr>
      <w:r>
        <w:rPr/>
        <w:t xml:space="preserve">265, 000 </w:t>
      </w:r>
    </w:p>
    <w:p>
      <w:pPr>
        <w:pStyle w:val="Heading2"/>
        <w:bidi w:val="0"/>
        <w:jc w:val="start"/>
        <w:rPr/>
      </w:pPr>
      <w:r>
        <w:rPr/>
        <w:t xml:space="preserve">8 </w:t>
      </w:r>
    </w:p>
    <w:p>
      <w:pPr>
        <w:pStyle w:val="TextBody"/>
        <w:bidi w:val="0"/>
        <w:spacing w:before="0" w:after="283"/>
        <w:jc w:val="start"/>
        <w:rPr/>
      </w:pPr>
      <w:r>
        <w:rPr/>
        <w:t xml:space="preserve">Decorator work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Heading2"/>
        <w:bidi w:val="0"/>
        <w:jc w:val="start"/>
        <w:rPr/>
      </w:pPr>
      <w:r>
        <w:rPr/>
        <w:t xml:space="preserve">_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Heading2"/>
        <w:bidi w:val="0"/>
        <w:jc w:val="start"/>
        <w:rPr/>
      </w:pPr>
      <w:r>
        <w:rPr/>
        <w:t xml:space="preserve">Sub Total (C) </w:t>
      </w:r>
    </w:p>
    <w:p>
      <w:pPr>
        <w:pStyle w:val="Heading2"/>
        <w:bidi w:val="0"/>
        <w:jc w:val="start"/>
        <w:rPr/>
      </w:pPr>
      <w:r>
        <w:rPr/>
        <w:t xml:space="preserve">193, 000 </w:t>
      </w:r>
    </w:p>
    <w:p>
      <w:pPr>
        <w:pStyle w:val="Heading2"/>
        <w:bidi w:val="0"/>
        <w:jc w:val="start"/>
        <w:rPr/>
      </w:pPr>
      <w:r>
        <w:rPr/>
        <w:t xml:space="preserve">210, 000 </w:t>
      </w:r>
    </w:p>
    <w:p>
      <w:pPr>
        <w:pStyle w:val="Heading2"/>
        <w:bidi w:val="0"/>
        <w:jc w:val="start"/>
        <w:rPr/>
      </w:pPr>
      <w:r>
        <w:rPr/>
        <w:t xml:space="preserve">260, 000 </w:t>
      </w:r>
    </w:p>
    <w:p>
      <w:pPr>
        <w:pStyle w:val="Heading2"/>
        <w:bidi w:val="0"/>
        <w:jc w:val="start"/>
        <w:rPr/>
      </w:pPr>
      <w:r>
        <w:rPr/>
        <w:t xml:space="preserve">380, 000 </w:t>
      </w:r>
    </w:p>
    <w:p>
      <w:pPr>
        <w:pStyle w:val="Heading2"/>
        <w:bidi w:val="0"/>
        <w:jc w:val="start"/>
        <w:rPr/>
      </w:pPr>
      <w:r>
        <w:rPr/>
        <w:t xml:space="preserve">505, 000 </w:t>
      </w:r>
    </w:p>
    <w:p>
      <w:pPr>
        <w:pStyle w:val="Heading2"/>
        <w:bidi w:val="0"/>
        <w:jc w:val="start"/>
        <w:rPr/>
      </w:pPr>
      <w:r>
        <w:rPr/>
        <w:t xml:space="preserve">1, 548, 000 </w:t>
      </w:r>
    </w:p>
    <w:p>
      <w:pPr>
        <w:pStyle w:val="Heading2"/>
        <w:bidi w:val="0"/>
        <w:jc w:val="start"/>
        <w:rPr/>
      </w:pPr>
      <w:r>
        <w:rPr/>
        <w:t xml:space="preserve">Grand Total </w:t>
      </w:r>
    </w:p>
    <w:p>
      <w:pPr>
        <w:pStyle w:val="Heading2"/>
        <w:bidi w:val="0"/>
        <w:jc w:val="start"/>
        <w:rPr/>
      </w:pPr>
      <w:r>
        <w:rPr/>
        <w:t xml:space="preserve">2, 250, 000 </w:t>
      </w:r>
    </w:p>
    <w:p>
      <w:pPr>
        <w:pStyle w:val="TextBody"/>
        <w:bidi w:val="0"/>
        <w:spacing w:before="0" w:after="283"/>
        <w:jc w:val="start"/>
        <w:rPr/>
      </w:pPr>
      <w:r>
        <w:rPr/>
        <w:t xml:space="preserve">Table 4: Project budget </w:t>
      </w:r>
    </w:p>
    <w:p>
      <w:pPr>
        <w:pStyle w:val="TextBody"/>
        <w:bidi w:val="0"/>
        <w:spacing w:before="0" w:after="283"/>
        <w:jc w:val="start"/>
        <w:rPr/>
      </w:pPr>
      <w:r>
        <w:rPr/>
        <w:t xml:space="preserve">PROJECT RISK ANALYSIS </w:t>
      </w:r>
    </w:p>
    <w:p>
      <w:pPr>
        <w:pStyle w:val="TextBody"/>
        <w:bidi w:val="0"/>
        <w:spacing w:before="0" w:after="283"/>
        <w:jc w:val="start"/>
        <w:rPr/>
      </w:pPr>
      <w:r>
        <w:rPr/>
        <w:t xml:space="preserve">According to businessdictionary. com(2011), Risk is a probability or threat of a damage, injury, liability, loss, or other negative occurrence that is caused by external or internal vulnerabilities, and that may be neutralized through pre-emptive action. All projects have risks which in one way or another may affect the project to meet the goal and objectives according to the plan. In order to overcome these risks project manager is required to overcome potential hazards that a project may be exposed to. </w:t>
      </w:r>
    </w:p>
    <w:p>
      <w:pPr>
        <w:pStyle w:val="Heading2"/>
        <w:bidi w:val="0"/>
        <w:jc w:val="start"/>
        <w:rPr/>
      </w:pPr>
      <w:r>
        <w:rPr/>
        <w:t xml:space="preserve">6. 1 Risk Identification </w:t>
      </w:r>
    </w:p>
    <w:p>
      <w:pPr>
        <w:pStyle w:val="TextBody"/>
        <w:bidi w:val="0"/>
        <w:spacing w:before="0" w:after="283"/>
        <w:jc w:val="start"/>
        <w:rPr/>
      </w:pPr>
      <w:r>
        <w:rPr/>
        <w:t xml:space="preserve">This project will face the following risks; </w:t>
      </w:r>
    </w:p>
    <w:p>
      <w:pPr>
        <w:pStyle w:val="TextBody"/>
        <w:bidi w:val="0"/>
        <w:spacing w:before="0" w:after="283"/>
        <w:jc w:val="start"/>
        <w:rPr/>
      </w:pPr>
      <w:r>
        <w:rPr/>
        <w:t xml:space="preserve">Delaying of fund </w:t>
      </w:r>
    </w:p>
    <w:p>
      <w:pPr>
        <w:pStyle w:val="TextBody"/>
        <w:bidi w:val="0"/>
        <w:spacing w:before="0" w:after="283"/>
        <w:jc w:val="start"/>
        <w:rPr/>
      </w:pPr>
      <w:r>
        <w:rPr/>
        <w:t xml:space="preserve">Poor time management and budget </w:t>
      </w:r>
    </w:p>
    <w:p>
      <w:pPr>
        <w:pStyle w:val="TextBody"/>
        <w:bidi w:val="0"/>
        <w:spacing w:before="0" w:after="283"/>
        <w:jc w:val="start"/>
        <w:rPr/>
      </w:pPr>
      <w:r>
        <w:rPr/>
        <w:t xml:space="preserve">Bad weather </w:t>
      </w:r>
    </w:p>
    <w:p>
      <w:pPr>
        <w:pStyle w:val="TextBody"/>
        <w:bidi w:val="0"/>
        <w:spacing w:before="0" w:after="283"/>
        <w:jc w:val="start"/>
        <w:rPr/>
      </w:pPr>
      <w:r>
        <w:rPr/>
        <w:t xml:space="preserve">Key employee will not present when needed </w:t>
      </w:r>
    </w:p>
    <w:p>
      <w:pPr>
        <w:pStyle w:val="TextBody"/>
        <w:bidi w:val="0"/>
        <w:spacing w:before="0" w:after="283"/>
        <w:jc w:val="start"/>
        <w:rPr/>
      </w:pPr>
      <w:r>
        <w:rPr/>
        <w:t xml:space="preserve">Required resource material will not be delivered on time </w:t>
      </w:r>
    </w:p>
    <w:p>
      <w:pPr>
        <w:pStyle w:val="TextBody"/>
        <w:bidi w:val="0"/>
        <w:spacing w:before="0" w:after="283"/>
        <w:jc w:val="start"/>
        <w:rPr/>
      </w:pPr>
      <w:r>
        <w:rPr/>
        <w:t xml:space="preserve">Inflation </w:t>
      </w:r>
    </w:p>
    <w:p>
      <w:pPr>
        <w:pStyle w:val="TextBody"/>
        <w:bidi w:val="0"/>
        <w:spacing w:before="0" w:after="283"/>
        <w:jc w:val="start"/>
        <w:rPr/>
      </w:pPr>
      <w:r>
        <w:rPr/>
        <w:t xml:space="preserve">Natural Hazard </w:t>
      </w:r>
    </w:p>
    <w:p>
      <w:pPr>
        <w:pStyle w:val="TextBody"/>
        <w:bidi w:val="0"/>
        <w:spacing w:before="0" w:after="283"/>
        <w:jc w:val="start"/>
        <w:rPr/>
      </w:pPr>
      <w:r>
        <w:rPr/>
        <w:t xml:space="preserve">Labour strike </w:t>
      </w:r>
    </w:p>
    <w:p>
      <w:pPr>
        <w:pStyle w:val="Heading2"/>
        <w:bidi w:val="0"/>
        <w:jc w:val="start"/>
        <w:rPr/>
      </w:pPr>
      <w:r>
        <w:rPr/>
        <w:t xml:space="preserve">6. 2 Risk Probability </w:t>
      </w:r>
    </w:p>
    <w:p>
      <w:pPr>
        <w:pStyle w:val="Heading2"/>
        <w:bidi w:val="0"/>
        <w:jc w:val="start"/>
        <w:rPr/>
      </w:pPr>
      <w:r>
        <w:rPr/>
        <w:t xml:space="preserve">S/NO </w:t>
      </w:r>
    </w:p>
    <w:p>
      <w:pPr>
        <w:pStyle w:val="Heading2"/>
        <w:bidi w:val="0"/>
        <w:jc w:val="start"/>
        <w:rPr/>
      </w:pPr>
      <w:r>
        <w:rPr/>
        <w:t xml:space="preserve">Risk Name </w:t>
      </w:r>
    </w:p>
    <w:p>
      <w:pPr>
        <w:pStyle w:val="Heading2"/>
        <w:bidi w:val="0"/>
        <w:jc w:val="start"/>
        <w:rPr/>
      </w:pPr>
      <w:r>
        <w:rPr/>
        <w:t xml:space="preserve">Probability of Occurrence </w:t>
      </w:r>
    </w:p>
    <w:p>
      <w:pPr>
        <w:pStyle w:val="TextBody"/>
        <w:bidi w:val="0"/>
        <w:spacing w:before="0" w:after="283"/>
        <w:jc w:val="start"/>
        <w:rPr/>
      </w:pPr>
      <w:r>
        <w:rPr/>
        <w:t xml:space="preserve">A </w:t>
      </w:r>
    </w:p>
    <w:p>
      <w:pPr>
        <w:pStyle w:val="TextBody"/>
        <w:bidi w:val="0"/>
        <w:spacing w:before="0" w:after="283"/>
        <w:jc w:val="start"/>
        <w:rPr/>
      </w:pPr>
      <w:r>
        <w:rPr/>
        <w:t xml:space="preserve">Delaying of fund </w:t>
      </w:r>
    </w:p>
    <w:p>
      <w:pPr>
        <w:pStyle w:val="TextBody"/>
        <w:bidi w:val="0"/>
        <w:spacing w:before="0" w:after="283"/>
        <w:jc w:val="start"/>
        <w:rPr/>
      </w:pPr>
      <w:r>
        <w:rPr/>
        <w:t xml:space="preserve">Low </w:t>
      </w:r>
    </w:p>
    <w:p>
      <w:pPr>
        <w:pStyle w:val="TextBody"/>
        <w:bidi w:val="0"/>
        <w:spacing w:before="0" w:after="283"/>
        <w:jc w:val="start"/>
        <w:rPr/>
      </w:pPr>
      <w:r>
        <w:rPr/>
        <w:t xml:space="preserve">B </w:t>
      </w:r>
    </w:p>
    <w:p>
      <w:pPr>
        <w:pStyle w:val="TextBody"/>
        <w:bidi w:val="0"/>
        <w:spacing w:before="0" w:after="283"/>
        <w:jc w:val="start"/>
        <w:rPr/>
      </w:pPr>
      <w:r>
        <w:rPr/>
        <w:t xml:space="preserve">Poor time management and budget </w:t>
      </w:r>
    </w:p>
    <w:p>
      <w:pPr>
        <w:pStyle w:val="TextBody"/>
        <w:bidi w:val="0"/>
        <w:spacing w:before="0" w:after="283"/>
        <w:jc w:val="start"/>
        <w:rPr/>
      </w:pPr>
      <w:r>
        <w:rPr/>
        <w:t xml:space="preserve">Low </w:t>
      </w:r>
    </w:p>
    <w:p>
      <w:pPr>
        <w:pStyle w:val="TextBody"/>
        <w:bidi w:val="0"/>
        <w:spacing w:before="0" w:after="283"/>
        <w:jc w:val="start"/>
        <w:rPr/>
      </w:pPr>
      <w:r>
        <w:rPr/>
        <w:t xml:space="preserve">C </w:t>
      </w:r>
    </w:p>
    <w:p>
      <w:pPr>
        <w:pStyle w:val="TextBody"/>
        <w:bidi w:val="0"/>
        <w:spacing w:before="0" w:after="283"/>
        <w:jc w:val="start"/>
        <w:rPr/>
      </w:pPr>
      <w:r>
        <w:rPr/>
        <w:t xml:space="preserve">Bad weather </w:t>
      </w:r>
    </w:p>
    <w:p>
      <w:pPr>
        <w:pStyle w:val="TextBody"/>
        <w:bidi w:val="0"/>
        <w:spacing w:before="0" w:after="283"/>
        <w:jc w:val="start"/>
        <w:rPr/>
      </w:pPr>
      <w:r>
        <w:rPr/>
        <w:t xml:space="preserve">Low </w:t>
      </w:r>
    </w:p>
    <w:p>
      <w:pPr>
        <w:pStyle w:val="TextBody"/>
        <w:bidi w:val="0"/>
        <w:spacing w:before="0" w:after="283"/>
        <w:jc w:val="start"/>
        <w:rPr/>
      </w:pPr>
      <w:r>
        <w:rPr/>
        <w:t xml:space="preserve">D </w:t>
      </w:r>
    </w:p>
    <w:p>
      <w:pPr>
        <w:pStyle w:val="TextBody"/>
        <w:bidi w:val="0"/>
        <w:spacing w:before="0" w:after="283"/>
        <w:jc w:val="start"/>
        <w:rPr/>
      </w:pPr>
      <w:r>
        <w:rPr/>
        <w:t xml:space="preserve">Key employee will not present when needed </w:t>
      </w:r>
    </w:p>
    <w:p>
      <w:pPr>
        <w:pStyle w:val="TextBody"/>
        <w:bidi w:val="0"/>
        <w:spacing w:before="0" w:after="283"/>
        <w:jc w:val="start"/>
        <w:rPr/>
      </w:pPr>
      <w:r>
        <w:rPr/>
        <w:t xml:space="preserve">Medium </w:t>
      </w:r>
    </w:p>
    <w:p>
      <w:pPr>
        <w:pStyle w:val="TextBody"/>
        <w:bidi w:val="0"/>
        <w:spacing w:before="0" w:after="283"/>
        <w:jc w:val="start"/>
        <w:rPr/>
      </w:pPr>
      <w:r>
        <w:rPr/>
        <w:t xml:space="preserve">E </w:t>
      </w:r>
    </w:p>
    <w:p>
      <w:pPr>
        <w:pStyle w:val="TextBody"/>
        <w:bidi w:val="0"/>
        <w:spacing w:before="0" w:after="283"/>
        <w:jc w:val="start"/>
        <w:rPr/>
      </w:pPr>
      <w:r>
        <w:rPr/>
        <w:t xml:space="preserve">Required resource material will not be delivered on time </w:t>
      </w:r>
    </w:p>
    <w:p>
      <w:pPr>
        <w:pStyle w:val="TextBody"/>
        <w:bidi w:val="0"/>
        <w:spacing w:before="0" w:after="283"/>
        <w:jc w:val="start"/>
        <w:rPr/>
      </w:pPr>
      <w:r>
        <w:rPr/>
        <w:t xml:space="preserve">Low </w:t>
      </w:r>
    </w:p>
    <w:p>
      <w:pPr>
        <w:pStyle w:val="TextBody"/>
        <w:bidi w:val="0"/>
        <w:spacing w:before="0" w:after="283"/>
        <w:jc w:val="start"/>
        <w:rPr/>
      </w:pPr>
      <w:r>
        <w:rPr/>
        <w:t xml:space="preserve">F </w:t>
      </w:r>
    </w:p>
    <w:p>
      <w:pPr>
        <w:pStyle w:val="TextBody"/>
        <w:bidi w:val="0"/>
        <w:spacing w:before="0" w:after="283"/>
        <w:jc w:val="start"/>
        <w:rPr/>
      </w:pPr>
      <w:r>
        <w:rPr/>
        <w:t xml:space="preserve">Inflation </w:t>
      </w:r>
    </w:p>
    <w:p>
      <w:pPr>
        <w:pStyle w:val="TextBody"/>
        <w:bidi w:val="0"/>
        <w:spacing w:before="0" w:after="283"/>
        <w:jc w:val="start"/>
        <w:rPr/>
      </w:pPr>
      <w:r>
        <w:rPr/>
        <w:t xml:space="preserve">Medium </w:t>
      </w:r>
    </w:p>
    <w:p>
      <w:pPr>
        <w:pStyle w:val="TextBody"/>
        <w:bidi w:val="0"/>
        <w:spacing w:before="0" w:after="283"/>
        <w:jc w:val="start"/>
        <w:rPr/>
      </w:pPr>
      <w:r>
        <w:rPr/>
        <w:t xml:space="preserve">G </w:t>
      </w:r>
    </w:p>
    <w:p>
      <w:pPr>
        <w:pStyle w:val="TextBody"/>
        <w:bidi w:val="0"/>
        <w:spacing w:before="0" w:after="283"/>
        <w:jc w:val="start"/>
        <w:rPr/>
      </w:pPr>
      <w:r>
        <w:rPr/>
        <w:t xml:space="preserve">Natural Hazard </w:t>
      </w:r>
    </w:p>
    <w:p>
      <w:pPr>
        <w:pStyle w:val="TextBody"/>
        <w:bidi w:val="0"/>
        <w:spacing w:before="0" w:after="283"/>
        <w:jc w:val="start"/>
        <w:rPr/>
      </w:pPr>
      <w:r>
        <w:rPr/>
        <w:t xml:space="preserve">Low </w:t>
      </w:r>
    </w:p>
    <w:p>
      <w:pPr>
        <w:pStyle w:val="TextBody"/>
        <w:bidi w:val="0"/>
        <w:spacing w:before="0" w:after="283"/>
        <w:jc w:val="start"/>
        <w:rPr/>
      </w:pPr>
      <w:r>
        <w:rPr/>
        <w:t xml:space="preserve">H </w:t>
      </w:r>
    </w:p>
    <w:p>
      <w:pPr>
        <w:pStyle w:val="TextBody"/>
        <w:bidi w:val="0"/>
        <w:spacing w:before="0" w:after="283"/>
        <w:jc w:val="start"/>
        <w:rPr/>
      </w:pPr>
      <w:r>
        <w:rPr/>
        <w:t xml:space="preserve">Labour strike </w:t>
      </w:r>
    </w:p>
    <w:p>
      <w:pPr>
        <w:pStyle w:val="TextBody"/>
        <w:bidi w:val="0"/>
        <w:spacing w:before="0" w:after="283"/>
        <w:jc w:val="start"/>
        <w:rPr/>
      </w:pPr>
      <w:r>
        <w:rPr/>
        <w:t xml:space="preserve">Low </w:t>
      </w:r>
    </w:p>
    <w:p>
      <w:pPr>
        <w:pStyle w:val="TextBody"/>
        <w:bidi w:val="0"/>
        <w:spacing w:before="0" w:after="283"/>
        <w:jc w:val="start"/>
        <w:rPr/>
      </w:pPr>
      <w:r>
        <w:rPr/>
        <w:t xml:space="preserve">Table 5: Risk ranking </w:t>
      </w:r>
    </w:p>
    <w:p>
      <w:pPr>
        <w:pStyle w:val="Heading2"/>
        <w:bidi w:val="0"/>
        <w:jc w:val="start"/>
        <w:rPr/>
      </w:pPr>
      <w:r>
        <w:rPr/>
        <w:t xml:space="preserve">6. 3 Criticality Matrix </w:t>
      </w:r>
    </w:p>
    <w:p>
      <w:pPr>
        <w:pStyle w:val="TextBody"/>
        <w:bidi w:val="0"/>
        <w:spacing w:before="0" w:after="283"/>
        <w:jc w:val="start"/>
        <w:rPr/>
      </w:pPr>
      <w:r>
        <w:rPr/>
        <w:t xml:space="preserve">According to a lecture delivered as part of module ARUM28EMK criticality matrix can be used to identify risk based on marking the probability and impact assessment: High, Medium and Low (Sassman 2011). </w:t>
      </w:r>
    </w:p>
    <w:p>
      <w:pPr>
        <w:pStyle w:val="Heading2"/>
        <w:bidi w:val="0"/>
        <w:jc w:val="start"/>
        <w:rPr/>
      </w:pPr>
      <w:r>
        <w:rPr/>
        <w:t xml:space="preserve">Low Probability </w:t>
      </w:r>
    </w:p>
    <w:p>
      <w:pPr>
        <w:pStyle w:val="Heading2"/>
        <w:bidi w:val="0"/>
        <w:jc w:val="start"/>
        <w:rPr/>
      </w:pPr>
      <w:r>
        <w:rPr/>
        <w:t xml:space="preserve">Medium Probability </w:t>
      </w:r>
    </w:p>
    <w:p>
      <w:pPr>
        <w:pStyle w:val="Heading2"/>
        <w:bidi w:val="0"/>
        <w:jc w:val="start"/>
        <w:rPr/>
      </w:pPr>
      <w:r>
        <w:rPr/>
        <w:t xml:space="preserve">High Probability </w:t>
      </w:r>
    </w:p>
    <w:p>
      <w:pPr>
        <w:pStyle w:val="Heading2"/>
        <w:bidi w:val="0"/>
        <w:jc w:val="start"/>
        <w:rPr/>
      </w:pPr>
      <w:r>
        <w:rPr/>
        <w:t xml:space="preserve">High Impact </w:t>
      </w:r>
    </w:p>
    <w:p>
      <w:pPr>
        <w:pStyle w:val="TextBody"/>
        <w:bidi w:val="0"/>
        <w:spacing w:before="0" w:after="283"/>
        <w:jc w:val="start"/>
        <w:rPr/>
      </w:pPr>
      <w:r>
        <w:rPr/>
        <w:t xml:space="preserve">Delaying of fund </w:t>
      </w:r>
    </w:p>
    <w:p>
      <w:pPr>
        <w:pStyle w:val="TextBody"/>
        <w:bidi w:val="0"/>
        <w:spacing w:before="0" w:after="283"/>
        <w:jc w:val="start"/>
        <w:rPr/>
      </w:pPr>
      <w:r>
        <w:rPr/>
        <w:t xml:space="preserve">Poor time management and budget </w:t>
      </w:r>
    </w:p>
    <w:p>
      <w:pPr>
        <w:pStyle w:val="TextBody"/>
        <w:bidi w:val="0"/>
        <w:spacing w:before="0" w:after="283"/>
        <w:jc w:val="start"/>
        <w:rPr/>
      </w:pPr>
      <w:r>
        <w:rPr/>
        <w:t xml:space="preserve">Labour strike </w:t>
      </w:r>
    </w:p>
    <w:p>
      <w:pPr>
        <w:pStyle w:val="TextBody"/>
        <w:bidi w:val="0"/>
        <w:spacing w:before="0" w:after="283"/>
        <w:jc w:val="start"/>
        <w:rPr/>
      </w:pPr>
      <w:r>
        <w:rPr/>
        <w:t xml:space="preserve">Inflation </w:t>
      </w:r>
    </w:p>
    <w:p>
      <w:pPr>
        <w:pStyle w:val="Heading2"/>
        <w:bidi w:val="0"/>
        <w:jc w:val="start"/>
        <w:rPr/>
      </w:pPr>
      <w:r>
        <w:rPr/>
        <w:t xml:space="preserve">Medium Impact </w:t>
      </w:r>
    </w:p>
    <w:p>
      <w:pPr>
        <w:pStyle w:val="TextBody"/>
        <w:bidi w:val="0"/>
        <w:spacing w:before="0" w:after="283"/>
        <w:jc w:val="start"/>
        <w:rPr/>
      </w:pPr>
      <w:r>
        <w:rPr/>
        <w:t xml:space="preserve">Required resource material will not be delivered on time </w:t>
      </w:r>
    </w:p>
    <w:p>
      <w:pPr>
        <w:pStyle w:val="TextBody"/>
        <w:bidi w:val="0"/>
        <w:spacing w:before="0" w:after="283"/>
        <w:jc w:val="start"/>
        <w:rPr/>
      </w:pPr>
      <w:r>
        <w:rPr/>
        <w:t xml:space="preserve">Key employee will not present when needed </w:t>
      </w:r>
    </w:p>
    <w:p>
      <w:pPr>
        <w:pStyle w:val="Heading2"/>
        <w:bidi w:val="0"/>
        <w:jc w:val="start"/>
        <w:rPr/>
      </w:pPr>
      <w:r>
        <w:rPr/>
        <w:t xml:space="preserve">Low Impact </w:t>
      </w:r>
    </w:p>
    <w:p>
      <w:pPr>
        <w:pStyle w:val="TextBody"/>
        <w:bidi w:val="0"/>
        <w:spacing w:before="0" w:after="283"/>
        <w:jc w:val="start"/>
        <w:rPr/>
      </w:pPr>
      <w:r>
        <w:rPr/>
        <w:t xml:space="preserve">Bad weather </w:t>
      </w:r>
    </w:p>
    <w:p>
      <w:pPr>
        <w:pStyle w:val="TextBody"/>
        <w:bidi w:val="0"/>
        <w:spacing w:before="0" w:after="283"/>
        <w:jc w:val="start"/>
        <w:rPr/>
      </w:pPr>
      <w:r>
        <w:rPr/>
        <w:t xml:space="preserve">Natural Hazard </w:t>
      </w:r>
    </w:p>
    <w:p>
      <w:pPr>
        <w:pStyle w:val="TextBody"/>
        <w:bidi w:val="0"/>
        <w:spacing w:before="0" w:after="283"/>
        <w:jc w:val="start"/>
        <w:rPr/>
      </w:pPr>
      <w:r>
        <w:rPr/>
        <w:t xml:space="preserve">Table 6: Critically matrix </w:t>
      </w:r>
    </w:p>
    <w:p>
      <w:pPr>
        <w:pStyle w:val="Heading2"/>
        <w:bidi w:val="0"/>
        <w:jc w:val="start"/>
        <w:rPr/>
      </w:pPr>
      <w:r>
        <w:rPr/>
        <w:t xml:space="preserve">Risk Urgency assessment </w:t>
      </w:r>
    </w:p>
    <w:p>
      <w:pPr>
        <w:pStyle w:val="Heading2"/>
        <w:bidi w:val="0"/>
        <w:jc w:val="start"/>
        <w:rPr/>
      </w:pPr>
      <w:r>
        <w:rPr/>
        <w:t xml:space="preserve">Risk Name </w:t>
      </w:r>
    </w:p>
    <w:p>
      <w:pPr>
        <w:pStyle w:val="Heading2"/>
        <w:bidi w:val="0"/>
        <w:jc w:val="start"/>
        <w:rPr/>
      </w:pPr>
      <w:r>
        <w:rPr/>
        <w:t xml:space="preserve">Risk Category </w:t>
      </w:r>
    </w:p>
    <w:p>
      <w:pPr>
        <w:pStyle w:val="Heading2"/>
        <w:bidi w:val="0"/>
        <w:jc w:val="start"/>
        <w:rPr/>
      </w:pPr>
      <w:r>
        <w:rPr/>
        <w:t xml:space="preserve">Probability of Occurrence </w:t>
      </w:r>
    </w:p>
    <w:p>
      <w:pPr>
        <w:pStyle w:val="Heading2"/>
        <w:bidi w:val="0"/>
        <w:jc w:val="start"/>
        <w:rPr/>
      </w:pPr>
      <w:r>
        <w:rPr/>
        <w:t xml:space="preserve">Magnitude of Impact </w:t>
      </w:r>
    </w:p>
    <w:p>
      <w:pPr>
        <w:pStyle w:val="Heading2"/>
        <w:bidi w:val="0"/>
        <w:jc w:val="start"/>
        <w:rPr/>
      </w:pPr>
      <w:r>
        <w:rPr/>
        <w:t xml:space="preserve">Risk response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A </w:t>
      </w:r>
    </w:p>
    <w:p>
      <w:pPr>
        <w:pStyle w:val="TextBody"/>
        <w:bidi w:val="0"/>
        <w:spacing w:before="0" w:after="283"/>
        <w:jc w:val="start"/>
        <w:rPr/>
      </w:pPr>
      <w:r>
        <w:rPr/>
        <w:t xml:space="preserve">Financial </w:t>
      </w:r>
    </w:p>
    <w:p>
      <w:pPr>
        <w:pStyle w:val="TextBody"/>
        <w:bidi w:val="0"/>
        <w:spacing w:before="0" w:after="283"/>
        <w:jc w:val="start"/>
        <w:rPr/>
      </w:pPr>
      <w:r>
        <w:rPr/>
        <w:t xml:space="preserve">Follow up source of fund several times </w:t>
      </w:r>
    </w:p>
    <w:p>
      <w:pPr>
        <w:pStyle w:val="TextBody"/>
        <w:bidi w:val="0"/>
        <w:spacing w:before="0" w:after="283"/>
        <w:jc w:val="start"/>
        <w:rPr/>
      </w:pPr>
      <w:r>
        <w:rPr/>
        <w:t xml:space="preserve">B </w:t>
      </w:r>
    </w:p>
    <w:p>
      <w:pPr>
        <w:pStyle w:val="TextBody"/>
        <w:bidi w:val="0"/>
        <w:spacing w:before="0" w:after="283"/>
        <w:jc w:val="start"/>
        <w:rPr/>
      </w:pPr>
      <w:r>
        <w:rPr/>
        <w:t xml:space="preserve">Operational </w:t>
      </w:r>
    </w:p>
    <w:p>
      <w:pPr>
        <w:pStyle w:val="TextBody"/>
        <w:bidi w:val="0"/>
        <w:spacing w:before="0" w:after="283"/>
        <w:jc w:val="start"/>
        <w:rPr/>
      </w:pPr>
      <w:r>
        <w:rPr/>
        <w:t xml:space="preserve">Set stable budget and contingency </w:t>
      </w:r>
    </w:p>
    <w:p>
      <w:pPr>
        <w:pStyle w:val="TextBody"/>
        <w:bidi w:val="0"/>
        <w:spacing w:before="0" w:after="283"/>
        <w:jc w:val="start"/>
        <w:rPr/>
      </w:pPr>
      <w:r>
        <w:rPr/>
        <w:t xml:space="preserve">C </w:t>
      </w:r>
    </w:p>
    <w:p>
      <w:pPr>
        <w:pStyle w:val="TextBody"/>
        <w:bidi w:val="0"/>
        <w:spacing w:before="0" w:after="283"/>
        <w:jc w:val="start"/>
        <w:rPr/>
      </w:pPr>
      <w:r>
        <w:rPr/>
        <w:t xml:space="preserve">Environmental </w:t>
      </w:r>
    </w:p>
    <w:p>
      <w:pPr>
        <w:pStyle w:val="TextBody"/>
        <w:bidi w:val="0"/>
        <w:spacing w:before="0" w:after="283"/>
        <w:jc w:val="start"/>
        <w:rPr/>
      </w:pPr>
      <w:r>
        <w:rPr/>
        <w:t xml:space="preserve">Flexible on doing activities </w:t>
      </w:r>
    </w:p>
    <w:p>
      <w:pPr>
        <w:pStyle w:val="TextBody"/>
        <w:bidi w:val="0"/>
        <w:spacing w:before="0" w:after="283"/>
        <w:jc w:val="start"/>
        <w:rPr/>
      </w:pPr>
      <w:r>
        <w:rPr/>
        <w:t xml:space="preserve">D </w:t>
      </w:r>
    </w:p>
    <w:p>
      <w:pPr>
        <w:pStyle w:val="TextBody"/>
        <w:bidi w:val="0"/>
        <w:spacing w:before="0" w:after="283"/>
        <w:jc w:val="start"/>
        <w:rPr/>
      </w:pPr>
      <w:r>
        <w:rPr/>
        <w:t xml:space="preserve">Resource </w:t>
      </w:r>
    </w:p>
    <w:p>
      <w:pPr>
        <w:pStyle w:val="TextBody"/>
        <w:bidi w:val="0"/>
        <w:spacing w:before="0" w:after="283"/>
        <w:jc w:val="start"/>
        <w:rPr/>
      </w:pPr>
      <w:r>
        <w:rPr/>
        <w:t xml:space="preserve">Prepare two or more key persons , don’t depends on one person </w:t>
      </w:r>
    </w:p>
    <w:p>
      <w:pPr>
        <w:pStyle w:val="TextBody"/>
        <w:bidi w:val="0"/>
        <w:spacing w:before="0" w:after="283"/>
        <w:jc w:val="start"/>
        <w:rPr/>
      </w:pPr>
      <w:r>
        <w:rPr/>
        <w:t xml:space="preserve">E </w:t>
      </w:r>
    </w:p>
    <w:p>
      <w:pPr>
        <w:pStyle w:val="TextBody"/>
        <w:bidi w:val="0"/>
        <w:spacing w:before="0" w:after="283"/>
        <w:jc w:val="start"/>
        <w:rPr/>
      </w:pPr>
      <w:r>
        <w:rPr/>
        <w:t xml:space="preserve">Resource </w:t>
      </w:r>
    </w:p>
    <w:p>
      <w:pPr>
        <w:pStyle w:val="TextBody"/>
        <w:bidi w:val="0"/>
        <w:spacing w:before="0" w:after="283"/>
        <w:jc w:val="start"/>
        <w:rPr/>
      </w:pPr>
      <w:r>
        <w:rPr/>
        <w:t xml:space="preserve">To order material in advance </w:t>
      </w:r>
    </w:p>
    <w:p>
      <w:pPr>
        <w:pStyle w:val="TextBody"/>
        <w:bidi w:val="0"/>
        <w:spacing w:before="0" w:after="283"/>
        <w:jc w:val="start"/>
        <w:rPr/>
      </w:pPr>
      <w:r>
        <w:rPr/>
        <w:t xml:space="preserve">F </w:t>
      </w:r>
    </w:p>
    <w:p>
      <w:pPr>
        <w:pStyle w:val="TextBody"/>
        <w:bidi w:val="0"/>
        <w:spacing w:before="0" w:after="283"/>
        <w:jc w:val="start"/>
        <w:rPr/>
      </w:pPr>
      <w:r>
        <w:rPr/>
        <w:t xml:space="preserve">Financial </w:t>
      </w:r>
    </w:p>
    <w:p>
      <w:pPr>
        <w:pStyle w:val="TextBody"/>
        <w:bidi w:val="0"/>
        <w:spacing w:before="0" w:after="283"/>
        <w:jc w:val="start"/>
        <w:rPr/>
      </w:pPr>
      <w:r>
        <w:rPr/>
        <w:t xml:space="preserve">To increase budget </w:t>
      </w:r>
    </w:p>
    <w:p>
      <w:pPr>
        <w:pStyle w:val="TextBody"/>
        <w:bidi w:val="0"/>
        <w:spacing w:before="0" w:after="283"/>
        <w:jc w:val="start"/>
        <w:rPr/>
      </w:pPr>
      <w:r>
        <w:rPr/>
        <w:t xml:space="preserve">G </w:t>
      </w:r>
    </w:p>
    <w:p>
      <w:pPr>
        <w:pStyle w:val="TextBody"/>
        <w:bidi w:val="0"/>
        <w:spacing w:before="0" w:after="283"/>
        <w:jc w:val="start"/>
        <w:rPr/>
      </w:pPr>
      <w:r>
        <w:rPr/>
        <w:t xml:space="preserve">Environmental </w:t>
      </w:r>
    </w:p>
    <w:p>
      <w:pPr>
        <w:pStyle w:val="TextBody"/>
        <w:bidi w:val="0"/>
        <w:spacing w:before="0" w:after="283"/>
        <w:jc w:val="start"/>
        <w:rPr/>
      </w:pPr>
      <w:r>
        <w:rPr/>
        <w:t xml:space="preserve">To increase Contingency fund </w:t>
      </w:r>
    </w:p>
    <w:p>
      <w:pPr>
        <w:pStyle w:val="TextBody"/>
        <w:bidi w:val="0"/>
        <w:spacing w:before="0" w:after="283"/>
        <w:jc w:val="start"/>
        <w:rPr/>
      </w:pPr>
      <w:r>
        <w:rPr/>
        <w:t xml:space="preserve">H </w:t>
      </w:r>
    </w:p>
    <w:p>
      <w:pPr>
        <w:pStyle w:val="TextBody"/>
        <w:bidi w:val="0"/>
        <w:spacing w:before="0" w:after="283"/>
        <w:jc w:val="start"/>
        <w:rPr/>
      </w:pPr>
      <w:r>
        <w:rPr/>
        <w:t xml:space="preserve">Operational </w:t>
      </w:r>
    </w:p>
    <w:p>
      <w:pPr>
        <w:pStyle w:val="TextBody"/>
        <w:bidi w:val="0"/>
        <w:spacing w:before="0" w:after="283"/>
        <w:jc w:val="start"/>
        <w:rPr/>
      </w:pPr>
      <w:r>
        <w:rPr/>
        <w:t xml:space="preserve">Conduct several meeting with employee </w:t>
      </w:r>
    </w:p>
    <w:p>
      <w:pPr>
        <w:pStyle w:val="Heading2"/>
        <w:bidi w:val="0"/>
        <w:jc w:val="start"/>
        <w:rPr/>
      </w:pPr>
      <w:r>
        <w:rPr/>
        <w:t xml:space="preserve">Table 7: Risk Urgency assessment </w:t>
      </w:r>
    </w:p>
    <w:p>
      <w:pPr>
        <w:pStyle w:val="Heading2"/>
        <w:bidi w:val="0"/>
        <w:jc w:val="start"/>
        <w:rPr/>
      </w:pPr>
      <w:r>
        <w:rPr/>
        <w:t xml:space="preserve">CONCLUSION </w:t>
      </w:r>
    </w:p>
    <w:p>
      <w:pPr>
        <w:pStyle w:val="TextBody"/>
        <w:bidi w:val="0"/>
        <w:spacing w:before="0" w:after="283"/>
        <w:jc w:val="start"/>
        <w:rPr/>
      </w:pPr>
      <w:r>
        <w:rPr/>
        <w:t xml:space="preserve">This project focuses on construction of students’ hostel at Tanzania Public Service College (TPSC) Tabora Campus. The construction of hostel will increase number of students at TPSC as well as their academic performance. </w:t>
      </w:r>
    </w:p>
    <w:p>
      <w:pPr>
        <w:pStyle w:val="TextBody"/>
        <w:bidi w:val="0"/>
        <w:spacing w:before="0" w:after="283"/>
        <w:jc w:val="start"/>
        <w:rPr/>
      </w:pPr>
      <w:r>
        <w:rPr/>
        <w:t xml:space="preserve">This project is very important project because it addresses the problems facing TPSC students and gives the output which will solve the existing problems. Also this project will not affect environment but will facilitate the conservation of environment. Through this project more than 100 peoples will get temporary work which will give them income. So this project will benefit students of TPSC Tabora Campus as well as the country as a whole. </w:t>
      </w:r>
    </w:p>
    <w:p>
      <w:pPr>
        <w:pStyle w:val="Heading2"/>
        <w:bidi w:val="0"/>
        <w:jc w:val="start"/>
        <w:rPr/>
      </w:pPr>
      <w:r>
        <w:rPr/>
        <w:t xml:space="preserve">ANNEX 1: LOGICAL FRAME WORK </w:t>
      </w:r>
    </w:p>
    <w:p>
      <w:pPr>
        <w:pStyle w:val="Heading2"/>
        <w:bidi w:val="0"/>
        <w:jc w:val="start"/>
        <w:rPr/>
      </w:pPr>
      <w:r>
        <w:rPr/>
        <w:t xml:space="preserve">NARRATIVE SUMMARY </w:t>
      </w:r>
    </w:p>
    <w:p>
      <w:pPr>
        <w:pStyle w:val="Heading2"/>
        <w:bidi w:val="0"/>
        <w:jc w:val="start"/>
        <w:rPr/>
      </w:pPr>
      <w:r>
        <w:rPr/>
        <w:t xml:space="preserve">VERIFIABLE INDICATORS </w:t>
      </w:r>
    </w:p>
    <w:p>
      <w:pPr>
        <w:pStyle w:val="Heading2"/>
        <w:bidi w:val="0"/>
        <w:jc w:val="start"/>
        <w:rPr/>
      </w:pPr>
      <w:r>
        <w:rPr/>
        <w:t xml:space="preserve">MEANS OF VERIFICATION </w:t>
      </w:r>
    </w:p>
    <w:p>
      <w:pPr>
        <w:pStyle w:val="Heading2"/>
        <w:bidi w:val="0"/>
        <w:jc w:val="start"/>
        <w:rPr/>
      </w:pPr>
      <w:r>
        <w:rPr/>
        <w:t xml:space="preserve">ASSUMPTIONS/RISKS </w:t>
      </w:r>
    </w:p>
    <w:p>
      <w:pPr>
        <w:pStyle w:val="Heading2"/>
        <w:bidi w:val="0"/>
        <w:jc w:val="start"/>
        <w:rPr/>
      </w:pPr>
      <w:r>
        <w:rPr/>
        <w:t xml:space="preserve">Overall goal </w:t>
      </w:r>
    </w:p>
    <w:p>
      <w:pPr>
        <w:pStyle w:val="TextBody"/>
        <w:bidi w:val="0"/>
        <w:spacing w:before="0" w:after="283"/>
        <w:jc w:val="start"/>
        <w:rPr/>
      </w:pPr>
      <w:r>
        <w:rPr/>
        <w:t xml:space="preserve">To improve academic performance and standard of living for students through building hostel by 2016. </w:t>
      </w:r>
    </w:p>
    <w:p>
      <w:pPr>
        <w:pStyle w:val="TextBody"/>
        <w:bidi w:val="0"/>
        <w:spacing w:before="0" w:after="283"/>
        <w:jc w:val="start"/>
        <w:rPr/>
      </w:pPr>
      <w:r>
        <w:rPr/>
        <w:t xml:space="preserve">Reduced number of failures by 40% </w:t>
      </w:r>
    </w:p>
    <w:p>
      <w:pPr>
        <w:pStyle w:val="TextBody"/>
        <w:bidi w:val="0"/>
        <w:spacing w:before="0" w:after="283"/>
        <w:jc w:val="start"/>
        <w:rPr/>
      </w:pPr>
      <w:r>
        <w:rPr/>
        <w:t xml:space="preserve">Increase number of student living within the campus by 50% </w:t>
      </w:r>
    </w:p>
    <w:p>
      <w:pPr>
        <w:pStyle w:val="TextBody"/>
        <w:bidi w:val="0"/>
        <w:spacing w:before="0" w:after="283"/>
        <w:jc w:val="start"/>
        <w:rPr/>
      </w:pPr>
      <w:r>
        <w:rPr/>
        <w:t xml:space="preserve">Examination Result </w:t>
      </w:r>
    </w:p>
    <w:p>
      <w:pPr>
        <w:pStyle w:val="TextBody"/>
        <w:bidi w:val="0"/>
        <w:spacing w:before="0" w:after="283"/>
        <w:jc w:val="start"/>
        <w:rPr/>
      </w:pPr>
      <w:r>
        <w:rPr/>
        <w:t xml:space="preserve">Hostel data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Project purpose </w:t>
      </w:r>
    </w:p>
    <w:p>
      <w:pPr>
        <w:pStyle w:val="TextBody"/>
        <w:bidi w:val="0"/>
        <w:spacing w:before="0" w:after="283"/>
        <w:jc w:val="start"/>
        <w:rPr/>
      </w:pPr>
      <w:r>
        <w:rPr/>
        <w:t xml:space="preserve">To build hostel at TPSC Tabora Campus that will accommodate 1000 students </w:t>
      </w:r>
    </w:p>
    <w:p>
      <w:pPr>
        <w:pStyle w:val="TextBody"/>
        <w:bidi w:val="0"/>
        <w:spacing w:before="0" w:after="283"/>
        <w:jc w:val="start"/>
        <w:rPr/>
      </w:pPr>
      <w:r>
        <w:rPr/>
        <w:t xml:space="preserve">Number of students living within Campus increased by 50% </w:t>
      </w:r>
    </w:p>
    <w:p>
      <w:pPr>
        <w:pStyle w:val="TextBody"/>
        <w:bidi w:val="0"/>
        <w:spacing w:before="0" w:after="283"/>
        <w:jc w:val="start"/>
        <w:rPr/>
      </w:pPr>
      <w:r>
        <w:rPr/>
        <w:t xml:space="preserve">Working hostel </w:t>
      </w:r>
    </w:p>
    <w:p>
      <w:pPr>
        <w:pStyle w:val="TextBody"/>
        <w:bidi w:val="0"/>
        <w:spacing w:before="0" w:after="283"/>
        <w:jc w:val="start"/>
        <w:rPr/>
      </w:pPr>
      <w:r>
        <w:rPr/>
        <w:t xml:space="preserve">Hostel and Admission data </w:t>
      </w:r>
    </w:p>
    <w:p>
      <w:pPr>
        <w:pStyle w:val="TextBody"/>
        <w:bidi w:val="0"/>
        <w:spacing w:before="0" w:after="283"/>
        <w:jc w:val="start"/>
        <w:rPr/>
      </w:pPr>
      <w:r>
        <w:rPr/>
        <w:t xml:space="preserve">Delay of fund </w:t>
      </w:r>
    </w:p>
    <w:p>
      <w:pPr>
        <w:pStyle w:val="TextBody"/>
        <w:bidi w:val="0"/>
        <w:spacing w:before="0" w:after="283"/>
        <w:jc w:val="start"/>
        <w:rPr/>
      </w:pPr>
      <w:r>
        <w:rPr/>
        <w:t xml:space="preserve">Lack of Material </w:t>
      </w:r>
    </w:p>
    <w:p>
      <w:pPr>
        <w:pStyle w:val="TextBody"/>
        <w:bidi w:val="0"/>
        <w:spacing w:before="0" w:after="283"/>
        <w:jc w:val="start"/>
        <w:rPr/>
      </w:pPr>
      <w:r>
        <w:rPr/>
        <w:t xml:space="preserve">Natural hazard </w:t>
      </w:r>
    </w:p>
    <w:p>
      <w:pPr>
        <w:pStyle w:val="Heading2"/>
        <w:bidi w:val="0"/>
        <w:jc w:val="start"/>
        <w:rPr/>
      </w:pPr>
      <w:r>
        <w:rPr/>
        <w:t xml:space="preserve">Output(Expected Results) </w:t>
      </w:r>
    </w:p>
    <w:p>
      <w:pPr>
        <w:pStyle w:val="TextBody"/>
        <w:bidi w:val="0"/>
        <w:spacing w:before="0" w:after="283"/>
        <w:jc w:val="start"/>
        <w:rPr/>
      </w:pPr>
      <w:r>
        <w:rPr/>
        <w:t xml:space="preserve">Working Hostel </w:t>
      </w:r>
    </w:p>
    <w:p>
      <w:pPr>
        <w:pStyle w:val="TextBody"/>
        <w:bidi w:val="0"/>
        <w:spacing w:before="0" w:after="283"/>
        <w:jc w:val="start"/>
        <w:rPr/>
      </w:pPr>
      <w:r>
        <w:rPr/>
        <w:t xml:space="preserve">Academic Performance improved by 40% </w:t>
      </w:r>
    </w:p>
    <w:p>
      <w:pPr>
        <w:pStyle w:val="TextBody"/>
        <w:bidi w:val="0"/>
        <w:spacing w:before="0" w:after="283"/>
        <w:jc w:val="start"/>
        <w:rPr/>
      </w:pPr>
      <w:r>
        <w:rPr/>
        <w:t xml:space="preserve">Students who attends night lecture are increased by 40% </w:t>
      </w:r>
    </w:p>
    <w:p>
      <w:pPr>
        <w:pStyle w:val="TextBody"/>
        <w:bidi w:val="0"/>
        <w:spacing w:before="0" w:after="283"/>
        <w:jc w:val="start"/>
        <w:rPr/>
      </w:pPr>
      <w:r>
        <w:rPr/>
        <w:t xml:space="preserve">Students living within the College increased by 40% </w:t>
      </w:r>
    </w:p>
    <w:p>
      <w:pPr>
        <w:pStyle w:val="TextBody"/>
        <w:bidi w:val="0"/>
        <w:spacing w:before="0" w:after="283"/>
        <w:jc w:val="start"/>
        <w:rPr/>
      </w:pPr>
      <w:r>
        <w:rPr/>
        <w:t xml:space="preserve">Increased number of pass by 40% </w:t>
      </w:r>
    </w:p>
    <w:p>
      <w:pPr>
        <w:pStyle w:val="TextBody"/>
        <w:bidi w:val="0"/>
        <w:spacing w:before="0" w:after="283"/>
        <w:jc w:val="start"/>
        <w:rPr/>
      </w:pPr>
      <w:r>
        <w:rPr/>
        <w:t xml:space="preserve">Increased number of students who attends night lecture by 40% </w:t>
      </w:r>
    </w:p>
    <w:p>
      <w:pPr>
        <w:pStyle w:val="TextBody"/>
        <w:bidi w:val="0"/>
        <w:spacing w:before="0" w:after="283"/>
        <w:jc w:val="start"/>
        <w:rPr/>
      </w:pPr>
      <w:r>
        <w:rPr/>
        <w:t xml:space="preserve">Increased number of students who living within the Campus by 40% </w:t>
      </w:r>
    </w:p>
    <w:p>
      <w:pPr>
        <w:pStyle w:val="TextBody"/>
        <w:bidi w:val="0"/>
        <w:spacing w:before="0" w:after="283"/>
        <w:jc w:val="start"/>
        <w:rPr/>
      </w:pPr>
      <w:r>
        <w:rPr/>
        <w:t xml:space="preserve">Examination results </w:t>
      </w:r>
    </w:p>
    <w:p>
      <w:pPr>
        <w:pStyle w:val="TextBody"/>
        <w:bidi w:val="0"/>
        <w:spacing w:before="0" w:after="283"/>
        <w:jc w:val="start"/>
        <w:rPr/>
      </w:pPr>
      <w:r>
        <w:rPr/>
        <w:t xml:space="preserve">Class Attendance </w:t>
      </w:r>
    </w:p>
    <w:p>
      <w:pPr>
        <w:pStyle w:val="TextBody"/>
        <w:bidi w:val="0"/>
        <w:spacing w:before="0" w:after="283"/>
        <w:jc w:val="start"/>
        <w:rPr/>
      </w:pPr>
      <w:r>
        <w:rPr/>
        <w:t xml:space="preserve">Hostel data </w:t>
      </w:r>
    </w:p>
    <w:p>
      <w:pPr>
        <w:pStyle w:val="Heading2"/>
        <w:bidi w:val="0"/>
        <w:jc w:val="start"/>
        <w:rPr/>
      </w:pPr>
      <w:r>
        <w:rPr/>
        <w:t xml:space="preserve">Activities </w:t>
      </w:r>
    </w:p>
    <w:p>
      <w:pPr>
        <w:pStyle w:val="TextBody"/>
        <w:bidi w:val="0"/>
        <w:spacing w:before="0" w:after="283"/>
        <w:jc w:val="start"/>
        <w:rPr/>
      </w:pPr>
      <w:r>
        <w:rPr/>
        <w:t xml:space="preserve">Visit site Design house Plan </w:t>
      </w:r>
    </w:p>
    <w:p>
      <w:pPr>
        <w:pStyle w:val="TextBody"/>
        <w:bidi w:val="0"/>
        <w:spacing w:before="0" w:after="283"/>
        <w:jc w:val="start"/>
        <w:rPr/>
      </w:pPr>
      <w:r>
        <w:rPr/>
        <w:t xml:space="preserve">Prepare Land/ clear site </w:t>
      </w:r>
    </w:p>
    <w:p>
      <w:pPr>
        <w:pStyle w:val="TextBody"/>
        <w:bidi w:val="0"/>
        <w:spacing w:before="0" w:after="283"/>
        <w:jc w:val="start"/>
        <w:rPr/>
      </w:pPr>
      <w:r>
        <w:rPr/>
        <w:t xml:space="preserve">Lay foundation </w:t>
      </w:r>
    </w:p>
    <w:p>
      <w:pPr>
        <w:pStyle w:val="TextBody"/>
        <w:bidi w:val="0"/>
        <w:spacing w:before="0" w:after="283"/>
        <w:jc w:val="start"/>
        <w:rPr/>
      </w:pPr>
      <w:r>
        <w:rPr/>
        <w:t xml:space="preserve">Brickwork to all floors </w:t>
      </w:r>
    </w:p>
    <w:p>
      <w:pPr>
        <w:pStyle w:val="TextBody"/>
        <w:bidi w:val="0"/>
        <w:spacing w:before="0" w:after="283"/>
        <w:jc w:val="start"/>
        <w:rPr/>
      </w:pPr>
      <w:r>
        <w:rPr/>
        <w:t xml:space="preserve">Roof carpentry </w:t>
      </w:r>
    </w:p>
    <w:p>
      <w:pPr>
        <w:pStyle w:val="TextBody"/>
        <w:bidi w:val="0"/>
        <w:spacing w:before="0" w:after="283"/>
        <w:jc w:val="start"/>
        <w:rPr/>
      </w:pPr>
      <w:r>
        <w:rPr/>
        <w:t xml:space="preserve">Fix windows and doors </w:t>
      </w:r>
    </w:p>
    <w:p>
      <w:pPr>
        <w:pStyle w:val="TextBody"/>
        <w:bidi w:val="0"/>
        <w:spacing w:before="0" w:after="283"/>
        <w:jc w:val="start"/>
        <w:rPr/>
      </w:pPr>
      <w:r>
        <w:rPr/>
        <w:t xml:space="preserve">Install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https://assignbuster.com/installation-of-solar-power-system-construction-essay/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Installation of solar power system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llation-of-solar-power-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Installation of solar power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solar power system construction essay</dc:title>
  <dc:subject>Others;</dc:subject>
  <dc:creator>AssignBuster</dc:creator>
  <cp:keywords/>
  <dc:description>1 Project Title: Installation of Solar Power Systems to the three Boreholes at Moshi Urban Water Supply and Sanitation Authority.2.2.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