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"https://assignbuster.com/my-greatest-challenge/"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greatest challenge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greatest challenge would have to be going back to school to get a better education. I know that I need to go to college and get a degree in something that pays descent, so that I wouldn’t have to worry if I was going to have a job from one day to the next. So, I enrolled into the LPN classes at LBW. I have been going to school for two semesters now and everything is running smooth so far, but I have been told by so many people that it doesn’t get hard until the third or fourth semester.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I guess I will be alright until the third semester comes around. Then, I will be running around like a chicken with its head cut off. I know, by going back to school I will be able to support my family the way a husband and father should. I still have a long road ahead of me, but I know as long as I study hard, and do what I am told, their will be no problem finishing the program with flying colors.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family and friends are all proud of me and will help me along the way if I ever need them. As a father and husband, I believe that it is my duty to make sure that my daughter and wife have everything they will ever need in life. I know that going back to school is a big challenge for someone that has been out of school for a while but I know that if I try hard, I can come out on top. After I graduate from college and start my new job, my wife plans on going back to school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doesn’t know what she will go back for but she knows that it will be something that pays descent. It makes me feel good knowing that my wife and I will both have a degree in something that pays descent and I know that with both of us bringing home some money we will be able to make it thru anything that might come along. With that being said, I think this is going to be the greatest challenge I have ever overcome in my whole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https://assignbuster.com/my-greatest-challenge/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greatest challenge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greatest challenge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greatest challenge</dc:title>
  <dc:subject>Family;</dc:subject>
  <dc:creator>AssignBuster</dc:creator>
  <cp:keywords/>
  <dc:description>I know that I need to go to college and get a degree in something that pays descent, so that I would not have to worry if I was going to have a job fr...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