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Thank-you-successful flu season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ALL CONCERNED KENNEDY MEMORIAL HOSPITAL PERSONNEL, PHYSICIANS AND VOLUNTEERS FROM Sharon Rodgers, Employee Health RE Thank You for aSuccessful Flu Season </w:t>
        <w:br/>
        <w:t xml:space="preserve">DATE: January 31, 2010 </w:t>
        <w:br/>
        <w:t xml:space="preserve">I would like to express my sincerest and deepest gratitude for your generous support during the vaccination administration in line with the flu season. I am hereby enumerating the names of the special people who unselfishly volunteered to assist in the program: </w:t>
        <w:br/>
        <w:t xml:space="preserve">Kelly Dawson, Diane Pyle and Rosey Zacharias for volunteering tor help during the seasonal flu vaccine sessions by assisting in the administration of flu vaccines. </w:t>
        <w:br/>
        <w:t xml:space="preserve">Marianne Kraemer and administration for their support in helping make this flu season a great success. Without their help and support this would not have been possible. </w:t>
        <w:br/>
        <w:t xml:space="preserve">Marta Zampitella, Carmen Vilenz-Miranda, Kathy Shute, Heidi Hernandez, Denise Levin, Brandy Heller, Veronica Snyder and Deborah Whealton for a remarkable job, well done indeed! </w:t>
        <w:br/>
        <w:t xml:space="preserve">Nick Damico and his colleagues for putting together a Callout data base to help Employee Health track and trend clusters illnesses of callouts. This program will help keep employees healthy by being able to track and trend illnesses. </w:t>
        <w:br/>
        <w:t xml:space="preserve">Every endeavor is possible with planning and resources. But its success is determined by the unselfish contribution of special people who believe that through service and a commitment to help others, each endeavor stands out from the rest. </w:t>
        <w:br/>
        <w:t xml:space="preserve">My hats off to all of you. May you be blessed a hundredfold for your generosity and assistance in making this endeavor a great success!!!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https://assignbuster.com/thank-you-successful-flu-season/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Thank-you-successful flu season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ank-you-successful-flu-seas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Thank-you-successful flu season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Thank-you-successful flu season</dc:title>
  <dc:subject>Others;</dc:subject>
  <dc:creator>AssignBuster</dc:creator>
  <cp:keywords/>
  <dc:description>Marianne Kraemer and administration for their support in helping make this flu season a great success.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