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Difference between flow shops and job shops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_ is commonly used to produce highly standardized outputs in extremely large illume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Job shop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Cellular production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Answer: 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Response: See page 55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Continuous processes typically run 24 hours a day, seven days a week because: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There is a need to spread their huge fixed cost over as large a volume as possible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Price is often the single most important factor in competing with their products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Facilities are a maze of pipes, conveyors, tanks, valves, vats, and bins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Both A and 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Difficulty: Medium 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a major difference between continuous processes and flow shops?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Inputs are fixed for continuous shops and the flow of work is mutinous for flow shops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In flow shops, there is a discrete product or service instead of products not naturally divisible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Degree of automation is higher for flow shops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Continuous shops tend to be very small while flow shops tend to be very large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Answer: 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Response: See page 56 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a well-known problem in flow shops?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Boredom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Workers may be euthanized by manufacturing lines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Absenteeism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All of the above are well-known problems in flow shops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Response: See page 57-58 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Balancing a production line includes the following tasks, EXCEPT: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Finding a cycle mime in which each workstation can complete its tasks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Take into account precedence relationships among tasks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Identify the task with the longest operation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Calculate the number of workstations that completes the Job in the minimum amount of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Response: See pages 59-62 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FALSE for Job shops?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Unique Jobs must be produced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Output batch size is moderately large, to make it cost effective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The flow of work through facilities tends to be intermittent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Groupings of staff and equipment are done according to function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Response: See page 62-63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form of transportation system utilizes group technology?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Flow shop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Job shop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Cellular production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Project operations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Response: See page 69 item is produced in batches of some size that is set by the customer, and 10.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A/An then delivered upon its completion.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Make-to-order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Make-to-stock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Order-to-make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Stock-to-order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Answer: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Response: Page 78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Reference: Selection of a Transformation System 1 1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product-process matrix developed by Hayes and Wheelwright (1979) explains how transformation systems vary from project -on the top left corner-to mutinous processes -on the bottom right corner. Its vertical axis illustrates: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Output quantity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Variety of outputs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Quality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Breadth of outputs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Response: See page 78 12.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following, which form of transformation system has the lowest output variety but the highest batch size?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Job shop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Cellular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Project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Flow shop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13. In the Service Matrix, to which quadrant does recreation belong?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Service shop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Professional service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Mass service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Service factory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Response: See page 83 14.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gap in the service process that is considered the misconception by the service reviver of what the customer truly needs.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Gap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Gap 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Gap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Gap 10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Difficulty: High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Response: See page 84 15.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a major element of a service guarantee?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Must be unconditional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Must be easy to communicate and for the customer to understand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Must include preventive measures for “ fail-saving”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Must be meaningful to the customer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Difficulty: Hard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Response: Fail saving is a concept that helps guarantee services. See page 86 True/False 16.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Paced lines use some sort of conveyor to move output along the production line at variable rate, so that operators do their work as they need.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Answer: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Response: Paced lines move output along the production line at a continuous rate. Page 58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Reference: Forms of Transformation Systems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17. A general characteristic of a Job shop is that it requires a small variety of inputs, and minimal variations in the time it takes for a complete “ Job”.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Response: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Job shop requires a large variety of inputs and a large variation in system flow times.  Page 63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Reference: Forms of Transformation Systems 18. Experienced staff needed to run Job shops tends to increase its direct labor costs.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Answer: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Response: Page 64 19.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cost-volume-distance (C. V.) model is suitable for layouts in which moving materials or people between departments is a major consideration.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Response: Page 66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20. A logical, nominal, or virtual cell refers to a situation where the equipment is physically adjoining and reserved for production of only one part family.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Response: Page 72 21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cellular production the cellular form allows for a level of customization usually found in Job shops.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Response: The cellular form does not allow the extent of customization usually found n Job shops, since the labor pool has largely been dispersed to independent cells.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Page 73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Reference: Forms of Transformation Systems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22. Continuous processes are characterized by low to moderate output variety and one to few in batch size.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23. In the product-process matrix, when the size of a batch increases significantly, with a corresponding decrease in output variety, then the flow shop is appropriate.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24. As the costs of fixed equipment investments rise with the volume produced, companies move from project to Job, flow, and then cell transformation systems.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Response: Page 80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25. According to the service matrix developed by Scanner, services with low contact intensity and customization attain profitability through high prices rather than high volumes. Response: Page 83 Short Answer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26. Of large scale and finite duration, tend to be non-repetitive, with multiple and often simultaneous, highly interdependent tasks. Answer: project operations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Response: See page 76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27. The concept of (Chase and Stewart, 1994) is used by organizations to help guarantee their service, by anticipating where a service failure might occur and installing preventive measures.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Answer: fail saving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Response: See page 86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https://assignbuster.com/difference-between-flow-shops-and-job-shops/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Difference between flow shops and job sh...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difference-between-flow-shops-and-job-shop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Difference between flow shops and job shops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Difference between flow shops and job shops</dc:title>
  <dc:subject>Others;</dc:subject>
  <dc:creator>AssignBuster</dc:creator>
  <cp:keywords/>
  <dc:description>A) Inputs are fixed for continuous shops and the flow of work is mutinous for flow shops b) In flow shops, there is a discrete product or service inst...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