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Egyptian and mesopotamian society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1) What is one aspect of Egyptian and Mesopotamian society that they had in common? The women could own property and go into priesthood. </w:t>
        <w:br/>
        <w:t xml:space="preserve">2) What was the advantage of the Chinese writing system? </w:t>
        <w:br/>
        <w:t xml:space="preserve">The writing system was universal. </w:t>
        <w:br/>
        <w:t xml:space="preserve">3) What are trade, specialized work, government, record keeping, and advance technology characteristics of? A civilization </w:t>
        <w:br/>
        <w:t xml:space="preserve">4) What ancient city was founded on the banks of the Euphrates River? 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What is the Mandate of Heaven? </w:t>
        <w:br/>
        <w:t xml:space="preserve">When a just ruler had divine approval by a god to rule </w:t>
        <w:br/>
        <w:t xml:space="preserve">6) What do the pyramids of Egypt tell us about their society? They tell us that the people of Egypt believed in an afterlife, had a powerful leader, had tools 7) What was the system of writing that the Sumerian scribes created? Cuneiform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 What economic activity characterized the advanced cities of Sumer? Trade </w:t>
        <w:br/>
        <w:t xml:space="preserve">9) How was Sargon of Akkad’s first empire formed? </w:t>
        <w:br/>
        <w:t xml:space="preserve">Sumeria was defeated and they united Northern and Southern Mesopotamia to create an umpire </w:t>
        <w:br/>
        <w:t xml:space="preserve">10) Why do we know nothing about the Indus Valley civilization? We cannot decipher their written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 Which species of hominids disappeared nearly 30, 000 years ago? Neanderthals </w:t>
        <w:br/>
        <w:t xml:space="preserve">12) What metal did Sumer use instead of copper and it has an age named after it? Bronze </w:t>
        <w:br/>
        <w:t xml:space="preserve">13) What was the first hominid group to migrate? </w:t>
        <w:br/>
        <w:t xml:space="preserve">Homo erectus </w:t>
        <w:br/>
        <w:t xml:space="preserve">14) What was the ancient village located in modern day Turkey? Catal Huyuk </w:t>
        <w:br/>
        <w:t xml:space="preserve">15) What was the name of the movement from hunter-gathering to farming called? Neolithic Revolution </w:t>
        <w:br/>
        <w:t xml:space="preserve">16) What were some daily activities of nomads? </w:t>
        <w:br/>
        <w:t xml:space="preserve">Finding food, finding a place to rest, making knives, fish hooks, sewing needles, and spears 17) What were the social classes of the people of Ur?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class: Priests/Landowners/Warriors 2nd Class: Merchants 3rd Class: </w:t>
        <w:br/>
        <w:t xml:space="preserve">Peasants/Artisans 18) What was the main result of the domestication of animals? There was a constant source of food </w:t>
        <w:br/>
        <w:t xml:space="preserve">19) What functions is a ziggurat used for? </w:t>
        <w:br/>
        <w:t xml:space="preserve">Holding religious ceremonies, the city hall, government, holding important stuff like seeds, record keeping, and storing food 20) What is slash-and-burn faming? </w:t>
        <w:br/>
        <w:t xml:space="preserve">When you cut down trees and tall grass to clear a field and burn them. Then use the ashes as fertilizer 21) What was the name of the rulers of Egypt? </w:t>
        <w:br/>
        <w:t xml:space="preserve">Pharaohs </w:t>
        <w:br/>
        <w:t xml:space="preserve">22) Mummification is part of the Egyptian belief in what? Afterlife </w:t>
        <w:br/>
        <w:t xml:space="preserve">23) What form of natural barriers surrounded Egypt? </w:t>
        <w:br/>
        <w:t xml:space="preserve">Deserts </w:t>
        <w:br/>
        <w:t xml:space="preserve">24) What was the function of a pyramid? </w:t>
        <w:br/>
        <w:t xml:space="preserve">Tombs </w:t>
        <w:br/>
        <w:t xml:space="preserve">25) What was the Egyptian form of writing? </w:t>
        <w:br/>
        <w:t xml:space="preserve">Hieroglyphics </w:t>
        <w:br/>
        <w:t xml:space="preserve">26) What is a cataract? </w:t>
        <w:br/>
        <w:t xml:space="preserve">Boulders and rapids in a 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27) Humans and other creatures that walk upright, such as australopithecines, are called? Hominids </w:t>
        <w:br/>
        <w:t xml:space="preserve">28) Another name for the Neolithic Revolution is? </w:t>
        <w:br/>
        <w:t xml:space="preserve">Agricultural Revolution </w:t>
        <w:br/>
        <w:t xml:space="preserve">29) Human made objects such as tools and jewelry are known as? Artifacts </w:t>
        <w:br/>
        <w:t xml:space="preserve">30) What inventions aided villagers in developing successful farming and trading practices? Wheel, Sail, Plow, and irrigation </w:t>
        <w:br/>
        <w:t xml:space="preserve">31) In Greek, “ Mesopotamia,” the lands in the Fertile Crescent that face the Mediterranean Sea, translates as what? Land between the rivers 32) What percentage of China’s land is suitable for farming? 10%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33) What was the name of the Babylonian leader that developed a set of codes? Hammurabi </w:t>
        <w:br/>
        <w:t xml:space="preserve">34) What was the name of the female hominid skeleton found in East Africa in 1974? Lucy </w:t>
        <w:br/>
        <w:t xml:space="preserve">35) What are the drawbacks to living in permanent villages? Disease spreads faster; you are more prone to attack, natural disaster 36) What </w:t>
        <w:br/>
        <w:t xml:space="preserve">are the key traits that you need to have to be defines as a civilization? Advances cities, record keeping, complex institution, technology, and trade 37) What is the process called when a new idea or product spreads form one culture to another? Cultural Diffusion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38) What type of governments is ran by a religious authority? Theocracy </w:t>
        <w:br/>
        <w:t xml:space="preserve">39) What is the term called that means god has chosen you to be the leader? Mandate of Heaven </w:t>
        <w:br/>
        <w:t xml:space="preserve">40) In China this was the name of the political system in which nobles or lords were given land by the king? Feudalism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https://assignbuster.com/egyptian-and-mesopotamian-society-essay-sample/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Egyptian and mesopotamian society essay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gyptian-and-mesopotamian-societ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Egyptian and mesopotamian society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and mesopotamian society essay sample</dc:title>
  <dc:subject>Others;</dc:subject>
  <dc:creator>AssignBuster</dc:creator>
  <cp:keywords/>
  <dc:description>2) What was the advantage of the Chinese writing system?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