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 stitch in time saves nine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Proverbs have a deep meaning and if we analyze them, we can decipher their meaning. This proverb literally means that a small tear in a cloth or garment can be corrected or remedied if attended to in time . But if ignored this small tear may widen leading to more work or the garment may have to be discarded.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manner, this proverb warns us against neglecting small faults or imperfections which may lead to big troubles . Time waits for no one , so we should never put off till tomorrow something which can be done today . Opportunity knocks on our door but once and if we fail to open the door in time we will lose out on success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should remain ever vigilant for even a little neglect may spell great ruin . A small crack in a dam may lead to a breach in the dam and the flooding of the area around . In the same way if a student neglects his or her studies , all the learning will have to be done on the day before the test or the exam and this will probably lead to bad results . The following verse emphasizes the importance of timely action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want of a nail the shoe was lost 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want of a nail the horse was lost 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want of a horse the rider was lost,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want of a rider the battle was lost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our daily life we sometimes quarrel with our friends or relatives because of some small misunderstanding , if this small tiff is not cleared in time we may lose our friends or relatives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Bad habits too have small and insignificant beginnings . A puff of cigarette or a swig of beer may not seem serious to a teenager . But these small beginnings will give excitement or kick to him which he would like to repeat and these repetitions may give rise to craving for cigarette or beer . This verse by Julia. F. Carney stresses on the importance of small things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Little drops of water 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Little grains of sand 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the mighty ocean 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pleasant land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we should also know that doing things on time doesn’t mean rushing with all our work . We should pay heed to sayings like ‘ Haste makes waste ‘, ‘ Hasty climbers have sudden falls’ etc. Hasty people often mess up their work leading to them redoing the task and having more work in the long run.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proverb advises us to realize the value of time and that small things make a big difference so we should do our work conscientiously and carefully and at the right time 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https://assignbuster.com/a-stitch-in-time-saves-nine-essay-sample-essay-samples/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 stitch in time saves nine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-stitch-in-time-saves-nine-essay-sample-essay-samp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stitch in time saves nine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stitch in time saves nine essay sample</dc:title>
  <dc:subject>Others;</dc:subject>
  <dc:creator>AssignBuster</dc:creator>
  <cp:keywords/>
  <dc:description>This proverb advises us to realize the value of time and that small things make a big difference so we should do our work conscientiously and carefull...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