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My experiences in malcolm x college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>
          <w:sz w:val="24"/>
        </w:rPr>
        <w:t xml:space="preserve">My Experiences in Malcolm X College Malcolm X College, GPA3.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0+ </w:t>
      </w:r>
      <w:r>
        <w:rPr>
          <w:sz w:val="24"/>
        </w:rPr>
        <w:t xml:space="preserve">Malcolm X College I believe everything one goes through in life whether, it? s good or bad should be a learning experience. It? s these experiences that may determine what path one may choose in life. It can also determine one? s success in life. As a student of Malcolm X College, since the fall of 1999, I can name many ways the knowledge that I acquired at Malcolm X College will help me in life. As a student I? ve learned to be more disciplined, and responsible.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these qualities, will, in my opinion, help me to be successful throughout my life. My transition from high school to college was difficult at first. When I first enrolled at Malcolm X College, in the fall of 1999, I had just graduated from Senn High school. I had no idea what to expect as a college student. I enrolled in two classes for a total of seven semester hours.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first couple of weeks I was totally lost, not only figuratively, but also literally. It seemed great at first, if I didn™? t understand an assignment I didnt have to do it. My professor would give out assignments, then they wouldnt ask for them on the due date. Soon, I discovered that regardless of whether the professor asked for the assignments or not, if it was assigned, on the due date it had better be completed.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didnt catch on quick enough, and found myself in a rut. I decided that I was so far in that rut, that I wasn? t going to go to class anymore. That semester I failed both of my classes. After that first semester, I learned that college wasn™? t high school anymore; the professors weren™t going to baby me. I had to responsible for getting assistance, going to tutoring, studying, and completing all assignments, and tests.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That? s the first semester I learned to be responsible for my own actions and the consequences of my actions. In addition to becoming more responsible, I also became more disciplined. That was the one and only semester that I failed a class. Since then, I have maintained a 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0 + GPA. As a student of Malcolm X College, since the fall of 1999 Ive had both good and bad experiences. Nonetheless, they were experiences. Although the experiences may have not always been good, I can say that Ive learned from them. I™? ve become more disciplined and responsible, not only as a student, but also as a person.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believe it? s this knowledge that I acquired here at Malcolm X College that has and will continue to help me in life. -w </w:t>
      </w:r>
      <w:r>
        <w:rPr>
          <w:sz w:val="24"/>
        </w:rPr>
        <w:t xml:space="preserve">;,?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https://assignbuster.com/my-experiences-in-malcolm-x-college/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My experiences in malcolm x college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my-experiences-in-malcolm-x-colleg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My experiences in malcolm x college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experiences in malcolm x college</dc:title>
  <dc:subject>Others;</dc:subject>
  <dc:creator>AssignBuster</dc:creator>
  <cp:keywords/>
  <dc:description>As a student of Malcolm X College, since the fall of 1999, I can name many ways the knowledge that I acquired at Malcolm X College will help me in lif...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