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"https://assignbuster.com/agumbe-the-sites-this-scenic-place-offers/"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Agumbe, the sites this scenic place offers,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Sport &amp; Tourism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Agumbe, a small town in Karnataka is known for its picturesque sceneries. It is also known as the Cherrapunji of the south since it receives a mean annual rainfall of 7, 640 mm per year, the second highest in India. This little getaway is laced with mesmerizing waterfalls which are a must see. To see all the sites this scenic place offers, one needs to stay here for a minimum of 3 to 4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months to visit are from November to February. To reach Agumbe, one can choose from the following options –-Take a bus or taxi from Bangalore. It is a 6 ½ hour journey.-Take a train from Bangalore to Udupi. From Udupi, Agumbe is 42kms away, so one can take a bus or a taxi.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Places to visit include: 1. Kundadri Hills – with a distance of almost 14kms from the city, this monolithic rock formation is peppered with dense forests and numerous streams. 2. Sunset Point – located on one of the highest peaks of the Western Ghats, the sunset point offers a spectacular view of the sun setting on the Arabian Sea. 3. Koodlu Theertha Falls – situated about 10kms away from the main road, these falls are formed by the Seeta river and the pond is considered holy.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Agumbe Rainforest Research Station – The station was established with an aim of conserving Indian rainforests and consists of Kudremukh National Park, Sharavathi Valley Wildlife Sanctuary, Someshwara Wildlife Sanctuary and Mookambika Wildlife Sanctuary.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Barkana Falls – The Barkana falls are the 11th highest falls in India and offer a mesmerizing view of the Western Ghats. 6. Onake Abbi Falls – Located 8kms away from the town, it offers a fantastic view of the valleys of Agumbe. 7. Jogigundi Falls – Located almost 3 km away from the town, it is on the way to the Barkana Falls. 8. Kunchikal Falls – Formed by the Varahi river, the falls are the highest tiered waterfall in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Gopalakrishna Temple – a 14th-century temple, it is known for its glorious stone sculptures. However, this temple is accessible only on foot.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popular weekend getaway in Karnataka, Agumbe offers a variety of stay options, ranging from 3-star hotels to affordable and comfortable homestays that one can choose from. Agumbe offers a limited but reliable few restaurants to choose from, all within the town limits. The highway connecting Shimoga to Agumbe also houses several small food joints to choose from.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https://assignbuster.com/agumbe-the-sites-this-scenic-place-offers/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Agumbe, the sites this scenic place offe...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Agumbe, the sites this scenic place offers,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Agumbe, the sites this scenic place offers,</dc:title>
  <dc:subject>Sport &amp; Tourism;</dc:subject>
  <dc:creator>AssignBuster</dc:creator>
  <cp:keywords/>
  <dc:description>Agumbe offers a limited but reliable few restaurants to choose from, all within the town limits.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Sport &amp; Tourism;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