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"https://assignbuster.com/iso-standards-and-excellence-reflection-clo-3/"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Iso standards and excellence - reflection ( clo 3 )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CLO 3 ISO 9001: 2008 only spells out the criteria and process to achieve to quality through a management system and it follows that it is the standard that can only be certified. In theory, ISO Certification may not be necessary and it does not follow that a company without ISO Certification is no longer reputable. In practice however, both companies and customers look for ISO Certification for a guarantee that the products and services delivered by the company is of quality and consistent. </w:t>
        <w:br/>
        <w:t xml:space="preserve">Thus, certification serves as a badge of credibility for the company to its various stakeholders. This certification is so objective (making it more credible and reliable) that ISO itself does not do the certification but a third party certification body that cannot be certified by ISO. This removes conflict of interest and undue influence. This certification process involves an audit in evaluating the company’s standards vis-à-vis audit criterial established. This is a continuous process to ensure that quality and improvement is maintained. </w:t>
        <w:br/>
        <w:t xml:space="preserve">The benefits of having ISO certified are many. Having quality as a standard obviously meets if not exceed customer’s requirements and this means increased customer satisfaction leading to more business and more profit for the company and able to articulate its processes. </w:t>
        <w:br/>
        <w:t xml:space="preserve">Getting an ISO certification is not easy when I did a review on the audit process. But considering the benefits of the certification to the company and its long-term viability as a business organization, ISO is no longer just a quality certificate that a company may opt but an imperative in today’s very competitive environment because it wears the badge of credibility and quality.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https://assignbuster.com/iso-standards-and-excellence-reflection-clo-3/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Iso standards and excellence - reflectio...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 standards and excellence - reflection ( clo 3 )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standards and excellence - reflection ( clo 3 )</dc:title>
  <dc:subject>Business;</dc:subject>
  <dc:creator>AssignBuster</dc:creator>
  <cp:keywords/>
  <dc:description>In practice however, both companies and customers look for ISO Certification for a guarantee that the products and services delivered by the company 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