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King lear: sense of renewal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King Lear: Sense of Renewal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Shakespeare’s King Lear, there is a sense of renewal, or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L. C. Knights puts it, “ affirmation in spite of everything,” in the play.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affirmative actions are vividly seen throughout the play that is highly infused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evil, immorality and perverted values. These glimpses of hope seem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 the reader with an underlying notion of human goodness that remains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present, throughout the lurking presence of immorality and a lack of values.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in the end it is questionable if these are true revelations, and if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affirmative notions are undermined, and thus less significant than the evil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they are engulfed.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Act I Scene I, the first glimmer of hope is revealed in the play at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of madness, corruption and despair. In this scene, King Lear has created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environment of competition that promotes false flattery, among many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as he divides his kingdom in relation to the amount of love his daughters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 to him. King Lear in his willfulness and arrogance does not see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error that he makes in equating love with reward, in this competitive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Cordelia is the only one of the three sisters who cannot fully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participate in the competition to gain her father’s inheritance by engaging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false flattery. Instead of trying to out due her sisters, she merely describes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love in relation to their filial bond. Although her father views this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degrading insult and banishes her, it is shown that through her filial bond,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loves her father with more depth and sincerity than her eager, self absorbed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sisters. Cordelia emerges amid the moral depravity and social decay as one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honest and true to her beliefs.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banishing his daughter Cordelia from the kingdom and taking away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inheritance, King Lear is destroying the natural order of society. She is left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abandoned by both her father and her presumed suitor, Burgundy. Yet Shakespeare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rewards Cordelia’s noble character with another suitor, the King of France.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Despite all that has occurred in relation to being left destitute and friendless,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France gladly accepts the estranged Cordelia as his bride to be and applauds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virtues that he states, make her rich. In introducing him to the play,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Shakespeare provides the reader with another positive creature amid the powerful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morally deprived members of society.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honesty and dedication of the Earl of Kent throughout King Lear,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example of affirmation to the reader that lasts throughout the entirety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play. He is introduced in Act 1 Scene 1 as he defends Cordelia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accuses Lear of exhibiting a monumental folly in banishing her. Although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approaches the discussion with a display of his admiration and dedication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King, he to is banished. Kent suffers unrewarded for exhibiting morality at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that embraced corrupt values, and an unclear vision of the worlds order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humanity. Kent sees clearly through this disillusioned society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unfortunately like Cordelia, is punished harshly.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 I Scenes iii and iv provide the reader with a sharp contrast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opposite states of morality and immorality. Shakespeare presents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scenes back to back, to provide the reader with a definite grasp of the values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possessed by Kent. The first scene introduces the reader to a terrible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perversion of values. In the next scene however, affirmation and goodness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described. In doing this one after the other, Shakespeare allows the readers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gain insight on the immoral acts embraced by society and the goodness embraced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Kent. He offers renewal to the reader after scene iii, in that he suggests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not all are as bad as one imagines after reading Act I scene iii.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Act I Scene III, Goneril is instructing Oswolde to insult her father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King Lear, and to treat him disrespectfully in every way possible. Goneril does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to begin to take the power away from her father, and invest it in her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glory and authority. In shifting loyalty from King Lear to Goneril, Oswolde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disrupting the defined order of loyalty and servitude. Instead of embracing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traditional order of servitude, Oswolde embraces the notion of power politics,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authority can easily be given away. This scene is highly critical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of societies moral values to each other, in familial relations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 ones. It also begins to evoke the reader’s emotions and encourages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to sympathize with King Lear, as everyone seems to be harshly turning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next scene reveals the opposite event occurring, a willing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acceptance of King Lear’s authority, regardless of selfish attempts to gain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power. Faithful Kent, though previously banished by Lear, has returned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disguise to offer his servitude. In Kent’s opinion, the authority of King Lear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seen in his personhood, in his face. Kent is a servant who is willing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 his master despite political power struggles. Kent represents goodness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 and is contrasted sharply with Oswolde in the previous scene.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contrast shown from one scene to the next is used effectively by Shakespeare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reveal the competing forces present throughout King Lear.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example is affirming because it reveals that a noble man like Kent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exists in this society, which is seemingly void of such attributions.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opposite message is also portrayed. This can be seen in the unsettling view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describes the result of being an admirable and humane person, in a society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power in the hands of a morally divest circle of individuals.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 far, being an admirable character like that of Kent or Cordelia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 to them to face estrangement from society. It has also disrupted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preestablished natural and societal order which inevitably will result in chaos.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examples of affirming scenes and characters are purposely inserted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Shakespeare into this play. This is because they offer encouragement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reader with regards to the morale of society. However, they appear 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significant than the overwhelming presence of decay and malice in society.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as if while these positive notions are seen throughout the play, they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constantly undermined by those evil characters who have the most power.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Act III-Scene IV Shakespeare provides the reader with an excellent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view of how Shakespeare is able to contradict and undermine good and bad acts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society. This scene is the epitome of the evil and sin adapted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of the characters throughout King Lear. It is here that Gloucester’s eyes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gauged out by Cornwall, in the presence of Goneril and Regan. This atrocity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represents the moral decay that these characters espouse to. In this scene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a glimmer of hope can be found when one of Cornwall’s own servants,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cries out for his master to stop, and draws his sword in Gloucester’s defense.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he is quickly killed by Goneril, and Gloucester’s other eye proceeds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wounded.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this servant represents a strive toward decency amid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malevolent society, he remains a helpless victim to their heinous acts. He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unable to protect Gloucester from their wickedness and ends up losing his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 as well. Although Shakespeare again offers a glimpse of promise, evil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 undermines it’s efforts. The good are not rewarded for their principles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incident, as in the situations of Cordelia and Kent.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his blindness, Gloucester is able to experience a sense of rebirth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he gains a new and much more clear insight of the world. Previously,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denounced his son Edgar as villainous do to the intentional set up by Edmund,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an attempt to gain the inheritance. It is while becoming blind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Gloucester learns the truth of the deception. This may give the act of becoming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blind an affirmative action. However, it is this act that also leads Gloucester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another engagement of deceit.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Edgar’s character is in disguise, he becomes the moral voice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the play. He encourages community and for people not to suffer alone.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sees the intensity of the situation and often does not want to be involved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society. In Act IV Scene I, Edgar’s speech says that it is better to live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real world and know ones relations, than it is to be false flattered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tricked, “ Yet better thus, and known to be contemned/Than still contemned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flattered”(p 939 lines 1- 2). After saying these lines, he begins to get happy,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expects that things will get better.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Edgar’s positive attitude is reflective of hope in society and it’s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conditions. However, Shakespeare undermines this when Edgar goes against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 words and deceits his father. In Scene XI, Edgar fakes Gloucester’s death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provide his father with a miracle. He does this in an attempt to encourage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father with strength and happiness. Yet this is undermined in the fact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Edmund tricked Gloucester to begin with, and that delusion is what lead Edgar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initial despair. Thus a sense of rebirth and renewal is seen in this scene,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Gloucester believes in the miracle and may have gained a sense of worth. Yet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undermining all of this positive renewal and affirmation, is the disturbing fact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its illegitimacy.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 endures an obvious sense of rebirth throughout King Lear.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rebirth of King Lear into the realities of the world is complemented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Gloucester who makes a moral decision to aid Lear, and find him amid the storm.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in this storm that Lear is left to gradually become mad, do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dispossession of power and lack of respect he endures. The cause of this process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initiated with the outright betrayal of both Regan and Goneril. As they strip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 of his possessions both mentally and literally, he begins to gain a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insight of the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 realizes the flaws of his character and the unjust human suffering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promoted throughout his life as king. When faced with Edgar who is disguised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beggar, Lear embraces morality and empathy as he tears off his clothes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offers his sympathetic speech concerning those “ poor naked Wretches” he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ignored for so long. King Lear seems to be stuck between sympathy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Tom(Edgar) and terror regarding his own character. As Shakespeare offers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rebirth of King Lear into morality and a world embracing human sympathy,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generates another sense of affirmation in the play. But as is later revealed,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new found knowledge may merely be a mock revelation.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end of this tragedy, King Lear may not be as enlightened as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thought. He displays several relapses into his previous mindset as 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can be seen in his relations with Gloucester after he has experienced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thought to be a “ miraculous” salvation from God. Lear appears shortly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begins to speak. His first words were, “ I am the king himself”(p 949, 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83) After previously denouncing this role that is at the root of moral decay,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dismissing such ornamentation associated with that position, he comes back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 to reestablish his natural right. Thus, his previous renewal and moral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insight are undermined by this declaration. He also goes on to offer money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Gloucester, reaffirming old values of servitude. In suggesting that money gives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 to power and the ability to do anything desired, he critiques his own role.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example of Lear regressing in morality may be seen in relation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his reuniting with Cordelia. He implies that he wants a reduced kingdom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he has all that he wants: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No, no, no, no! Come, let’s away to prison.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two alone will sing like birds I’ the cage . 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 So, we’ll live,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pray, and sing, and tell of old tales, and laugh . 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Talk of court news; and we’ll talk with them too . 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(p 959 lines 8-14)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Here, Lear says he want her love again, like he did in Act I Scene I. He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disregarding the fact that Cordelia has other bonds that she is devoted to,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besides her father. He is unable to grasp the fact that she has established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 life without him. While this is a romantic act, it is oddly inappropriate,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he is reduced to a similar folly as in Act I Scene I. This implies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perhaps Lear has not learned anything at all but instead, lacks power to carry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his desires.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ending offers testament to the fact that throughout King Lear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losses outweigh the gains. Cordelia was depicted by Shakespeare as what may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considered a light in the darkness. The fact that she dies in the end seems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away any of the hope the reader of this tragedy may have begun to assert.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fact that Lear dies with the illusion that Cordelia is alive, reveals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dies with the mistake of hope. It is as if her death is the final symbol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representing the triumph of immorality and the fact that the tragedy in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case, outweighs the affirmation.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ending of King Lear is extremely intense and depressing. The play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ends with the deaths of both bad and good characters. Although the play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infused with notions of hope and morality, in the end these glimpses were short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lived, and may have been merely illusions and mock revelations. They offer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affirmation on the status of society. This dismay is emphasized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 that the kingdom is given to Edgar and Kent; dividing the kingdom is 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trouble began to start with. Thus there is no new order and no clear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direction for society, at the end of what proves to be a devastating tragedy.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https://assignbuster.com/king-lear-sense-of-renewal/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King lear: sense of renewal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king-lear-sense-of-renew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King lear: sense of renewal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lear: sense of renewal</dc:title>
  <dc:subject>Others;</dc:subject>
  <dc:creator>AssignBuster</dc:creator>
  <cp:keywords/>
  <dc:description>The honesty and dedication of the Earl of Kent throughout King Lear, is another example of affirmation to the reader that lasts throughout the entiret...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