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methods analysis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Index of economic system </w:t>
      </w:r>
    </w:p>
    <w:p>
      <w:pPr>
        <w:pStyle w:val="Heading3"/>
        <w:bidi w:val="0"/>
        <w:jc w:val="start"/>
        <w:rPr/>
      </w:pPr>
      <w:r>
        <w:rPr/>
        <w:t xml:space="preserve">Recognition </w:t>
      </w:r>
    </w:p>
    <w:p>
      <w:pPr>
        <w:pStyle w:val="TextBody"/>
        <w:bidi w:val="0"/>
        <w:spacing w:before="0" w:after="283"/>
        <w:jc w:val="start"/>
        <w:rPr/>
      </w:pPr>
      <w:r>
        <w:rPr/>
        <w:t xml:space="preserve">On top of that thanks to My GOD ” the Godhead of everything ” . Secondly my Parents whose unobserved supplications and encouragements fuelled me. My instructors &amp; A ; lsquo ; ‘ who made me from a grain of sand toward the bounds of skyline ” . Motivations of my Brother ( Usman ) who has supported me all the manner long. My Friendless Brother Zunnorrain has ever been a charming chap. My sister by giving me love, stating everlastingly Do n’t Worry. Intentionally, I am non adverting one really of import individual for me here, any manner thanks. </w:t>
      </w:r>
    </w:p>
    <w:p>
      <w:pPr>
        <w:pStyle w:val="Heading3"/>
        <w:bidi w:val="0"/>
        <w:jc w:val="start"/>
        <w:rPr/>
      </w:pPr>
      <w:r>
        <w:rPr/>
        <w:t xml:space="preserve">Thanksall of you being our protagonists. </w:t>
      </w:r>
    </w:p>
    <w:p>
      <w:pPr>
        <w:pStyle w:val="TextBody"/>
        <w:bidi w:val="0"/>
        <w:spacing w:before="0" w:after="283"/>
        <w:jc w:val="start"/>
        <w:rPr/>
      </w:pPr>
      <w:r>
        <w:rPr/>
        <w:t xml:space="preserve">Given Datas </w:t>
      </w:r>
    </w:p>
    <w:tbl>
      <w:tblPr>
        <w:tblW w:w="5265" w:type="dxa"/>
        <w:jc w:val="start"/>
        <w:tblInd w:w="0" w:type="dxa"/>
        <w:tblLayout w:type="fixed"/>
        <w:tblCellMar>
          <w:top w:w="0" w:type="dxa"/>
          <w:start w:w="0" w:type="dxa"/>
          <w:bottom w:w="0" w:type="dxa"/>
          <w:end w:w="0" w:type="dxa"/>
        </w:tblCellMar>
      </w:tblPr>
      <w:tblGrid>
        <w:gridCol w:w="679"/>
        <w:gridCol w:w="1178"/>
        <w:gridCol w:w="832"/>
        <w:gridCol w:w="1622"/>
        <w:gridCol w:w="954"/>
      </w:tblGrid>
      <w:tr>
        <w:trPr/>
        <w:tc>
          <w:tcPr>
            <w:tcW w:w="679" w:type="dxa"/>
            <w:tcBorders/>
            <w:vAlign w:val="center"/>
          </w:tcPr>
          <w:p>
            <w:pPr>
              <w:pStyle w:val="Heading3"/>
              <w:bidi w:val="0"/>
              <w:spacing w:before="140" w:after="120"/>
              <w:jc w:val="start"/>
              <w:rPr/>
            </w:pPr>
            <w:r>
              <w:rPr/>
              <w:t xml:space="preserve">Time </w:t>
            </w:r>
          </w:p>
        </w:tc>
        <w:tc>
          <w:tcPr>
            <w:tcW w:w="1178" w:type="dxa"/>
            <w:tcBorders/>
            <w:vAlign w:val="center"/>
          </w:tcPr>
          <w:p>
            <w:pPr>
              <w:pStyle w:val="Heading3"/>
              <w:bidi w:val="0"/>
              <w:spacing w:before="140" w:after="120"/>
              <w:jc w:val="start"/>
              <w:rPr/>
            </w:pPr>
            <w:r>
              <w:rPr/>
              <w:t xml:space="preserve">Yttrium </w:t>
            </w:r>
          </w:p>
          <w:p>
            <w:pPr>
              <w:pStyle w:val="Heading3"/>
              <w:bidi w:val="0"/>
              <w:spacing w:before="140" w:after="120"/>
              <w:jc w:val="start"/>
              <w:rPr/>
            </w:pPr>
            <w:r>
              <w:rPr/>
              <w:t xml:space="preserve">( Gross saless ) </w:t>
            </w:r>
          </w:p>
        </w:tc>
        <w:tc>
          <w:tcPr>
            <w:tcW w:w="832" w:type="dxa"/>
            <w:tcBorders/>
            <w:vAlign w:val="center"/>
          </w:tcPr>
          <w:p>
            <w:pPr>
              <w:pStyle w:val="Heading3"/>
              <w:bidi w:val="0"/>
              <w:spacing w:before="140" w:after="120"/>
              <w:jc w:val="start"/>
              <w:rPr/>
            </w:pPr>
            <w:r>
              <w:rPr/>
              <w:t xml:space="preserve">X2 </w:t>
            </w:r>
          </w:p>
          <w:p>
            <w:pPr>
              <w:pStyle w:val="Heading3"/>
              <w:bidi w:val="0"/>
              <w:spacing w:before="140" w:after="120"/>
              <w:jc w:val="start"/>
              <w:rPr/>
            </w:pPr>
            <w:r>
              <w:rPr/>
              <w:t xml:space="preserve">( Prise ) </w:t>
            </w:r>
          </w:p>
        </w:tc>
        <w:tc>
          <w:tcPr>
            <w:tcW w:w="1622" w:type="dxa"/>
            <w:tcBorders/>
            <w:vAlign w:val="center"/>
          </w:tcPr>
          <w:p>
            <w:pPr>
              <w:pStyle w:val="Heading3"/>
              <w:bidi w:val="0"/>
              <w:spacing w:before="140" w:after="120"/>
              <w:jc w:val="start"/>
              <w:rPr/>
            </w:pPr>
            <w:r>
              <w:rPr/>
              <w:t xml:space="preserve">X3 ( Marketing ) </w:t>
            </w:r>
          </w:p>
        </w:tc>
        <w:tc>
          <w:tcPr>
            <w:tcW w:w="954" w:type="dxa"/>
            <w:tcBorders/>
            <w:vAlign w:val="center"/>
          </w:tcPr>
          <w:p>
            <w:pPr>
              <w:pStyle w:val="Heading3"/>
              <w:bidi w:val="0"/>
              <w:spacing w:before="140" w:after="120"/>
              <w:jc w:val="start"/>
              <w:rPr/>
            </w:pPr>
            <w:r>
              <w:rPr/>
              <w:t xml:space="preserve">X4 </w:t>
            </w:r>
          </w:p>
          <w:p>
            <w:pPr>
              <w:pStyle w:val="Heading3"/>
              <w:bidi w:val="0"/>
              <w:spacing w:before="140" w:after="120"/>
              <w:jc w:val="start"/>
              <w:rPr/>
            </w:pPr>
            <w:r>
              <w:rPr/>
              <w:t xml:space="preserve">( Index ) </w:t>
            </w:r>
          </w:p>
        </w:tc>
      </w:tr>
      <w:tr>
        <w:trPr/>
        <w:tc>
          <w:tcPr>
            <w:tcW w:w="679" w:type="dxa"/>
            <w:tcBorders/>
            <w:vAlign w:val="center"/>
          </w:tcPr>
          <w:p>
            <w:pPr>
              <w:pStyle w:val="TableContents"/>
              <w:bidi w:val="0"/>
              <w:spacing w:before="0" w:after="283"/>
              <w:jc w:val="start"/>
              <w:rPr/>
            </w:pPr>
            <w:r>
              <w:rPr/>
              <w:t xml:space="preserve">1 </w:t>
            </w:r>
          </w:p>
        </w:tc>
        <w:tc>
          <w:tcPr>
            <w:tcW w:w="1178" w:type="dxa"/>
            <w:tcBorders/>
            <w:vAlign w:val="center"/>
          </w:tcPr>
          <w:p>
            <w:pPr>
              <w:pStyle w:val="TableContents"/>
              <w:bidi w:val="0"/>
              <w:spacing w:before="0" w:after="283"/>
              <w:jc w:val="start"/>
              <w:rPr/>
            </w:pPr>
            <w:r>
              <w:rPr/>
              <w:t xml:space="preserve">986 </w:t>
            </w:r>
          </w:p>
        </w:tc>
        <w:tc>
          <w:tcPr>
            <w:tcW w:w="832" w:type="dxa"/>
            <w:tcBorders/>
            <w:vAlign w:val="center"/>
          </w:tcPr>
          <w:p>
            <w:pPr>
              <w:pStyle w:val="TableContents"/>
              <w:bidi w:val="0"/>
              <w:spacing w:before="0" w:after="283"/>
              <w:jc w:val="start"/>
              <w:rPr/>
            </w:pPr>
            <w:r>
              <w:rPr/>
              <w:t xml:space="preserve">1. 8 </w:t>
            </w:r>
          </w:p>
        </w:tc>
        <w:tc>
          <w:tcPr>
            <w:tcW w:w="1622" w:type="dxa"/>
            <w:tcBorders/>
            <w:vAlign w:val="center"/>
          </w:tcPr>
          <w:p>
            <w:pPr>
              <w:pStyle w:val="TableContents"/>
              <w:bidi w:val="0"/>
              <w:spacing w:before="0" w:after="283"/>
              <w:jc w:val="start"/>
              <w:rPr/>
            </w:pPr>
            <w:r>
              <w:rPr/>
              <w:t xml:space="preserve">0. 4 </w:t>
            </w:r>
          </w:p>
        </w:tc>
        <w:tc>
          <w:tcPr>
            <w:tcW w:w="954" w:type="dxa"/>
            <w:tcBorders/>
            <w:vAlign w:val="center"/>
          </w:tcPr>
          <w:p>
            <w:pPr>
              <w:pStyle w:val="TableContents"/>
              <w:bidi w:val="0"/>
              <w:spacing w:before="0" w:after="283"/>
              <w:jc w:val="start"/>
              <w:rPr/>
            </w:pPr>
            <w:r>
              <w:rPr/>
              <w:t xml:space="preserve">100 </w:t>
            </w:r>
          </w:p>
        </w:tc>
      </w:tr>
      <w:tr>
        <w:trPr/>
        <w:tc>
          <w:tcPr>
            <w:tcW w:w="679" w:type="dxa"/>
            <w:tcBorders/>
            <w:vAlign w:val="center"/>
          </w:tcPr>
          <w:p>
            <w:pPr>
              <w:pStyle w:val="TableContents"/>
              <w:bidi w:val="0"/>
              <w:spacing w:before="0" w:after="283"/>
              <w:jc w:val="start"/>
              <w:rPr/>
            </w:pPr>
            <w:r>
              <w:rPr/>
              <w:t xml:space="preserve">2 </w:t>
            </w:r>
          </w:p>
        </w:tc>
        <w:tc>
          <w:tcPr>
            <w:tcW w:w="1178" w:type="dxa"/>
            <w:tcBorders/>
            <w:vAlign w:val="center"/>
          </w:tcPr>
          <w:p>
            <w:pPr>
              <w:pStyle w:val="TableContents"/>
              <w:bidi w:val="0"/>
              <w:spacing w:before="0" w:after="283"/>
              <w:jc w:val="start"/>
              <w:rPr/>
            </w:pPr>
            <w:r>
              <w:rPr/>
              <w:t xml:space="preserve">1025 </w:t>
            </w:r>
          </w:p>
        </w:tc>
        <w:tc>
          <w:tcPr>
            <w:tcW w:w="832" w:type="dxa"/>
            <w:tcBorders/>
            <w:vAlign w:val="center"/>
          </w:tcPr>
          <w:p>
            <w:pPr>
              <w:pStyle w:val="TableContents"/>
              <w:bidi w:val="0"/>
              <w:spacing w:before="0" w:after="283"/>
              <w:jc w:val="start"/>
              <w:rPr/>
            </w:pPr>
            <w:r>
              <w:rPr/>
              <w:t xml:space="preserve">1. 9 </w:t>
            </w:r>
          </w:p>
        </w:tc>
        <w:tc>
          <w:tcPr>
            <w:tcW w:w="1622" w:type="dxa"/>
            <w:tcBorders/>
            <w:vAlign w:val="center"/>
          </w:tcPr>
          <w:p>
            <w:pPr>
              <w:pStyle w:val="TableContents"/>
              <w:bidi w:val="0"/>
              <w:spacing w:before="0" w:after="283"/>
              <w:jc w:val="start"/>
              <w:rPr/>
            </w:pPr>
            <w:r>
              <w:rPr/>
              <w:t xml:space="preserve">0. 4 </w:t>
            </w:r>
          </w:p>
        </w:tc>
        <w:tc>
          <w:tcPr>
            <w:tcW w:w="954" w:type="dxa"/>
            <w:tcBorders/>
            <w:vAlign w:val="center"/>
          </w:tcPr>
          <w:p>
            <w:pPr>
              <w:pStyle w:val="TableContents"/>
              <w:bidi w:val="0"/>
              <w:spacing w:before="0" w:after="283"/>
              <w:jc w:val="start"/>
              <w:rPr/>
            </w:pPr>
            <w:r>
              <w:rPr/>
              <w:t xml:space="preserve">103 </w:t>
            </w:r>
          </w:p>
        </w:tc>
      </w:tr>
      <w:tr>
        <w:trPr/>
        <w:tc>
          <w:tcPr>
            <w:tcW w:w="679" w:type="dxa"/>
            <w:tcBorders/>
            <w:vAlign w:val="center"/>
          </w:tcPr>
          <w:p>
            <w:pPr>
              <w:pStyle w:val="TableContents"/>
              <w:bidi w:val="0"/>
              <w:spacing w:before="0" w:after="283"/>
              <w:jc w:val="start"/>
              <w:rPr/>
            </w:pPr>
            <w:r>
              <w:rPr/>
              <w:t xml:space="preserve">3 </w:t>
            </w:r>
          </w:p>
        </w:tc>
        <w:tc>
          <w:tcPr>
            <w:tcW w:w="1178" w:type="dxa"/>
            <w:tcBorders/>
            <w:vAlign w:val="center"/>
          </w:tcPr>
          <w:p>
            <w:pPr>
              <w:pStyle w:val="TableContents"/>
              <w:bidi w:val="0"/>
              <w:spacing w:before="0" w:after="283"/>
              <w:jc w:val="start"/>
              <w:rPr/>
            </w:pPr>
            <w:r>
              <w:rPr/>
              <w:t xml:space="preserve">1057 </w:t>
            </w:r>
          </w:p>
        </w:tc>
        <w:tc>
          <w:tcPr>
            <w:tcW w:w="832" w:type="dxa"/>
            <w:tcBorders/>
            <w:vAlign w:val="center"/>
          </w:tcPr>
          <w:p>
            <w:pPr>
              <w:pStyle w:val="TableContents"/>
              <w:bidi w:val="0"/>
              <w:spacing w:before="0" w:after="283"/>
              <w:jc w:val="start"/>
              <w:rPr/>
            </w:pPr>
            <w:r>
              <w:rPr/>
              <w:t xml:space="preserve">2. 1 </w:t>
            </w:r>
          </w:p>
        </w:tc>
        <w:tc>
          <w:tcPr>
            <w:tcW w:w="1622" w:type="dxa"/>
            <w:tcBorders/>
            <w:vAlign w:val="center"/>
          </w:tcPr>
          <w:p>
            <w:pPr>
              <w:pStyle w:val="TableContents"/>
              <w:bidi w:val="0"/>
              <w:spacing w:before="0" w:after="283"/>
              <w:jc w:val="start"/>
              <w:rPr/>
            </w:pPr>
            <w:r>
              <w:rPr/>
              <w:t xml:space="preserve">0. 5 </w:t>
            </w:r>
          </w:p>
        </w:tc>
        <w:tc>
          <w:tcPr>
            <w:tcW w:w="954" w:type="dxa"/>
            <w:tcBorders/>
            <w:vAlign w:val="center"/>
          </w:tcPr>
          <w:p>
            <w:pPr>
              <w:pStyle w:val="TableContents"/>
              <w:bidi w:val="0"/>
              <w:spacing w:before="0" w:after="283"/>
              <w:jc w:val="start"/>
              <w:rPr/>
            </w:pPr>
            <w:r>
              <w:rPr/>
              <w:t xml:space="preserve">104 </w:t>
            </w:r>
          </w:p>
        </w:tc>
      </w:tr>
      <w:tr>
        <w:trPr/>
        <w:tc>
          <w:tcPr>
            <w:tcW w:w="679" w:type="dxa"/>
            <w:tcBorders/>
            <w:vAlign w:val="center"/>
          </w:tcPr>
          <w:p>
            <w:pPr>
              <w:pStyle w:val="TableContents"/>
              <w:bidi w:val="0"/>
              <w:spacing w:before="0" w:after="283"/>
              <w:jc w:val="start"/>
              <w:rPr/>
            </w:pPr>
            <w:r>
              <w:rPr/>
              <w:t xml:space="preserve">4 </w:t>
            </w:r>
          </w:p>
        </w:tc>
        <w:tc>
          <w:tcPr>
            <w:tcW w:w="1178" w:type="dxa"/>
            <w:tcBorders/>
            <w:vAlign w:val="center"/>
          </w:tcPr>
          <w:p>
            <w:pPr>
              <w:pStyle w:val="TableContents"/>
              <w:bidi w:val="0"/>
              <w:spacing w:before="0" w:after="283"/>
              <w:jc w:val="start"/>
              <w:rPr/>
            </w:pPr>
            <w:r>
              <w:rPr/>
              <w:t xml:space="preserve">1248 </w:t>
            </w:r>
          </w:p>
        </w:tc>
        <w:tc>
          <w:tcPr>
            <w:tcW w:w="832" w:type="dxa"/>
            <w:tcBorders/>
            <w:vAlign w:val="center"/>
          </w:tcPr>
          <w:p>
            <w:pPr>
              <w:pStyle w:val="TableContents"/>
              <w:bidi w:val="0"/>
              <w:spacing w:before="0" w:after="283"/>
              <w:jc w:val="start"/>
              <w:rPr/>
            </w:pPr>
            <w:r>
              <w:rPr/>
              <w:t xml:space="preserve">2. 2 </w:t>
            </w:r>
          </w:p>
        </w:tc>
        <w:tc>
          <w:tcPr>
            <w:tcW w:w="1622" w:type="dxa"/>
            <w:tcBorders/>
            <w:vAlign w:val="center"/>
          </w:tcPr>
          <w:p>
            <w:pPr>
              <w:pStyle w:val="TableContents"/>
              <w:bidi w:val="0"/>
              <w:spacing w:before="0" w:after="283"/>
              <w:jc w:val="start"/>
              <w:rPr/>
            </w:pPr>
            <w:r>
              <w:rPr/>
              <w:t xml:space="preserve">0. 7 </w:t>
            </w:r>
          </w:p>
        </w:tc>
        <w:tc>
          <w:tcPr>
            <w:tcW w:w="954" w:type="dxa"/>
            <w:tcBorders/>
            <w:vAlign w:val="center"/>
          </w:tcPr>
          <w:p>
            <w:pPr>
              <w:pStyle w:val="TableContents"/>
              <w:bidi w:val="0"/>
              <w:spacing w:before="0" w:after="283"/>
              <w:jc w:val="start"/>
              <w:rPr/>
            </w:pPr>
            <w:r>
              <w:rPr/>
              <w:t xml:space="preserve">106 </w:t>
            </w:r>
          </w:p>
        </w:tc>
      </w:tr>
      <w:tr>
        <w:trPr/>
        <w:tc>
          <w:tcPr>
            <w:tcW w:w="679" w:type="dxa"/>
            <w:tcBorders/>
            <w:vAlign w:val="center"/>
          </w:tcPr>
          <w:p>
            <w:pPr>
              <w:pStyle w:val="TableContents"/>
              <w:bidi w:val="0"/>
              <w:spacing w:before="0" w:after="283"/>
              <w:jc w:val="start"/>
              <w:rPr/>
            </w:pPr>
            <w:r>
              <w:rPr/>
              <w:t xml:space="preserve">5 </w:t>
            </w:r>
          </w:p>
        </w:tc>
        <w:tc>
          <w:tcPr>
            <w:tcW w:w="1178" w:type="dxa"/>
            <w:tcBorders/>
            <w:vAlign w:val="center"/>
          </w:tcPr>
          <w:p>
            <w:pPr>
              <w:pStyle w:val="TableContents"/>
              <w:bidi w:val="0"/>
              <w:spacing w:before="0" w:after="283"/>
              <w:jc w:val="start"/>
              <w:rPr/>
            </w:pPr>
            <w:r>
              <w:rPr/>
              <w:t xml:space="preserve">1142 </w:t>
            </w:r>
          </w:p>
        </w:tc>
        <w:tc>
          <w:tcPr>
            <w:tcW w:w="832" w:type="dxa"/>
            <w:tcBorders/>
            <w:vAlign w:val="center"/>
          </w:tcPr>
          <w:p>
            <w:pPr>
              <w:pStyle w:val="TableContents"/>
              <w:bidi w:val="0"/>
              <w:spacing w:before="0" w:after="283"/>
              <w:jc w:val="start"/>
              <w:rPr/>
            </w:pPr>
            <w:r>
              <w:rPr/>
              <w:t xml:space="preserve">2. 2 </w:t>
            </w:r>
          </w:p>
        </w:tc>
        <w:tc>
          <w:tcPr>
            <w:tcW w:w="1622" w:type="dxa"/>
            <w:tcBorders/>
            <w:vAlign w:val="center"/>
          </w:tcPr>
          <w:p>
            <w:pPr>
              <w:pStyle w:val="TableContents"/>
              <w:bidi w:val="0"/>
              <w:spacing w:before="0" w:after="283"/>
              <w:jc w:val="start"/>
              <w:rPr/>
            </w:pPr>
            <w:r>
              <w:rPr/>
              <w:t xml:space="preserve">0. 6 </w:t>
            </w:r>
          </w:p>
        </w:tc>
        <w:tc>
          <w:tcPr>
            <w:tcW w:w="954" w:type="dxa"/>
            <w:tcBorders/>
            <w:vAlign w:val="center"/>
          </w:tcPr>
          <w:p>
            <w:pPr>
              <w:pStyle w:val="TableContents"/>
              <w:bidi w:val="0"/>
              <w:spacing w:before="0" w:after="283"/>
              <w:jc w:val="start"/>
              <w:rPr/>
            </w:pPr>
            <w:r>
              <w:rPr/>
              <w:t xml:space="preserve">102 </w:t>
            </w:r>
          </w:p>
        </w:tc>
      </w:tr>
      <w:tr>
        <w:trPr/>
        <w:tc>
          <w:tcPr>
            <w:tcW w:w="679" w:type="dxa"/>
            <w:tcBorders/>
            <w:vAlign w:val="center"/>
          </w:tcPr>
          <w:p>
            <w:pPr>
              <w:pStyle w:val="TableContents"/>
              <w:bidi w:val="0"/>
              <w:spacing w:before="0" w:after="283"/>
              <w:jc w:val="start"/>
              <w:rPr/>
            </w:pPr>
            <w:r>
              <w:rPr/>
              <w:t xml:space="preserve">6 </w:t>
            </w:r>
          </w:p>
        </w:tc>
        <w:tc>
          <w:tcPr>
            <w:tcW w:w="1178" w:type="dxa"/>
            <w:tcBorders/>
            <w:vAlign w:val="center"/>
          </w:tcPr>
          <w:p>
            <w:pPr>
              <w:pStyle w:val="TableContents"/>
              <w:bidi w:val="0"/>
              <w:spacing w:before="0" w:after="283"/>
              <w:jc w:val="start"/>
              <w:rPr/>
            </w:pPr>
            <w:r>
              <w:rPr/>
              <w:t xml:space="preserve">1150 </w:t>
            </w:r>
          </w:p>
        </w:tc>
        <w:tc>
          <w:tcPr>
            <w:tcW w:w="832" w:type="dxa"/>
            <w:tcBorders/>
            <w:vAlign w:val="center"/>
          </w:tcPr>
          <w:p>
            <w:pPr>
              <w:pStyle w:val="TableContents"/>
              <w:bidi w:val="0"/>
              <w:spacing w:before="0" w:after="283"/>
              <w:jc w:val="start"/>
              <w:rPr/>
            </w:pPr>
            <w:r>
              <w:rPr/>
              <w:t xml:space="preserve">2. 3 </w:t>
            </w:r>
          </w:p>
        </w:tc>
        <w:tc>
          <w:tcPr>
            <w:tcW w:w="1622" w:type="dxa"/>
            <w:tcBorders/>
            <w:vAlign w:val="center"/>
          </w:tcPr>
          <w:p>
            <w:pPr>
              <w:pStyle w:val="TableContents"/>
              <w:bidi w:val="0"/>
              <w:spacing w:before="0" w:after="283"/>
              <w:jc w:val="start"/>
              <w:rPr/>
            </w:pPr>
            <w:r>
              <w:rPr/>
              <w:t xml:space="preserve">0. 7 </w:t>
            </w:r>
          </w:p>
        </w:tc>
        <w:tc>
          <w:tcPr>
            <w:tcW w:w="954" w:type="dxa"/>
            <w:tcBorders/>
            <w:vAlign w:val="center"/>
          </w:tcPr>
          <w:p>
            <w:pPr>
              <w:pStyle w:val="TableContents"/>
              <w:bidi w:val="0"/>
              <w:spacing w:before="0" w:after="283"/>
              <w:jc w:val="start"/>
              <w:rPr/>
            </w:pPr>
            <w:r>
              <w:rPr/>
              <w:t xml:space="preserve">103 </w:t>
            </w:r>
          </w:p>
        </w:tc>
      </w:tr>
      <w:tr>
        <w:trPr/>
        <w:tc>
          <w:tcPr>
            <w:tcW w:w="679" w:type="dxa"/>
            <w:tcBorders/>
            <w:vAlign w:val="center"/>
          </w:tcPr>
          <w:p>
            <w:pPr>
              <w:pStyle w:val="TableContents"/>
              <w:bidi w:val="0"/>
              <w:spacing w:before="0" w:after="283"/>
              <w:jc w:val="start"/>
              <w:rPr/>
            </w:pPr>
            <w:r>
              <w:rPr/>
              <w:t xml:space="preserve">7 </w:t>
            </w:r>
          </w:p>
        </w:tc>
        <w:tc>
          <w:tcPr>
            <w:tcW w:w="1178" w:type="dxa"/>
            <w:tcBorders/>
            <w:vAlign w:val="center"/>
          </w:tcPr>
          <w:p>
            <w:pPr>
              <w:pStyle w:val="TableContents"/>
              <w:bidi w:val="0"/>
              <w:spacing w:before="0" w:after="283"/>
              <w:jc w:val="start"/>
              <w:rPr/>
            </w:pPr>
            <w:r>
              <w:rPr/>
              <w:t xml:space="preserve">1247 </w:t>
            </w:r>
          </w:p>
        </w:tc>
        <w:tc>
          <w:tcPr>
            <w:tcW w:w="832" w:type="dxa"/>
            <w:tcBorders/>
            <w:vAlign w:val="center"/>
          </w:tcPr>
          <w:p>
            <w:pPr>
              <w:pStyle w:val="TableContents"/>
              <w:bidi w:val="0"/>
              <w:spacing w:before="0" w:after="283"/>
              <w:jc w:val="start"/>
              <w:rPr/>
            </w:pPr>
            <w:r>
              <w:rPr/>
              <w:t xml:space="preserve">2. 4 </w:t>
            </w:r>
          </w:p>
        </w:tc>
        <w:tc>
          <w:tcPr>
            <w:tcW w:w="1622" w:type="dxa"/>
            <w:tcBorders/>
            <w:vAlign w:val="center"/>
          </w:tcPr>
          <w:p>
            <w:pPr>
              <w:pStyle w:val="TableContents"/>
              <w:bidi w:val="0"/>
              <w:spacing w:before="0" w:after="283"/>
              <w:jc w:val="start"/>
              <w:rPr/>
            </w:pPr>
            <w:r>
              <w:rPr/>
              <w:t xml:space="preserve">0. 9 </w:t>
            </w:r>
          </w:p>
        </w:tc>
        <w:tc>
          <w:tcPr>
            <w:tcW w:w="954" w:type="dxa"/>
            <w:tcBorders/>
            <w:vAlign w:val="center"/>
          </w:tcPr>
          <w:p>
            <w:pPr>
              <w:pStyle w:val="TableContents"/>
              <w:bidi w:val="0"/>
              <w:spacing w:before="0" w:after="283"/>
              <w:jc w:val="start"/>
              <w:rPr/>
            </w:pPr>
            <w:r>
              <w:rPr/>
              <w:t xml:space="preserve">107 </w:t>
            </w:r>
          </w:p>
        </w:tc>
      </w:tr>
      <w:tr>
        <w:trPr/>
        <w:tc>
          <w:tcPr>
            <w:tcW w:w="679" w:type="dxa"/>
            <w:tcBorders/>
            <w:vAlign w:val="center"/>
          </w:tcPr>
          <w:p>
            <w:pPr>
              <w:pStyle w:val="TableContents"/>
              <w:bidi w:val="0"/>
              <w:spacing w:before="0" w:after="283"/>
              <w:jc w:val="start"/>
              <w:rPr/>
            </w:pPr>
            <w:r>
              <w:rPr/>
              <w:t xml:space="preserve">8 </w:t>
            </w:r>
          </w:p>
        </w:tc>
        <w:tc>
          <w:tcPr>
            <w:tcW w:w="1178" w:type="dxa"/>
            <w:tcBorders/>
            <w:vAlign w:val="center"/>
          </w:tcPr>
          <w:p>
            <w:pPr>
              <w:pStyle w:val="TableContents"/>
              <w:bidi w:val="0"/>
              <w:spacing w:before="0" w:after="283"/>
              <w:jc w:val="start"/>
              <w:rPr/>
            </w:pPr>
            <w:r>
              <w:rPr/>
              <w:t xml:space="preserve">1684 </w:t>
            </w:r>
          </w:p>
        </w:tc>
        <w:tc>
          <w:tcPr>
            <w:tcW w:w="832" w:type="dxa"/>
            <w:tcBorders/>
            <w:vAlign w:val="center"/>
          </w:tcPr>
          <w:p>
            <w:pPr>
              <w:pStyle w:val="TableContents"/>
              <w:bidi w:val="0"/>
              <w:spacing w:before="0" w:after="283"/>
              <w:jc w:val="start"/>
              <w:rPr/>
            </w:pPr>
            <w:r>
              <w:rPr/>
              <w:t xml:space="preserve">2. 2 </w:t>
            </w:r>
          </w:p>
        </w:tc>
        <w:tc>
          <w:tcPr>
            <w:tcW w:w="1622" w:type="dxa"/>
            <w:tcBorders/>
            <w:vAlign w:val="center"/>
          </w:tcPr>
          <w:p>
            <w:pPr>
              <w:pStyle w:val="TableContents"/>
              <w:bidi w:val="0"/>
              <w:spacing w:before="0" w:after="283"/>
              <w:jc w:val="start"/>
              <w:rPr/>
            </w:pPr>
            <w:r>
              <w:rPr/>
              <w:t xml:space="preserve">1. 1 </w:t>
            </w:r>
          </w:p>
        </w:tc>
        <w:tc>
          <w:tcPr>
            <w:tcW w:w="954" w:type="dxa"/>
            <w:tcBorders/>
            <w:vAlign w:val="center"/>
          </w:tcPr>
          <w:p>
            <w:pPr>
              <w:pStyle w:val="TableContents"/>
              <w:bidi w:val="0"/>
              <w:spacing w:before="0" w:after="283"/>
              <w:jc w:val="start"/>
              <w:rPr/>
            </w:pPr>
            <w:r>
              <w:rPr/>
              <w:t xml:space="preserve">108 </w:t>
            </w:r>
          </w:p>
        </w:tc>
      </w:tr>
      <w:tr>
        <w:trPr/>
        <w:tc>
          <w:tcPr>
            <w:tcW w:w="679" w:type="dxa"/>
            <w:tcBorders/>
            <w:vAlign w:val="center"/>
          </w:tcPr>
          <w:p>
            <w:pPr>
              <w:pStyle w:val="TableContents"/>
              <w:bidi w:val="0"/>
              <w:spacing w:before="0" w:after="283"/>
              <w:jc w:val="start"/>
              <w:rPr/>
            </w:pPr>
            <w:r>
              <w:rPr/>
              <w:t xml:space="preserve">9 </w:t>
            </w:r>
          </w:p>
        </w:tc>
        <w:tc>
          <w:tcPr>
            <w:tcW w:w="1178" w:type="dxa"/>
            <w:tcBorders/>
            <w:vAlign w:val="center"/>
          </w:tcPr>
          <w:p>
            <w:pPr>
              <w:pStyle w:val="TableContents"/>
              <w:bidi w:val="0"/>
              <w:spacing w:before="0" w:after="283"/>
              <w:jc w:val="start"/>
              <w:rPr/>
            </w:pPr>
            <w:r>
              <w:rPr/>
              <w:t xml:space="preserve">1472 </w:t>
            </w:r>
          </w:p>
        </w:tc>
        <w:tc>
          <w:tcPr>
            <w:tcW w:w="832" w:type="dxa"/>
            <w:tcBorders/>
            <w:vAlign w:val="center"/>
          </w:tcPr>
          <w:p>
            <w:pPr>
              <w:pStyle w:val="TableContents"/>
              <w:bidi w:val="0"/>
              <w:spacing w:before="0" w:after="283"/>
              <w:jc w:val="start"/>
              <w:rPr/>
            </w:pPr>
            <w:r>
              <w:rPr/>
              <w:t xml:space="preserve">2. 3 </w:t>
            </w:r>
          </w:p>
        </w:tc>
        <w:tc>
          <w:tcPr>
            <w:tcW w:w="1622" w:type="dxa"/>
            <w:tcBorders/>
            <w:vAlign w:val="center"/>
          </w:tcPr>
          <w:p>
            <w:pPr>
              <w:pStyle w:val="TableContents"/>
              <w:bidi w:val="0"/>
              <w:spacing w:before="0" w:after="283"/>
              <w:jc w:val="start"/>
              <w:rPr/>
            </w:pPr>
            <w:r>
              <w:rPr/>
              <w:t xml:space="preserve">0. 9 </w:t>
            </w:r>
          </w:p>
        </w:tc>
        <w:tc>
          <w:tcPr>
            <w:tcW w:w="954" w:type="dxa"/>
            <w:tcBorders/>
            <w:vAlign w:val="center"/>
          </w:tcPr>
          <w:p>
            <w:pPr>
              <w:pStyle w:val="TableContents"/>
              <w:bidi w:val="0"/>
              <w:spacing w:before="0" w:after="283"/>
              <w:jc w:val="start"/>
              <w:rPr/>
            </w:pPr>
            <w:r>
              <w:rPr/>
              <w:t xml:space="preserve">108 </w:t>
            </w:r>
          </w:p>
        </w:tc>
      </w:tr>
      <w:tr>
        <w:trPr/>
        <w:tc>
          <w:tcPr>
            <w:tcW w:w="679" w:type="dxa"/>
            <w:tcBorders/>
            <w:vAlign w:val="center"/>
          </w:tcPr>
          <w:p>
            <w:pPr>
              <w:pStyle w:val="TableContents"/>
              <w:bidi w:val="0"/>
              <w:spacing w:before="0" w:after="283"/>
              <w:jc w:val="start"/>
              <w:rPr/>
            </w:pPr>
            <w:r>
              <w:rPr/>
              <w:t xml:space="preserve">10 </w:t>
            </w:r>
          </w:p>
        </w:tc>
        <w:tc>
          <w:tcPr>
            <w:tcW w:w="1178" w:type="dxa"/>
            <w:tcBorders/>
            <w:vAlign w:val="center"/>
          </w:tcPr>
          <w:p>
            <w:pPr>
              <w:pStyle w:val="TableContents"/>
              <w:bidi w:val="0"/>
              <w:spacing w:before="0" w:after="283"/>
              <w:jc w:val="start"/>
              <w:rPr/>
            </w:pPr>
            <w:r>
              <w:rPr/>
              <w:t xml:space="preserve">1385 </w:t>
            </w:r>
          </w:p>
        </w:tc>
        <w:tc>
          <w:tcPr>
            <w:tcW w:w="832" w:type="dxa"/>
            <w:tcBorders/>
            <w:vAlign w:val="center"/>
          </w:tcPr>
          <w:p>
            <w:pPr>
              <w:pStyle w:val="TableContents"/>
              <w:bidi w:val="0"/>
              <w:spacing w:before="0" w:after="283"/>
              <w:jc w:val="start"/>
              <w:rPr/>
            </w:pPr>
            <w:r>
              <w:rPr/>
              <w:t xml:space="preserve">2. 5 </w:t>
            </w:r>
          </w:p>
        </w:tc>
        <w:tc>
          <w:tcPr>
            <w:tcW w:w="1622" w:type="dxa"/>
            <w:tcBorders/>
            <w:vAlign w:val="center"/>
          </w:tcPr>
          <w:p>
            <w:pPr>
              <w:pStyle w:val="TableContents"/>
              <w:bidi w:val="0"/>
              <w:spacing w:before="0" w:after="283"/>
              <w:jc w:val="start"/>
              <w:rPr/>
            </w:pPr>
            <w:r>
              <w:rPr/>
              <w:t xml:space="preserve">1. 1 </w:t>
            </w:r>
          </w:p>
        </w:tc>
        <w:tc>
          <w:tcPr>
            <w:tcW w:w="954" w:type="dxa"/>
            <w:tcBorders/>
            <w:vAlign w:val="center"/>
          </w:tcPr>
          <w:p>
            <w:pPr>
              <w:pStyle w:val="TableContents"/>
              <w:bidi w:val="0"/>
              <w:spacing w:before="0" w:after="283"/>
              <w:jc w:val="start"/>
              <w:rPr/>
            </w:pPr>
            <w:r>
              <w:rPr/>
              <w:t xml:space="preserve">107 </w:t>
            </w:r>
          </w:p>
        </w:tc>
      </w:tr>
      <w:tr>
        <w:trPr/>
        <w:tc>
          <w:tcPr>
            <w:tcW w:w="679" w:type="dxa"/>
            <w:tcBorders/>
            <w:vAlign w:val="center"/>
          </w:tcPr>
          <w:p>
            <w:pPr>
              <w:pStyle w:val="TableContents"/>
              <w:bidi w:val="0"/>
              <w:spacing w:before="0" w:after="283"/>
              <w:jc w:val="start"/>
              <w:rPr/>
            </w:pPr>
            <w:r>
              <w:rPr/>
              <w:t xml:space="preserve">11 </w:t>
            </w:r>
          </w:p>
        </w:tc>
        <w:tc>
          <w:tcPr>
            <w:tcW w:w="1178" w:type="dxa"/>
            <w:tcBorders/>
            <w:vAlign w:val="center"/>
          </w:tcPr>
          <w:p>
            <w:pPr>
              <w:pStyle w:val="TableContents"/>
              <w:bidi w:val="0"/>
              <w:spacing w:before="0" w:after="283"/>
              <w:jc w:val="start"/>
              <w:rPr/>
            </w:pPr>
            <w:r>
              <w:rPr/>
              <w:t xml:space="preserve">1421 </w:t>
            </w:r>
          </w:p>
        </w:tc>
        <w:tc>
          <w:tcPr>
            <w:tcW w:w="832" w:type="dxa"/>
            <w:tcBorders/>
            <w:vAlign w:val="center"/>
          </w:tcPr>
          <w:p>
            <w:pPr>
              <w:pStyle w:val="TableContents"/>
              <w:bidi w:val="0"/>
              <w:spacing w:before="0" w:after="283"/>
              <w:jc w:val="start"/>
              <w:rPr/>
            </w:pPr>
            <w:r>
              <w:rPr/>
              <w:t xml:space="preserve">2. 5 </w:t>
            </w:r>
          </w:p>
        </w:tc>
        <w:tc>
          <w:tcPr>
            <w:tcW w:w="1622" w:type="dxa"/>
            <w:tcBorders/>
            <w:vAlign w:val="center"/>
          </w:tcPr>
          <w:p>
            <w:pPr>
              <w:pStyle w:val="TableContents"/>
              <w:bidi w:val="0"/>
              <w:spacing w:before="0" w:after="283"/>
              <w:jc w:val="start"/>
              <w:rPr/>
            </w:pPr>
            <w:r>
              <w:rPr/>
              <w:t xml:space="preserve">1. 2 </w:t>
            </w:r>
          </w:p>
        </w:tc>
        <w:tc>
          <w:tcPr>
            <w:tcW w:w="954" w:type="dxa"/>
            <w:tcBorders/>
            <w:vAlign w:val="center"/>
          </w:tcPr>
          <w:p>
            <w:pPr>
              <w:pStyle w:val="TableContents"/>
              <w:bidi w:val="0"/>
              <w:spacing w:before="0" w:after="283"/>
              <w:jc w:val="start"/>
              <w:rPr/>
            </w:pPr>
            <w:r>
              <w:rPr/>
              <w:t xml:space="preserve">104 </w:t>
            </w:r>
          </w:p>
        </w:tc>
      </w:tr>
      <w:tr>
        <w:trPr/>
        <w:tc>
          <w:tcPr>
            <w:tcW w:w="679" w:type="dxa"/>
            <w:tcBorders/>
            <w:vAlign w:val="center"/>
          </w:tcPr>
          <w:p>
            <w:pPr>
              <w:pStyle w:val="TableContents"/>
              <w:bidi w:val="0"/>
              <w:spacing w:before="0" w:after="283"/>
              <w:jc w:val="start"/>
              <w:rPr/>
            </w:pPr>
            <w:r>
              <w:rPr/>
              <w:t xml:space="preserve">12 </w:t>
            </w:r>
          </w:p>
        </w:tc>
        <w:tc>
          <w:tcPr>
            <w:tcW w:w="1178" w:type="dxa"/>
            <w:tcBorders/>
            <w:vAlign w:val="center"/>
          </w:tcPr>
          <w:p>
            <w:pPr>
              <w:pStyle w:val="TableContents"/>
              <w:bidi w:val="0"/>
              <w:spacing w:before="0" w:after="283"/>
              <w:jc w:val="start"/>
              <w:rPr/>
            </w:pPr>
            <w:r>
              <w:rPr/>
              <w:t xml:space="preserve">1210 </w:t>
            </w:r>
          </w:p>
        </w:tc>
        <w:tc>
          <w:tcPr>
            <w:tcW w:w="832" w:type="dxa"/>
            <w:tcBorders/>
            <w:vAlign w:val="center"/>
          </w:tcPr>
          <w:p>
            <w:pPr>
              <w:pStyle w:val="TableContents"/>
              <w:bidi w:val="0"/>
              <w:spacing w:before="0" w:after="283"/>
              <w:jc w:val="start"/>
              <w:rPr/>
            </w:pPr>
            <w:r>
              <w:rPr/>
              <w:t xml:space="preserve">2. 6 </w:t>
            </w:r>
          </w:p>
        </w:tc>
        <w:tc>
          <w:tcPr>
            <w:tcW w:w="1622" w:type="dxa"/>
            <w:tcBorders/>
            <w:vAlign w:val="center"/>
          </w:tcPr>
          <w:p>
            <w:pPr>
              <w:pStyle w:val="TableContents"/>
              <w:bidi w:val="0"/>
              <w:spacing w:before="0" w:after="283"/>
              <w:jc w:val="start"/>
              <w:rPr/>
            </w:pPr>
            <w:r>
              <w:rPr/>
              <w:t xml:space="preserve">1. 4 </w:t>
            </w:r>
          </w:p>
        </w:tc>
        <w:tc>
          <w:tcPr>
            <w:tcW w:w="954" w:type="dxa"/>
            <w:tcBorders/>
            <w:vAlign w:val="center"/>
          </w:tcPr>
          <w:p>
            <w:pPr>
              <w:pStyle w:val="TableContents"/>
              <w:bidi w:val="0"/>
              <w:spacing w:before="0" w:after="283"/>
              <w:jc w:val="start"/>
              <w:rPr/>
            </w:pPr>
            <w:r>
              <w:rPr/>
              <w:t xml:space="preserve">99 </w:t>
            </w:r>
          </w:p>
        </w:tc>
      </w:tr>
      <w:tr>
        <w:trPr/>
        <w:tc>
          <w:tcPr>
            <w:tcW w:w="679" w:type="dxa"/>
            <w:tcBorders/>
            <w:vAlign w:val="center"/>
          </w:tcPr>
          <w:p>
            <w:pPr>
              <w:pStyle w:val="TableContents"/>
              <w:bidi w:val="0"/>
              <w:spacing w:before="0" w:after="283"/>
              <w:jc w:val="start"/>
              <w:rPr/>
            </w:pPr>
            <w:r>
              <w:rPr/>
              <w:t xml:space="preserve">13 </w:t>
            </w:r>
          </w:p>
        </w:tc>
        <w:tc>
          <w:tcPr>
            <w:tcW w:w="1178" w:type="dxa"/>
            <w:tcBorders/>
            <w:vAlign w:val="center"/>
          </w:tcPr>
          <w:p>
            <w:pPr>
              <w:pStyle w:val="TableContents"/>
              <w:bidi w:val="0"/>
              <w:spacing w:before="0" w:after="283"/>
              <w:jc w:val="start"/>
              <w:rPr/>
            </w:pPr>
            <w:r>
              <w:rPr/>
              <w:t xml:space="preserve">987 </w:t>
            </w:r>
          </w:p>
        </w:tc>
        <w:tc>
          <w:tcPr>
            <w:tcW w:w="832" w:type="dxa"/>
            <w:tcBorders/>
            <w:vAlign w:val="center"/>
          </w:tcPr>
          <w:p>
            <w:pPr>
              <w:pStyle w:val="TableContents"/>
              <w:bidi w:val="0"/>
              <w:spacing w:before="0" w:after="283"/>
              <w:jc w:val="start"/>
              <w:rPr/>
            </w:pPr>
            <w:r>
              <w:rPr/>
              <w:t xml:space="preserve">2. 7 </w:t>
            </w:r>
          </w:p>
        </w:tc>
        <w:tc>
          <w:tcPr>
            <w:tcW w:w="1622" w:type="dxa"/>
            <w:tcBorders/>
            <w:vAlign w:val="center"/>
          </w:tcPr>
          <w:p>
            <w:pPr>
              <w:pStyle w:val="TableContents"/>
              <w:bidi w:val="0"/>
              <w:spacing w:before="0" w:after="283"/>
              <w:jc w:val="start"/>
              <w:rPr/>
            </w:pPr>
            <w:r>
              <w:rPr/>
              <w:t xml:space="preserve">1. 1 </w:t>
            </w:r>
          </w:p>
        </w:tc>
        <w:tc>
          <w:tcPr>
            <w:tcW w:w="954" w:type="dxa"/>
            <w:tcBorders/>
            <w:vAlign w:val="center"/>
          </w:tcPr>
          <w:p>
            <w:pPr>
              <w:pStyle w:val="TableContents"/>
              <w:bidi w:val="0"/>
              <w:spacing w:before="0" w:after="283"/>
              <w:jc w:val="start"/>
              <w:rPr/>
            </w:pPr>
            <w:r>
              <w:rPr/>
              <w:t xml:space="preserve">97 </w:t>
            </w:r>
          </w:p>
        </w:tc>
      </w:tr>
      <w:tr>
        <w:trPr/>
        <w:tc>
          <w:tcPr>
            <w:tcW w:w="679" w:type="dxa"/>
            <w:tcBorders/>
            <w:vAlign w:val="center"/>
          </w:tcPr>
          <w:p>
            <w:pPr>
              <w:pStyle w:val="TableContents"/>
              <w:bidi w:val="0"/>
              <w:spacing w:before="0" w:after="283"/>
              <w:jc w:val="start"/>
              <w:rPr/>
            </w:pPr>
            <w:r>
              <w:rPr/>
              <w:t xml:space="preserve">14 </w:t>
            </w:r>
          </w:p>
        </w:tc>
        <w:tc>
          <w:tcPr>
            <w:tcW w:w="1178" w:type="dxa"/>
            <w:tcBorders/>
            <w:vAlign w:val="center"/>
          </w:tcPr>
          <w:p>
            <w:pPr>
              <w:pStyle w:val="TableContents"/>
              <w:bidi w:val="0"/>
              <w:spacing w:before="0" w:after="283"/>
              <w:jc w:val="start"/>
              <w:rPr/>
            </w:pPr>
            <w:r>
              <w:rPr/>
              <w:t xml:space="preserve">940 </w:t>
            </w:r>
          </w:p>
        </w:tc>
        <w:tc>
          <w:tcPr>
            <w:tcW w:w="832" w:type="dxa"/>
            <w:tcBorders/>
            <w:vAlign w:val="center"/>
          </w:tcPr>
          <w:p>
            <w:pPr>
              <w:pStyle w:val="TableContents"/>
              <w:bidi w:val="0"/>
              <w:spacing w:before="0" w:after="283"/>
              <w:jc w:val="start"/>
              <w:rPr/>
            </w:pPr>
            <w:r>
              <w:rPr/>
              <w:t xml:space="preserve">2. 8 </w:t>
            </w:r>
          </w:p>
        </w:tc>
        <w:tc>
          <w:tcPr>
            <w:tcW w:w="1622" w:type="dxa"/>
            <w:tcBorders/>
            <w:vAlign w:val="center"/>
          </w:tcPr>
          <w:p>
            <w:pPr>
              <w:pStyle w:val="TableContents"/>
              <w:bidi w:val="0"/>
              <w:spacing w:before="0" w:after="283"/>
              <w:jc w:val="start"/>
              <w:rPr/>
            </w:pPr>
            <w:r>
              <w:rPr/>
              <w:t xml:space="preserve">0. 8 </w:t>
            </w:r>
          </w:p>
        </w:tc>
        <w:tc>
          <w:tcPr>
            <w:tcW w:w="954" w:type="dxa"/>
            <w:tcBorders/>
            <w:vAlign w:val="center"/>
          </w:tcPr>
          <w:p>
            <w:pPr>
              <w:pStyle w:val="TableContents"/>
              <w:bidi w:val="0"/>
              <w:spacing w:before="0" w:after="283"/>
              <w:jc w:val="start"/>
              <w:rPr/>
            </w:pPr>
            <w:r>
              <w:rPr/>
              <w:t xml:space="preserve">98 </w:t>
            </w:r>
          </w:p>
        </w:tc>
      </w:tr>
      <w:tr>
        <w:trPr/>
        <w:tc>
          <w:tcPr>
            <w:tcW w:w="679" w:type="dxa"/>
            <w:tcBorders/>
            <w:vAlign w:val="center"/>
          </w:tcPr>
          <w:p>
            <w:pPr>
              <w:pStyle w:val="TableContents"/>
              <w:bidi w:val="0"/>
              <w:spacing w:before="0" w:after="283"/>
              <w:jc w:val="start"/>
              <w:rPr/>
            </w:pPr>
            <w:r>
              <w:rPr/>
              <w:t xml:space="preserve">15 </w:t>
            </w:r>
          </w:p>
        </w:tc>
        <w:tc>
          <w:tcPr>
            <w:tcW w:w="1178" w:type="dxa"/>
            <w:tcBorders/>
            <w:vAlign w:val="center"/>
          </w:tcPr>
          <w:p>
            <w:pPr>
              <w:pStyle w:val="TableContents"/>
              <w:bidi w:val="0"/>
              <w:spacing w:before="0" w:after="283"/>
              <w:jc w:val="start"/>
              <w:rPr/>
            </w:pPr>
            <w:r>
              <w:rPr/>
              <w:t xml:space="preserve">1001 </w:t>
            </w:r>
          </w:p>
        </w:tc>
        <w:tc>
          <w:tcPr>
            <w:tcW w:w="832" w:type="dxa"/>
            <w:tcBorders/>
            <w:vAlign w:val="center"/>
          </w:tcPr>
          <w:p>
            <w:pPr>
              <w:pStyle w:val="TableContents"/>
              <w:bidi w:val="0"/>
              <w:spacing w:before="0" w:after="283"/>
              <w:jc w:val="start"/>
              <w:rPr/>
            </w:pPr>
            <w:r>
              <w:rPr/>
              <w:t xml:space="preserve">2. 9 </w:t>
            </w:r>
          </w:p>
        </w:tc>
        <w:tc>
          <w:tcPr>
            <w:tcW w:w="1622" w:type="dxa"/>
            <w:tcBorders/>
            <w:vAlign w:val="center"/>
          </w:tcPr>
          <w:p>
            <w:pPr>
              <w:pStyle w:val="TableContents"/>
              <w:bidi w:val="0"/>
              <w:spacing w:before="0" w:after="283"/>
              <w:jc w:val="start"/>
              <w:rPr/>
            </w:pPr>
            <w:r>
              <w:rPr/>
              <w:t xml:space="preserve">0. 7 </w:t>
            </w:r>
          </w:p>
        </w:tc>
        <w:tc>
          <w:tcPr>
            <w:tcW w:w="954" w:type="dxa"/>
            <w:tcBorders/>
            <w:vAlign w:val="center"/>
          </w:tcPr>
          <w:p>
            <w:pPr>
              <w:pStyle w:val="TableContents"/>
              <w:bidi w:val="0"/>
              <w:spacing w:before="0" w:after="283"/>
              <w:jc w:val="start"/>
              <w:rPr/>
            </w:pPr>
            <w:r>
              <w:rPr/>
              <w:t xml:space="preserve">101 </w:t>
            </w:r>
          </w:p>
        </w:tc>
      </w:tr>
      <w:tr>
        <w:trPr/>
        <w:tc>
          <w:tcPr>
            <w:tcW w:w="679" w:type="dxa"/>
            <w:tcBorders/>
            <w:vAlign w:val="center"/>
          </w:tcPr>
          <w:p>
            <w:pPr>
              <w:pStyle w:val="TableContents"/>
              <w:bidi w:val="0"/>
              <w:spacing w:before="0" w:after="283"/>
              <w:jc w:val="start"/>
              <w:rPr/>
            </w:pPr>
            <w:r>
              <w:rPr/>
              <w:t xml:space="preserve">16 </w:t>
            </w:r>
          </w:p>
        </w:tc>
        <w:tc>
          <w:tcPr>
            <w:tcW w:w="1178" w:type="dxa"/>
            <w:tcBorders/>
            <w:vAlign w:val="center"/>
          </w:tcPr>
          <w:p>
            <w:pPr>
              <w:pStyle w:val="TableContents"/>
              <w:bidi w:val="0"/>
              <w:spacing w:before="0" w:after="283"/>
              <w:jc w:val="start"/>
              <w:rPr/>
            </w:pPr>
            <w:r>
              <w:rPr/>
              <w:t xml:space="preserve">1025 </w:t>
            </w:r>
          </w:p>
        </w:tc>
        <w:tc>
          <w:tcPr>
            <w:tcW w:w="832" w:type="dxa"/>
            <w:tcBorders/>
            <w:vAlign w:val="center"/>
          </w:tcPr>
          <w:p>
            <w:pPr>
              <w:pStyle w:val="TableContents"/>
              <w:bidi w:val="0"/>
              <w:spacing w:before="0" w:after="283"/>
              <w:jc w:val="start"/>
              <w:rPr/>
            </w:pPr>
            <w:r>
              <w:rPr/>
              <w:t xml:space="preserve">2. 4 </w:t>
            </w:r>
          </w:p>
        </w:tc>
        <w:tc>
          <w:tcPr>
            <w:tcW w:w="1622" w:type="dxa"/>
            <w:tcBorders/>
            <w:vAlign w:val="center"/>
          </w:tcPr>
          <w:p>
            <w:pPr>
              <w:pStyle w:val="TableContents"/>
              <w:bidi w:val="0"/>
              <w:spacing w:before="0" w:after="283"/>
              <w:jc w:val="start"/>
              <w:rPr/>
            </w:pPr>
            <w:r>
              <w:rPr/>
              <w:t xml:space="preserve">0. 9 </w:t>
            </w:r>
          </w:p>
        </w:tc>
        <w:tc>
          <w:tcPr>
            <w:tcW w:w="954" w:type="dxa"/>
            <w:tcBorders/>
            <w:vAlign w:val="center"/>
          </w:tcPr>
          <w:p>
            <w:pPr>
              <w:pStyle w:val="TableContents"/>
              <w:bidi w:val="0"/>
              <w:spacing w:before="0" w:after="283"/>
              <w:jc w:val="start"/>
              <w:rPr/>
            </w:pPr>
            <w:r>
              <w:rPr/>
              <w:t xml:space="preserve">104 </w:t>
            </w:r>
          </w:p>
        </w:tc>
      </w:tr>
      <w:tr>
        <w:trPr/>
        <w:tc>
          <w:tcPr>
            <w:tcW w:w="679" w:type="dxa"/>
            <w:tcBorders/>
            <w:vAlign w:val="center"/>
          </w:tcPr>
          <w:p>
            <w:pPr>
              <w:pStyle w:val="TableContents"/>
              <w:bidi w:val="0"/>
              <w:spacing w:before="0" w:after="283"/>
              <w:jc w:val="start"/>
              <w:rPr/>
            </w:pPr>
            <w:r>
              <w:rPr/>
              <w:t xml:space="preserve">17 </w:t>
            </w:r>
          </w:p>
        </w:tc>
        <w:tc>
          <w:tcPr>
            <w:tcW w:w="1178" w:type="dxa"/>
            <w:tcBorders/>
            <w:vAlign w:val="center"/>
          </w:tcPr>
          <w:p>
            <w:pPr>
              <w:pStyle w:val="TableContents"/>
              <w:bidi w:val="0"/>
              <w:spacing w:before="0" w:after="283"/>
              <w:jc w:val="start"/>
              <w:rPr/>
            </w:pPr>
            <w:r>
              <w:rPr/>
              <w:t xml:space="preserve">1042 </w:t>
            </w:r>
          </w:p>
        </w:tc>
        <w:tc>
          <w:tcPr>
            <w:tcW w:w="832" w:type="dxa"/>
            <w:tcBorders/>
            <w:vAlign w:val="center"/>
          </w:tcPr>
          <w:p>
            <w:pPr>
              <w:pStyle w:val="TableContents"/>
              <w:bidi w:val="0"/>
              <w:spacing w:before="0" w:after="283"/>
              <w:jc w:val="start"/>
              <w:rPr/>
            </w:pPr>
            <w:r>
              <w:rPr/>
              <w:t xml:space="preserve">2. 4 </w:t>
            </w:r>
          </w:p>
        </w:tc>
        <w:tc>
          <w:tcPr>
            <w:tcW w:w="1622" w:type="dxa"/>
            <w:tcBorders/>
            <w:vAlign w:val="center"/>
          </w:tcPr>
          <w:p>
            <w:pPr>
              <w:pStyle w:val="TableContents"/>
              <w:bidi w:val="0"/>
              <w:spacing w:before="0" w:after="283"/>
              <w:jc w:val="start"/>
              <w:rPr/>
            </w:pPr>
            <w:r>
              <w:rPr/>
              <w:t xml:space="preserve">0. 7 </w:t>
            </w:r>
          </w:p>
        </w:tc>
        <w:tc>
          <w:tcPr>
            <w:tcW w:w="954" w:type="dxa"/>
            <w:tcBorders/>
            <w:vAlign w:val="center"/>
          </w:tcPr>
          <w:p>
            <w:pPr>
              <w:pStyle w:val="TableContents"/>
              <w:bidi w:val="0"/>
              <w:spacing w:before="0" w:after="283"/>
              <w:jc w:val="start"/>
              <w:rPr/>
            </w:pPr>
            <w:r>
              <w:rPr/>
              <w:t xml:space="preserve">102 </w:t>
            </w:r>
          </w:p>
        </w:tc>
      </w:tr>
      <w:tr>
        <w:trPr/>
        <w:tc>
          <w:tcPr>
            <w:tcW w:w="679" w:type="dxa"/>
            <w:tcBorders/>
            <w:vAlign w:val="center"/>
          </w:tcPr>
          <w:p>
            <w:pPr>
              <w:pStyle w:val="TableContents"/>
              <w:bidi w:val="0"/>
              <w:spacing w:before="0" w:after="283"/>
              <w:jc w:val="start"/>
              <w:rPr/>
            </w:pPr>
            <w:r>
              <w:rPr/>
              <w:t xml:space="preserve">18 </w:t>
            </w:r>
          </w:p>
        </w:tc>
        <w:tc>
          <w:tcPr>
            <w:tcW w:w="1178" w:type="dxa"/>
            <w:tcBorders/>
            <w:vAlign w:val="center"/>
          </w:tcPr>
          <w:p>
            <w:pPr>
              <w:pStyle w:val="TableContents"/>
              <w:bidi w:val="0"/>
              <w:spacing w:before="0" w:after="283"/>
              <w:jc w:val="start"/>
              <w:rPr/>
            </w:pPr>
            <w:r>
              <w:rPr/>
              <w:t xml:space="preserve">1210 </w:t>
            </w:r>
          </w:p>
        </w:tc>
        <w:tc>
          <w:tcPr>
            <w:tcW w:w="832" w:type="dxa"/>
            <w:tcBorders/>
            <w:vAlign w:val="center"/>
          </w:tcPr>
          <w:p>
            <w:pPr>
              <w:pStyle w:val="TableContents"/>
              <w:bidi w:val="0"/>
              <w:spacing w:before="0" w:after="283"/>
              <w:jc w:val="start"/>
              <w:rPr/>
            </w:pPr>
            <w:r>
              <w:rPr/>
              <w:t xml:space="preserve">2. 5 </w:t>
            </w:r>
          </w:p>
        </w:tc>
        <w:tc>
          <w:tcPr>
            <w:tcW w:w="1622" w:type="dxa"/>
            <w:tcBorders/>
            <w:vAlign w:val="center"/>
          </w:tcPr>
          <w:p>
            <w:pPr>
              <w:pStyle w:val="TableContents"/>
              <w:bidi w:val="0"/>
              <w:spacing w:before="0" w:after="283"/>
              <w:jc w:val="start"/>
              <w:rPr/>
            </w:pPr>
            <w:r>
              <w:rPr/>
              <w:t xml:space="preserve">0. 9 </w:t>
            </w:r>
          </w:p>
        </w:tc>
        <w:tc>
          <w:tcPr>
            <w:tcW w:w="954" w:type="dxa"/>
            <w:tcBorders/>
            <w:vAlign w:val="center"/>
          </w:tcPr>
          <w:p>
            <w:pPr>
              <w:pStyle w:val="TableContents"/>
              <w:bidi w:val="0"/>
              <w:spacing w:before="0" w:after="283"/>
              <w:jc w:val="start"/>
              <w:rPr/>
            </w:pPr>
            <w:r>
              <w:rPr/>
              <w:t xml:space="preserve">104 </w:t>
            </w:r>
          </w:p>
        </w:tc>
      </w:tr>
      <w:tr>
        <w:trPr/>
        <w:tc>
          <w:tcPr>
            <w:tcW w:w="679" w:type="dxa"/>
            <w:tcBorders/>
            <w:vAlign w:val="center"/>
          </w:tcPr>
          <w:p>
            <w:pPr>
              <w:pStyle w:val="TableContents"/>
              <w:bidi w:val="0"/>
              <w:spacing w:before="0" w:after="283"/>
              <w:jc w:val="start"/>
              <w:rPr/>
            </w:pPr>
            <w:r>
              <w:rPr/>
              <w:t xml:space="preserve">19 </w:t>
            </w:r>
          </w:p>
        </w:tc>
        <w:tc>
          <w:tcPr>
            <w:tcW w:w="1178" w:type="dxa"/>
            <w:tcBorders/>
            <w:vAlign w:val="center"/>
          </w:tcPr>
          <w:p>
            <w:pPr>
              <w:pStyle w:val="TableContents"/>
              <w:bidi w:val="0"/>
              <w:spacing w:before="0" w:after="283"/>
              <w:jc w:val="start"/>
              <w:rPr/>
            </w:pPr>
            <w:r>
              <w:rPr/>
              <w:t xml:space="preserve">1472 </w:t>
            </w:r>
          </w:p>
        </w:tc>
        <w:tc>
          <w:tcPr>
            <w:tcW w:w="832" w:type="dxa"/>
            <w:tcBorders/>
            <w:vAlign w:val="center"/>
          </w:tcPr>
          <w:p>
            <w:pPr>
              <w:pStyle w:val="TableContents"/>
              <w:bidi w:val="0"/>
              <w:spacing w:before="0" w:after="283"/>
              <w:jc w:val="start"/>
              <w:rPr/>
            </w:pPr>
            <w:r>
              <w:rPr/>
              <w:t xml:space="preserve">2. 7 </w:t>
            </w:r>
          </w:p>
        </w:tc>
        <w:tc>
          <w:tcPr>
            <w:tcW w:w="1622" w:type="dxa"/>
            <w:tcBorders/>
            <w:vAlign w:val="center"/>
          </w:tcPr>
          <w:p>
            <w:pPr>
              <w:pStyle w:val="TableContents"/>
              <w:bidi w:val="0"/>
              <w:spacing w:before="0" w:after="283"/>
              <w:jc w:val="start"/>
              <w:rPr/>
            </w:pPr>
            <w:r>
              <w:rPr/>
              <w:t xml:space="preserve">1. 2 </w:t>
            </w:r>
          </w:p>
        </w:tc>
        <w:tc>
          <w:tcPr>
            <w:tcW w:w="954" w:type="dxa"/>
            <w:tcBorders/>
            <w:vAlign w:val="center"/>
          </w:tcPr>
          <w:p>
            <w:pPr>
              <w:pStyle w:val="TableContents"/>
              <w:bidi w:val="0"/>
              <w:spacing w:before="0" w:after="283"/>
              <w:jc w:val="start"/>
              <w:rPr/>
            </w:pPr>
            <w:r>
              <w:rPr/>
              <w:t xml:space="preserve">107 </w:t>
            </w:r>
          </w:p>
        </w:tc>
      </w:tr>
      <w:tr>
        <w:trPr/>
        <w:tc>
          <w:tcPr>
            <w:tcW w:w="679" w:type="dxa"/>
            <w:tcBorders/>
            <w:vAlign w:val="center"/>
          </w:tcPr>
          <w:p>
            <w:pPr>
              <w:pStyle w:val="TableContents"/>
              <w:bidi w:val="0"/>
              <w:spacing w:before="0" w:after="283"/>
              <w:jc w:val="start"/>
              <w:rPr/>
            </w:pPr>
            <w:r>
              <w:rPr/>
              <w:t xml:space="preserve">20 </w:t>
            </w:r>
          </w:p>
        </w:tc>
        <w:tc>
          <w:tcPr>
            <w:tcW w:w="1178" w:type="dxa"/>
            <w:tcBorders/>
            <w:vAlign w:val="center"/>
          </w:tcPr>
          <w:p>
            <w:pPr>
              <w:pStyle w:val="TableContents"/>
              <w:bidi w:val="0"/>
              <w:spacing w:before="0" w:after="283"/>
              <w:jc w:val="start"/>
              <w:rPr/>
            </w:pPr>
            <w:r>
              <w:rPr/>
              <w:t xml:space="preserve">1643 </w:t>
            </w:r>
          </w:p>
        </w:tc>
        <w:tc>
          <w:tcPr>
            <w:tcW w:w="832" w:type="dxa"/>
            <w:tcBorders/>
            <w:vAlign w:val="center"/>
          </w:tcPr>
          <w:p>
            <w:pPr>
              <w:pStyle w:val="TableContents"/>
              <w:bidi w:val="0"/>
              <w:spacing w:before="0" w:after="283"/>
              <w:jc w:val="start"/>
              <w:rPr/>
            </w:pPr>
            <w:r>
              <w:rPr/>
              <w:t xml:space="preserve">2. 8 </w:t>
            </w:r>
          </w:p>
        </w:tc>
        <w:tc>
          <w:tcPr>
            <w:tcW w:w="1622" w:type="dxa"/>
            <w:tcBorders/>
            <w:vAlign w:val="center"/>
          </w:tcPr>
          <w:p>
            <w:pPr>
              <w:pStyle w:val="TableContents"/>
              <w:bidi w:val="0"/>
              <w:spacing w:before="0" w:after="283"/>
              <w:jc w:val="start"/>
              <w:rPr/>
            </w:pPr>
            <w:r>
              <w:rPr/>
              <w:t xml:space="preserve">1. 3 </w:t>
            </w:r>
          </w:p>
        </w:tc>
        <w:tc>
          <w:tcPr>
            <w:tcW w:w="954" w:type="dxa"/>
            <w:tcBorders/>
            <w:vAlign w:val="center"/>
          </w:tcPr>
          <w:p>
            <w:pPr>
              <w:pStyle w:val="TableContents"/>
              <w:bidi w:val="0"/>
              <w:spacing w:before="0" w:after="283"/>
              <w:jc w:val="start"/>
              <w:rPr/>
            </w:pPr>
            <w:r>
              <w:rPr/>
              <w:t xml:space="preserve">111 </w:t>
            </w:r>
          </w:p>
        </w:tc>
      </w:tr>
      <w:tr>
        <w:trPr/>
        <w:tc>
          <w:tcPr>
            <w:tcW w:w="679" w:type="dxa"/>
            <w:tcBorders/>
            <w:vAlign w:val="center"/>
          </w:tcPr>
          <w:p>
            <w:pPr>
              <w:pStyle w:val="TableContents"/>
              <w:bidi w:val="0"/>
              <w:spacing w:before="0" w:after="283"/>
              <w:jc w:val="start"/>
              <w:rPr>
                <w:sz w:val="4"/>
                <w:szCs w:val="4"/>
              </w:rPr>
            </w:pPr>
            <w:r>
              <w:rPr>
                <w:sz w:val="4"/>
                <w:szCs w:val="4"/>
              </w:rPr>
            </w:r>
          </w:p>
        </w:tc>
        <w:tc>
          <w:tcPr>
            <w:tcW w:w="1178" w:type="dxa"/>
            <w:tcBorders/>
            <w:vAlign w:val="center"/>
          </w:tcPr>
          <w:p>
            <w:pPr>
              <w:pStyle w:val="TableContents"/>
              <w:bidi w:val="0"/>
              <w:spacing w:before="0" w:after="283"/>
              <w:jc w:val="start"/>
              <w:rPr>
                <w:sz w:val="4"/>
                <w:szCs w:val="4"/>
              </w:rPr>
            </w:pPr>
            <w:r>
              <w:rPr>
                <w:sz w:val="4"/>
                <w:szCs w:val="4"/>
              </w:rPr>
            </w:r>
          </w:p>
        </w:tc>
        <w:tc>
          <w:tcPr>
            <w:tcW w:w="832" w:type="dxa"/>
            <w:tcBorders/>
            <w:vAlign w:val="center"/>
          </w:tcPr>
          <w:p>
            <w:pPr>
              <w:pStyle w:val="TableContents"/>
              <w:bidi w:val="0"/>
              <w:spacing w:before="0" w:after="283"/>
              <w:jc w:val="start"/>
              <w:rPr>
                <w:sz w:val="4"/>
                <w:szCs w:val="4"/>
              </w:rPr>
            </w:pPr>
            <w:r>
              <w:rPr>
                <w:sz w:val="4"/>
                <w:szCs w:val="4"/>
              </w:rPr>
            </w:r>
          </w:p>
        </w:tc>
        <w:tc>
          <w:tcPr>
            <w:tcW w:w="1622" w:type="dxa"/>
            <w:tcBorders/>
            <w:vAlign w:val="center"/>
          </w:tcPr>
          <w:p>
            <w:pPr>
              <w:pStyle w:val="TableContents"/>
              <w:bidi w:val="0"/>
              <w:spacing w:before="0" w:after="283"/>
              <w:jc w:val="start"/>
              <w:rPr>
                <w:sz w:val="4"/>
                <w:szCs w:val="4"/>
              </w:rPr>
            </w:pPr>
            <w:r>
              <w:rPr>
                <w:sz w:val="4"/>
                <w:szCs w:val="4"/>
              </w:rPr>
            </w:r>
          </w:p>
        </w:tc>
        <w:tc>
          <w:tcPr>
            <w:tcW w:w="954" w:type="dxa"/>
            <w:tcBorders/>
            <w:vAlign w:val="center"/>
          </w:tcPr>
          <w:p>
            <w:pPr>
              <w:pStyle w:val="TableContents"/>
              <w:bidi w:val="0"/>
              <w:spacing w:before="0" w:after="283"/>
              <w:jc w:val="start"/>
              <w:rPr>
                <w:sz w:val="4"/>
                <w:szCs w:val="4"/>
              </w:rPr>
            </w:pPr>
            <w:r>
              <w:rPr>
                <w:sz w:val="4"/>
                <w:szCs w:val="4"/>
              </w:rPr>
            </w:r>
          </w:p>
        </w:tc>
      </w:tr>
      <w:tr>
        <w:trPr/>
        <w:tc>
          <w:tcPr>
            <w:tcW w:w="679" w:type="dxa"/>
            <w:tcBorders/>
            <w:vAlign w:val="center"/>
          </w:tcPr>
          <w:p>
            <w:pPr>
              <w:pStyle w:val="TableContents"/>
              <w:bidi w:val="0"/>
              <w:spacing w:before="0" w:after="283"/>
              <w:jc w:val="start"/>
              <w:rPr>
                <w:sz w:val="4"/>
                <w:szCs w:val="4"/>
              </w:rPr>
            </w:pPr>
            <w:r>
              <w:rPr>
                <w:sz w:val="4"/>
                <w:szCs w:val="4"/>
              </w:rPr>
            </w:r>
          </w:p>
        </w:tc>
        <w:tc>
          <w:tcPr>
            <w:tcW w:w="1178" w:type="dxa"/>
            <w:tcBorders/>
            <w:vAlign w:val="center"/>
          </w:tcPr>
          <w:p>
            <w:pPr>
              <w:pStyle w:val="TableContents"/>
              <w:bidi w:val="0"/>
              <w:spacing w:before="0" w:after="283"/>
              <w:jc w:val="start"/>
              <w:rPr>
                <w:sz w:val="4"/>
                <w:szCs w:val="4"/>
              </w:rPr>
            </w:pPr>
            <w:r>
              <w:rPr>
                <w:sz w:val="4"/>
                <w:szCs w:val="4"/>
              </w:rPr>
            </w:r>
          </w:p>
        </w:tc>
        <w:tc>
          <w:tcPr>
            <w:tcW w:w="832" w:type="dxa"/>
            <w:tcBorders/>
            <w:vAlign w:val="center"/>
          </w:tcPr>
          <w:p>
            <w:pPr>
              <w:pStyle w:val="TableContents"/>
              <w:bidi w:val="0"/>
              <w:spacing w:before="0" w:after="283"/>
              <w:jc w:val="start"/>
              <w:rPr>
                <w:sz w:val="4"/>
                <w:szCs w:val="4"/>
              </w:rPr>
            </w:pPr>
            <w:r>
              <w:rPr>
                <w:sz w:val="4"/>
                <w:szCs w:val="4"/>
              </w:rPr>
            </w:r>
          </w:p>
        </w:tc>
        <w:tc>
          <w:tcPr>
            <w:tcW w:w="1622" w:type="dxa"/>
            <w:tcBorders/>
            <w:vAlign w:val="center"/>
          </w:tcPr>
          <w:p>
            <w:pPr>
              <w:pStyle w:val="TableContents"/>
              <w:bidi w:val="0"/>
              <w:spacing w:before="0" w:after="283"/>
              <w:jc w:val="start"/>
              <w:rPr>
                <w:sz w:val="4"/>
                <w:szCs w:val="4"/>
              </w:rPr>
            </w:pPr>
            <w:r>
              <w:rPr>
                <w:sz w:val="4"/>
                <w:szCs w:val="4"/>
              </w:rPr>
            </w:r>
          </w:p>
        </w:tc>
        <w:tc>
          <w:tcPr>
            <w:tcW w:w="9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Meanss of The given informations </w:t>
      </w:r>
    </w:p>
    <w:p>
      <w:pPr>
        <w:pStyle w:val="TextBody"/>
        <w:bidi w:val="0"/>
        <w:spacing w:before="0" w:after="283"/>
        <w:jc w:val="start"/>
        <w:rPr/>
      </w:pPr>
      <w:r>
        <w:rPr/>
        <w:t xml:space="preserve">Y &amp; A ; macr ; = Summation of Y/20 = 1217. 35 </w:t>
      </w:r>
    </w:p>
    <w:p>
      <w:pPr>
        <w:pStyle w:val="TextBody"/>
        <w:bidi w:val="0"/>
        <w:spacing w:before="0" w:after="283"/>
        <w:jc w:val="start"/>
        <w:rPr/>
      </w:pPr>
      <w:r>
        <w:rPr/>
        <w:t xml:space="preserve">X2 &amp; A ; macr ; = Summation of X2/20 = 2. 41 </w:t>
      </w:r>
    </w:p>
    <w:p>
      <w:pPr>
        <w:pStyle w:val="TextBody"/>
        <w:bidi w:val="0"/>
        <w:spacing w:before="0" w:after="283"/>
        <w:jc w:val="start"/>
        <w:rPr/>
      </w:pPr>
      <w:r>
        <w:rPr/>
        <w:t xml:space="preserve">X3 &amp; A ; macr ; = Summation of X3/20 = 0. 875 </w:t>
      </w:r>
    </w:p>
    <w:p>
      <w:pPr>
        <w:pStyle w:val="TextBody"/>
        <w:bidi w:val="0"/>
        <w:spacing w:before="0" w:after="283"/>
        <w:jc w:val="start"/>
        <w:rPr/>
      </w:pPr>
      <w:r>
        <w:rPr/>
        <w:t xml:space="preserve">X4 &amp; A ; macr ; = Summation of X4/20 = 103. 75 </w:t>
      </w:r>
    </w:p>
    <w:p>
      <w:pPr>
        <w:pStyle w:val="TextBody"/>
        <w:bidi w:val="0"/>
        <w:spacing w:before="0" w:after="283"/>
        <w:jc w:val="start"/>
        <w:rPr/>
      </w:pPr>
      <w:r>
        <w:rPr/>
        <w:t xml:space="preserve">Activity 1 </w:t>
      </w:r>
    </w:p>
    <w:p>
      <w:pPr>
        <w:pStyle w:val="Heading3"/>
        <w:bidi w:val="0"/>
        <w:jc w:val="start"/>
        <w:rPr/>
      </w:pPr>
      <w:r>
        <w:rPr/>
        <w:t xml:space="preserve">Question I: </w:t>
      </w:r>
    </w:p>
    <w:p>
      <w:pPr>
        <w:pStyle w:val="TextBody"/>
        <w:bidi w:val="0"/>
        <w:spacing w:before="0" w:after="283"/>
        <w:jc w:val="start"/>
        <w:rPr/>
      </w:pPr>
      <w:r>
        <w:rPr/>
        <w:t xml:space="preserve">From the Data provided, cipher the additive multiple arrested development equations for those points that influence gross revenues? </w:t>
      </w:r>
    </w:p>
    <w:p>
      <w:pPr>
        <w:pStyle w:val="Heading3"/>
        <w:bidi w:val="0"/>
        <w:jc w:val="start"/>
        <w:rPr/>
      </w:pPr>
      <w:r>
        <w:rPr/>
        <w:t xml:space="preserve">Solution: </w:t>
      </w:r>
    </w:p>
    <w:p>
      <w:pPr>
        <w:pStyle w:val="TextBody"/>
        <w:bidi w:val="0"/>
        <w:spacing w:before="0" w:after="283"/>
        <w:jc w:val="start"/>
        <w:rPr/>
      </w:pPr>
      <w:r>
        <w:rPr/>
        <w:t xml:space="preserve">There are so many computations are involved for this inquiry and most of the computations has been done with the aid of computing machine bundles including PASW and Spread sheet. Data has been taken from these computations and set it here in the same format. </w:t>
      </w:r>
    </w:p>
    <w:p>
      <w:pPr>
        <w:pStyle w:val="TextBody"/>
        <w:bidi w:val="0"/>
        <w:spacing w:before="0" w:after="283"/>
        <w:jc w:val="start"/>
        <w:rPr/>
      </w:pPr>
      <w:r>
        <w:rPr/>
        <w:t xml:space="preserve">Linear Multiple Regression equations for gross revenues and prise. </w:t>
      </w:r>
    </w:p>
    <w:p>
      <w:pPr>
        <w:pStyle w:val="TextBody"/>
        <w:bidi w:val="0"/>
        <w:spacing w:before="0" w:after="283"/>
        <w:jc w:val="start"/>
        <w:rPr/>
      </w:pPr>
      <w:r>
        <w:rPr/>
        <w:t xml:space="preserve">First we will take prise as independent variable and sale as dependant </w:t>
      </w:r>
    </w:p>
    <w:tbl>
      <w:tblPr>
        <w:tblW w:w="5265" w:type="dxa"/>
        <w:jc w:val="start"/>
        <w:tblInd w:w="0" w:type="dxa"/>
        <w:tblLayout w:type="fixed"/>
        <w:tblCellMar>
          <w:top w:w="0" w:type="dxa"/>
          <w:start w:w="0" w:type="dxa"/>
          <w:bottom w:w="0" w:type="dxa"/>
          <w:end w:w="0" w:type="dxa"/>
        </w:tblCellMar>
      </w:tblPr>
      <w:tblGrid>
        <w:gridCol w:w="863"/>
        <w:gridCol w:w="845"/>
        <w:gridCol w:w="1251"/>
        <w:gridCol w:w="948"/>
        <w:gridCol w:w="1358"/>
      </w:tblGrid>
      <w:tr>
        <w:trPr/>
        <w:tc>
          <w:tcPr>
            <w:tcW w:w="863" w:type="dxa"/>
            <w:tcBorders/>
            <w:vAlign w:val="center"/>
          </w:tcPr>
          <w:p>
            <w:pPr>
              <w:pStyle w:val="Heading3"/>
              <w:bidi w:val="0"/>
              <w:spacing w:before="140" w:after="120"/>
              <w:jc w:val="start"/>
              <w:rPr/>
            </w:pPr>
            <w:r>
              <w:rPr/>
              <w:t xml:space="preserve">X-X2 &amp; A ; macr ; </w:t>
            </w:r>
          </w:p>
        </w:tc>
        <w:tc>
          <w:tcPr>
            <w:tcW w:w="845" w:type="dxa"/>
            <w:tcBorders/>
            <w:vAlign w:val="center"/>
          </w:tcPr>
          <w:p>
            <w:pPr>
              <w:pStyle w:val="Heading3"/>
              <w:bidi w:val="0"/>
              <w:spacing w:before="140" w:after="120"/>
              <w:jc w:val="start"/>
              <w:rPr/>
            </w:pPr>
            <w:r>
              <w:rPr/>
              <w:t xml:space="preserve">Y-Y &amp; A ; macr ; </w:t>
            </w:r>
          </w:p>
        </w:tc>
        <w:tc>
          <w:tcPr>
            <w:tcW w:w="1251" w:type="dxa"/>
            <w:tcBorders/>
            <w:vAlign w:val="center"/>
          </w:tcPr>
          <w:p>
            <w:pPr>
              <w:pStyle w:val="Heading3"/>
              <w:bidi w:val="0"/>
              <w:spacing w:before="140" w:after="120"/>
              <w:jc w:val="start"/>
              <w:rPr/>
            </w:pPr>
            <w:r>
              <w:rPr/>
              <w:t xml:space="preserve">&amp; A ; amount ; ( Y-Y &amp; A ; macr ; ) &amp; A ; sup2 ; </w:t>
            </w:r>
          </w:p>
        </w:tc>
        <w:tc>
          <w:tcPr>
            <w:tcW w:w="948" w:type="dxa"/>
            <w:tcBorders/>
            <w:vAlign w:val="center"/>
          </w:tcPr>
          <w:p>
            <w:pPr>
              <w:pStyle w:val="Heading3"/>
              <w:bidi w:val="0"/>
              <w:spacing w:before="140" w:after="120"/>
              <w:jc w:val="start"/>
              <w:rPr/>
            </w:pPr>
            <w:r>
              <w:rPr/>
              <w:t xml:space="preserve">( X-X2 &amp; A ; macr ; ) &amp; A ; sup2 ; </w:t>
            </w:r>
          </w:p>
        </w:tc>
        <w:tc>
          <w:tcPr>
            <w:tcW w:w="1358" w:type="dxa"/>
            <w:tcBorders/>
            <w:vAlign w:val="center"/>
          </w:tcPr>
          <w:p>
            <w:pPr>
              <w:pStyle w:val="Heading3"/>
              <w:bidi w:val="0"/>
              <w:spacing w:before="140" w:after="120"/>
              <w:jc w:val="start"/>
              <w:rPr/>
            </w:pPr>
            <w:r>
              <w:rPr/>
              <w:t xml:space="preserve">( X-X2 &amp; A ; macr ; ) * ( Y-Y &amp; A ; macr ; ) </w:t>
            </w:r>
          </w:p>
        </w:tc>
      </w:tr>
      <w:tr>
        <w:trPr/>
        <w:tc>
          <w:tcPr>
            <w:tcW w:w="863" w:type="dxa"/>
            <w:tcBorders/>
            <w:vAlign w:val="center"/>
          </w:tcPr>
          <w:p>
            <w:pPr>
              <w:pStyle w:val="TableContents"/>
              <w:bidi w:val="0"/>
              <w:spacing w:before="0" w:after="283"/>
              <w:jc w:val="start"/>
              <w:rPr/>
            </w:pPr>
            <w:r>
              <w:rPr/>
              <w:t xml:space="preserve">-0. 61 </w:t>
            </w:r>
          </w:p>
        </w:tc>
        <w:tc>
          <w:tcPr>
            <w:tcW w:w="845" w:type="dxa"/>
            <w:tcBorders/>
            <w:vAlign w:val="center"/>
          </w:tcPr>
          <w:p>
            <w:pPr>
              <w:pStyle w:val="TableContents"/>
              <w:bidi w:val="0"/>
              <w:spacing w:before="0" w:after="283"/>
              <w:jc w:val="start"/>
              <w:rPr/>
            </w:pPr>
            <w:r>
              <w:rPr/>
              <w:t xml:space="preserve">-231. 35 </w:t>
            </w:r>
          </w:p>
        </w:tc>
        <w:tc>
          <w:tcPr>
            <w:tcW w:w="1251" w:type="dxa"/>
            <w:tcBorders/>
            <w:vAlign w:val="center"/>
          </w:tcPr>
          <w:p>
            <w:pPr>
              <w:pStyle w:val="TableContents"/>
              <w:bidi w:val="0"/>
              <w:spacing w:before="0" w:after="283"/>
              <w:jc w:val="start"/>
              <w:rPr/>
            </w:pPr>
            <w:r>
              <w:rPr/>
              <w:t xml:space="preserve">53522. 8225 </w:t>
            </w:r>
          </w:p>
        </w:tc>
        <w:tc>
          <w:tcPr>
            <w:tcW w:w="948" w:type="dxa"/>
            <w:tcBorders/>
            <w:vAlign w:val="center"/>
          </w:tcPr>
          <w:p>
            <w:pPr>
              <w:pStyle w:val="TableContents"/>
              <w:bidi w:val="0"/>
              <w:spacing w:before="0" w:after="283"/>
              <w:jc w:val="start"/>
              <w:rPr/>
            </w:pPr>
            <w:r>
              <w:rPr/>
              <w:t xml:space="preserve">0. 3721 </w:t>
            </w:r>
          </w:p>
        </w:tc>
        <w:tc>
          <w:tcPr>
            <w:tcW w:w="1358" w:type="dxa"/>
            <w:tcBorders/>
            <w:vAlign w:val="center"/>
          </w:tcPr>
          <w:p>
            <w:pPr>
              <w:pStyle w:val="TableContents"/>
              <w:bidi w:val="0"/>
              <w:spacing w:before="0" w:after="283"/>
              <w:jc w:val="start"/>
              <w:rPr/>
            </w:pPr>
            <w:r>
              <w:rPr/>
              <w:t xml:space="preserve">141. 1235 </w:t>
            </w:r>
          </w:p>
        </w:tc>
      </w:tr>
      <w:tr>
        <w:trPr/>
        <w:tc>
          <w:tcPr>
            <w:tcW w:w="863" w:type="dxa"/>
            <w:tcBorders/>
            <w:vAlign w:val="center"/>
          </w:tcPr>
          <w:p>
            <w:pPr>
              <w:pStyle w:val="TableContents"/>
              <w:bidi w:val="0"/>
              <w:spacing w:before="0" w:after="283"/>
              <w:jc w:val="start"/>
              <w:rPr/>
            </w:pPr>
            <w:r>
              <w:rPr/>
              <w:t xml:space="preserve">-0. 51 </w:t>
            </w:r>
          </w:p>
        </w:tc>
        <w:tc>
          <w:tcPr>
            <w:tcW w:w="845" w:type="dxa"/>
            <w:tcBorders/>
            <w:vAlign w:val="center"/>
          </w:tcPr>
          <w:p>
            <w:pPr>
              <w:pStyle w:val="TableContents"/>
              <w:bidi w:val="0"/>
              <w:spacing w:before="0" w:after="283"/>
              <w:jc w:val="start"/>
              <w:rPr/>
            </w:pPr>
            <w:r>
              <w:rPr/>
              <w:t xml:space="preserve">-192. 35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0. 2601 </w:t>
            </w:r>
          </w:p>
        </w:tc>
        <w:tc>
          <w:tcPr>
            <w:tcW w:w="1358" w:type="dxa"/>
            <w:tcBorders/>
            <w:vAlign w:val="center"/>
          </w:tcPr>
          <w:p>
            <w:pPr>
              <w:pStyle w:val="TableContents"/>
              <w:bidi w:val="0"/>
              <w:spacing w:before="0" w:after="283"/>
              <w:jc w:val="start"/>
              <w:rPr/>
            </w:pPr>
            <w:r>
              <w:rPr/>
              <w:t xml:space="preserve">98. 0985 </w:t>
            </w:r>
          </w:p>
        </w:tc>
      </w:tr>
      <w:tr>
        <w:trPr/>
        <w:tc>
          <w:tcPr>
            <w:tcW w:w="863" w:type="dxa"/>
            <w:tcBorders/>
            <w:vAlign w:val="center"/>
          </w:tcPr>
          <w:p>
            <w:pPr>
              <w:pStyle w:val="TableContents"/>
              <w:bidi w:val="0"/>
              <w:spacing w:before="0" w:after="283"/>
              <w:jc w:val="start"/>
              <w:rPr/>
            </w:pPr>
            <w:r>
              <w:rPr/>
              <w:t xml:space="preserve">-0. 31 </w:t>
            </w:r>
          </w:p>
        </w:tc>
        <w:tc>
          <w:tcPr>
            <w:tcW w:w="845" w:type="dxa"/>
            <w:tcBorders/>
            <w:vAlign w:val="center"/>
          </w:tcPr>
          <w:p>
            <w:pPr>
              <w:pStyle w:val="TableContents"/>
              <w:bidi w:val="0"/>
              <w:spacing w:before="0" w:after="283"/>
              <w:jc w:val="start"/>
              <w:rPr/>
            </w:pPr>
            <w:r>
              <w:rPr/>
              <w:t xml:space="preserve">-160. 35 </w:t>
            </w:r>
          </w:p>
        </w:tc>
        <w:tc>
          <w:tcPr>
            <w:tcW w:w="1251" w:type="dxa"/>
            <w:tcBorders/>
            <w:vAlign w:val="center"/>
          </w:tcPr>
          <w:p>
            <w:pPr>
              <w:pStyle w:val="TableContents"/>
              <w:bidi w:val="0"/>
              <w:spacing w:before="0" w:after="283"/>
              <w:jc w:val="start"/>
              <w:rPr/>
            </w:pPr>
            <w:r>
              <w:rPr/>
              <w:t xml:space="preserve">25712. 1225 </w:t>
            </w:r>
          </w:p>
        </w:tc>
        <w:tc>
          <w:tcPr>
            <w:tcW w:w="948" w:type="dxa"/>
            <w:tcBorders/>
            <w:vAlign w:val="center"/>
          </w:tcPr>
          <w:p>
            <w:pPr>
              <w:pStyle w:val="TableContents"/>
              <w:bidi w:val="0"/>
              <w:spacing w:before="0" w:after="283"/>
              <w:jc w:val="start"/>
              <w:rPr/>
            </w:pPr>
            <w:r>
              <w:rPr/>
              <w:t xml:space="preserve">0. 0961 </w:t>
            </w:r>
          </w:p>
        </w:tc>
        <w:tc>
          <w:tcPr>
            <w:tcW w:w="1358" w:type="dxa"/>
            <w:tcBorders/>
            <w:vAlign w:val="center"/>
          </w:tcPr>
          <w:p>
            <w:pPr>
              <w:pStyle w:val="TableContents"/>
              <w:bidi w:val="0"/>
              <w:spacing w:before="0" w:after="283"/>
              <w:jc w:val="start"/>
              <w:rPr/>
            </w:pPr>
            <w:r>
              <w:rPr/>
              <w:t xml:space="preserve">49. 7085 </w:t>
            </w:r>
          </w:p>
        </w:tc>
      </w:tr>
      <w:tr>
        <w:trPr/>
        <w:tc>
          <w:tcPr>
            <w:tcW w:w="863" w:type="dxa"/>
            <w:tcBorders/>
            <w:vAlign w:val="center"/>
          </w:tcPr>
          <w:p>
            <w:pPr>
              <w:pStyle w:val="TableContents"/>
              <w:bidi w:val="0"/>
              <w:spacing w:before="0" w:after="283"/>
              <w:jc w:val="start"/>
              <w:rPr/>
            </w:pPr>
            <w:r>
              <w:rPr/>
              <w:t xml:space="preserve">-0. 21 </w:t>
            </w:r>
          </w:p>
        </w:tc>
        <w:tc>
          <w:tcPr>
            <w:tcW w:w="845" w:type="dxa"/>
            <w:tcBorders/>
            <w:vAlign w:val="center"/>
          </w:tcPr>
          <w:p>
            <w:pPr>
              <w:pStyle w:val="TableContents"/>
              <w:bidi w:val="0"/>
              <w:spacing w:before="0" w:after="283"/>
              <w:jc w:val="start"/>
              <w:rPr/>
            </w:pPr>
            <w:r>
              <w:rPr/>
              <w:t xml:space="preserve">30. 65 </w:t>
            </w:r>
          </w:p>
        </w:tc>
        <w:tc>
          <w:tcPr>
            <w:tcW w:w="1251" w:type="dxa"/>
            <w:tcBorders/>
            <w:vAlign w:val="center"/>
          </w:tcPr>
          <w:p>
            <w:pPr>
              <w:pStyle w:val="TableContents"/>
              <w:bidi w:val="0"/>
              <w:spacing w:before="0" w:after="283"/>
              <w:jc w:val="start"/>
              <w:rPr/>
            </w:pPr>
            <w:r>
              <w:rPr/>
              <w:t xml:space="preserve">939. 4225 </w:t>
            </w:r>
          </w:p>
        </w:tc>
        <w:tc>
          <w:tcPr>
            <w:tcW w:w="948" w:type="dxa"/>
            <w:tcBorders/>
            <w:vAlign w:val="center"/>
          </w:tcPr>
          <w:p>
            <w:pPr>
              <w:pStyle w:val="TableContents"/>
              <w:bidi w:val="0"/>
              <w:spacing w:before="0" w:after="283"/>
              <w:jc w:val="start"/>
              <w:rPr/>
            </w:pPr>
            <w:r>
              <w:rPr/>
              <w:t xml:space="preserve">0. 0441 </w:t>
            </w:r>
          </w:p>
        </w:tc>
        <w:tc>
          <w:tcPr>
            <w:tcW w:w="1358" w:type="dxa"/>
            <w:tcBorders/>
            <w:vAlign w:val="center"/>
          </w:tcPr>
          <w:p>
            <w:pPr>
              <w:pStyle w:val="TableContents"/>
              <w:bidi w:val="0"/>
              <w:spacing w:before="0" w:after="283"/>
              <w:jc w:val="start"/>
              <w:rPr/>
            </w:pPr>
            <w:r>
              <w:rPr/>
              <w:t xml:space="preserve">-6. 4365 </w:t>
            </w:r>
          </w:p>
        </w:tc>
      </w:tr>
      <w:tr>
        <w:trPr/>
        <w:tc>
          <w:tcPr>
            <w:tcW w:w="863" w:type="dxa"/>
            <w:tcBorders/>
            <w:vAlign w:val="center"/>
          </w:tcPr>
          <w:p>
            <w:pPr>
              <w:pStyle w:val="TableContents"/>
              <w:bidi w:val="0"/>
              <w:spacing w:before="0" w:after="283"/>
              <w:jc w:val="start"/>
              <w:rPr/>
            </w:pPr>
            <w:r>
              <w:rPr/>
              <w:t xml:space="preserve">-0. 21 </w:t>
            </w:r>
          </w:p>
        </w:tc>
        <w:tc>
          <w:tcPr>
            <w:tcW w:w="845" w:type="dxa"/>
            <w:tcBorders/>
            <w:vAlign w:val="center"/>
          </w:tcPr>
          <w:p>
            <w:pPr>
              <w:pStyle w:val="TableContents"/>
              <w:bidi w:val="0"/>
              <w:spacing w:before="0" w:after="283"/>
              <w:jc w:val="start"/>
              <w:rPr/>
            </w:pPr>
            <w:r>
              <w:rPr/>
              <w:t xml:space="preserve">-75. 35 </w:t>
            </w:r>
          </w:p>
        </w:tc>
        <w:tc>
          <w:tcPr>
            <w:tcW w:w="1251" w:type="dxa"/>
            <w:tcBorders/>
            <w:vAlign w:val="center"/>
          </w:tcPr>
          <w:p>
            <w:pPr>
              <w:pStyle w:val="TableContents"/>
              <w:bidi w:val="0"/>
              <w:spacing w:before="0" w:after="283"/>
              <w:jc w:val="start"/>
              <w:rPr/>
            </w:pPr>
            <w:r>
              <w:rPr/>
              <w:t xml:space="preserve">5677. 6225 </w:t>
            </w:r>
          </w:p>
        </w:tc>
        <w:tc>
          <w:tcPr>
            <w:tcW w:w="948" w:type="dxa"/>
            <w:tcBorders/>
            <w:vAlign w:val="center"/>
          </w:tcPr>
          <w:p>
            <w:pPr>
              <w:pStyle w:val="TableContents"/>
              <w:bidi w:val="0"/>
              <w:spacing w:before="0" w:after="283"/>
              <w:jc w:val="start"/>
              <w:rPr/>
            </w:pPr>
            <w:r>
              <w:rPr/>
              <w:t xml:space="preserve">0. 0441 </w:t>
            </w:r>
          </w:p>
        </w:tc>
        <w:tc>
          <w:tcPr>
            <w:tcW w:w="1358" w:type="dxa"/>
            <w:tcBorders/>
            <w:vAlign w:val="center"/>
          </w:tcPr>
          <w:p>
            <w:pPr>
              <w:pStyle w:val="TableContents"/>
              <w:bidi w:val="0"/>
              <w:spacing w:before="0" w:after="283"/>
              <w:jc w:val="start"/>
              <w:rPr/>
            </w:pPr>
            <w:r>
              <w:rPr/>
              <w:t xml:space="preserve">15. 8235 </w:t>
            </w:r>
          </w:p>
        </w:tc>
      </w:tr>
      <w:tr>
        <w:trPr/>
        <w:tc>
          <w:tcPr>
            <w:tcW w:w="863" w:type="dxa"/>
            <w:tcBorders/>
            <w:vAlign w:val="center"/>
          </w:tcPr>
          <w:p>
            <w:pPr>
              <w:pStyle w:val="TableContents"/>
              <w:bidi w:val="0"/>
              <w:spacing w:before="0" w:after="283"/>
              <w:jc w:val="start"/>
              <w:rPr/>
            </w:pPr>
            <w:r>
              <w:rPr/>
              <w:t xml:space="preserve">-0. 11 </w:t>
            </w:r>
          </w:p>
        </w:tc>
        <w:tc>
          <w:tcPr>
            <w:tcW w:w="845" w:type="dxa"/>
            <w:tcBorders/>
            <w:vAlign w:val="center"/>
          </w:tcPr>
          <w:p>
            <w:pPr>
              <w:pStyle w:val="TableContents"/>
              <w:bidi w:val="0"/>
              <w:spacing w:before="0" w:after="283"/>
              <w:jc w:val="start"/>
              <w:rPr/>
            </w:pPr>
            <w:r>
              <w:rPr/>
              <w:t xml:space="preserve">-67. 35 </w:t>
            </w:r>
          </w:p>
        </w:tc>
        <w:tc>
          <w:tcPr>
            <w:tcW w:w="1251" w:type="dxa"/>
            <w:tcBorders/>
            <w:vAlign w:val="center"/>
          </w:tcPr>
          <w:p>
            <w:pPr>
              <w:pStyle w:val="TableContents"/>
              <w:bidi w:val="0"/>
              <w:spacing w:before="0" w:after="283"/>
              <w:jc w:val="start"/>
              <w:rPr/>
            </w:pPr>
            <w:r>
              <w:rPr/>
              <w:t xml:space="preserve">4536. 0225 </w:t>
            </w:r>
          </w:p>
        </w:tc>
        <w:tc>
          <w:tcPr>
            <w:tcW w:w="948" w:type="dxa"/>
            <w:tcBorders/>
            <w:vAlign w:val="center"/>
          </w:tcPr>
          <w:p>
            <w:pPr>
              <w:pStyle w:val="TableContents"/>
              <w:bidi w:val="0"/>
              <w:spacing w:before="0" w:after="283"/>
              <w:jc w:val="start"/>
              <w:rPr/>
            </w:pPr>
            <w:r>
              <w:rPr/>
              <w:t xml:space="preserve">0. 0121 </w:t>
            </w:r>
          </w:p>
        </w:tc>
        <w:tc>
          <w:tcPr>
            <w:tcW w:w="1358" w:type="dxa"/>
            <w:tcBorders/>
            <w:vAlign w:val="center"/>
          </w:tcPr>
          <w:p>
            <w:pPr>
              <w:pStyle w:val="TableContents"/>
              <w:bidi w:val="0"/>
              <w:spacing w:before="0" w:after="283"/>
              <w:jc w:val="start"/>
              <w:rPr/>
            </w:pPr>
            <w:r>
              <w:rPr/>
              <w:t xml:space="preserve">7. 4085 </w:t>
            </w:r>
          </w:p>
        </w:tc>
      </w:tr>
      <w:tr>
        <w:trPr/>
        <w:tc>
          <w:tcPr>
            <w:tcW w:w="863" w:type="dxa"/>
            <w:tcBorders/>
            <w:vAlign w:val="center"/>
          </w:tcPr>
          <w:p>
            <w:pPr>
              <w:pStyle w:val="TableContents"/>
              <w:bidi w:val="0"/>
              <w:spacing w:before="0" w:after="283"/>
              <w:jc w:val="start"/>
              <w:rPr/>
            </w:pPr>
            <w:r>
              <w:rPr/>
              <w:t xml:space="preserve">-0. 01 </w:t>
            </w:r>
          </w:p>
        </w:tc>
        <w:tc>
          <w:tcPr>
            <w:tcW w:w="845" w:type="dxa"/>
            <w:tcBorders/>
            <w:vAlign w:val="center"/>
          </w:tcPr>
          <w:p>
            <w:pPr>
              <w:pStyle w:val="TableContents"/>
              <w:bidi w:val="0"/>
              <w:spacing w:before="0" w:after="283"/>
              <w:jc w:val="start"/>
              <w:rPr/>
            </w:pPr>
            <w:r>
              <w:rPr/>
              <w:t xml:space="preserve">29. 65 </w:t>
            </w:r>
          </w:p>
        </w:tc>
        <w:tc>
          <w:tcPr>
            <w:tcW w:w="1251" w:type="dxa"/>
            <w:tcBorders/>
            <w:vAlign w:val="center"/>
          </w:tcPr>
          <w:p>
            <w:pPr>
              <w:pStyle w:val="TableContents"/>
              <w:bidi w:val="0"/>
              <w:spacing w:before="0" w:after="283"/>
              <w:jc w:val="start"/>
              <w:rPr/>
            </w:pPr>
            <w:r>
              <w:rPr/>
              <w:t xml:space="preserve">879. 1225 </w:t>
            </w:r>
          </w:p>
        </w:tc>
        <w:tc>
          <w:tcPr>
            <w:tcW w:w="948" w:type="dxa"/>
            <w:tcBorders/>
            <w:vAlign w:val="center"/>
          </w:tcPr>
          <w:p>
            <w:pPr>
              <w:pStyle w:val="TableContents"/>
              <w:bidi w:val="0"/>
              <w:spacing w:before="0" w:after="283"/>
              <w:jc w:val="start"/>
              <w:rPr/>
            </w:pPr>
            <w:r>
              <w:rPr/>
              <w:t xml:space="preserve">0. 0001 </w:t>
            </w:r>
          </w:p>
        </w:tc>
        <w:tc>
          <w:tcPr>
            <w:tcW w:w="1358" w:type="dxa"/>
            <w:tcBorders/>
            <w:vAlign w:val="center"/>
          </w:tcPr>
          <w:p>
            <w:pPr>
              <w:pStyle w:val="TableContents"/>
              <w:bidi w:val="0"/>
              <w:spacing w:before="0" w:after="283"/>
              <w:jc w:val="start"/>
              <w:rPr/>
            </w:pPr>
            <w:r>
              <w:rPr/>
              <w:t xml:space="preserve">-0. 2965 </w:t>
            </w:r>
          </w:p>
        </w:tc>
      </w:tr>
      <w:tr>
        <w:trPr/>
        <w:tc>
          <w:tcPr>
            <w:tcW w:w="863" w:type="dxa"/>
            <w:tcBorders/>
            <w:vAlign w:val="center"/>
          </w:tcPr>
          <w:p>
            <w:pPr>
              <w:pStyle w:val="TableContents"/>
              <w:bidi w:val="0"/>
              <w:spacing w:before="0" w:after="283"/>
              <w:jc w:val="start"/>
              <w:rPr/>
            </w:pPr>
            <w:r>
              <w:rPr/>
              <w:t xml:space="preserve">-0. 21 </w:t>
            </w:r>
          </w:p>
        </w:tc>
        <w:tc>
          <w:tcPr>
            <w:tcW w:w="845" w:type="dxa"/>
            <w:tcBorders/>
            <w:vAlign w:val="center"/>
          </w:tcPr>
          <w:p>
            <w:pPr>
              <w:pStyle w:val="TableContents"/>
              <w:bidi w:val="0"/>
              <w:spacing w:before="0" w:after="283"/>
              <w:jc w:val="start"/>
              <w:rPr/>
            </w:pPr>
            <w:r>
              <w:rPr/>
              <w:t xml:space="preserve">466. 65 </w:t>
            </w:r>
          </w:p>
        </w:tc>
        <w:tc>
          <w:tcPr>
            <w:tcW w:w="1251" w:type="dxa"/>
            <w:tcBorders/>
            <w:vAlign w:val="center"/>
          </w:tcPr>
          <w:p>
            <w:pPr>
              <w:pStyle w:val="TableContents"/>
              <w:bidi w:val="0"/>
              <w:spacing w:before="0" w:after="283"/>
              <w:jc w:val="start"/>
              <w:rPr/>
            </w:pPr>
            <w:r>
              <w:rPr/>
              <w:t xml:space="preserve">217762. 2225 </w:t>
            </w:r>
          </w:p>
        </w:tc>
        <w:tc>
          <w:tcPr>
            <w:tcW w:w="948" w:type="dxa"/>
            <w:tcBorders/>
            <w:vAlign w:val="center"/>
          </w:tcPr>
          <w:p>
            <w:pPr>
              <w:pStyle w:val="TableContents"/>
              <w:bidi w:val="0"/>
              <w:spacing w:before="0" w:after="283"/>
              <w:jc w:val="start"/>
              <w:rPr/>
            </w:pPr>
            <w:r>
              <w:rPr/>
              <w:t xml:space="preserve">0. 0441 </w:t>
            </w:r>
          </w:p>
        </w:tc>
        <w:tc>
          <w:tcPr>
            <w:tcW w:w="1358" w:type="dxa"/>
            <w:tcBorders/>
            <w:vAlign w:val="center"/>
          </w:tcPr>
          <w:p>
            <w:pPr>
              <w:pStyle w:val="TableContents"/>
              <w:bidi w:val="0"/>
              <w:spacing w:before="0" w:after="283"/>
              <w:jc w:val="start"/>
              <w:rPr/>
            </w:pPr>
            <w:r>
              <w:rPr/>
              <w:t xml:space="preserve">-97. 9965 </w:t>
            </w:r>
          </w:p>
        </w:tc>
      </w:tr>
      <w:tr>
        <w:trPr/>
        <w:tc>
          <w:tcPr>
            <w:tcW w:w="863" w:type="dxa"/>
            <w:tcBorders/>
            <w:vAlign w:val="center"/>
          </w:tcPr>
          <w:p>
            <w:pPr>
              <w:pStyle w:val="TableContents"/>
              <w:bidi w:val="0"/>
              <w:spacing w:before="0" w:after="283"/>
              <w:jc w:val="start"/>
              <w:rPr/>
            </w:pPr>
            <w:r>
              <w:rPr/>
              <w:t xml:space="preserve">-0. 11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0. 0121 </w:t>
            </w:r>
          </w:p>
        </w:tc>
        <w:tc>
          <w:tcPr>
            <w:tcW w:w="1358" w:type="dxa"/>
            <w:tcBorders/>
            <w:vAlign w:val="center"/>
          </w:tcPr>
          <w:p>
            <w:pPr>
              <w:pStyle w:val="TableContents"/>
              <w:bidi w:val="0"/>
              <w:spacing w:before="0" w:after="283"/>
              <w:jc w:val="start"/>
              <w:rPr/>
            </w:pPr>
            <w:r>
              <w:rPr/>
              <w:t xml:space="preserve">-28. 0115 </w:t>
            </w:r>
          </w:p>
        </w:tc>
      </w:tr>
      <w:tr>
        <w:trPr/>
        <w:tc>
          <w:tcPr>
            <w:tcW w:w="863" w:type="dxa"/>
            <w:tcBorders/>
            <w:vAlign w:val="center"/>
          </w:tcPr>
          <w:p>
            <w:pPr>
              <w:pStyle w:val="TableContents"/>
              <w:bidi w:val="0"/>
              <w:spacing w:before="0" w:after="283"/>
              <w:jc w:val="start"/>
              <w:rPr/>
            </w:pPr>
            <w:r>
              <w:rPr/>
              <w:t xml:space="preserve">0. 09 </w:t>
            </w:r>
          </w:p>
        </w:tc>
        <w:tc>
          <w:tcPr>
            <w:tcW w:w="845" w:type="dxa"/>
            <w:tcBorders/>
            <w:vAlign w:val="center"/>
          </w:tcPr>
          <w:p>
            <w:pPr>
              <w:pStyle w:val="TableContents"/>
              <w:bidi w:val="0"/>
              <w:spacing w:before="0" w:after="283"/>
              <w:jc w:val="start"/>
              <w:rPr/>
            </w:pPr>
            <w:r>
              <w:rPr/>
              <w:t xml:space="preserve">167. 65 </w:t>
            </w:r>
          </w:p>
        </w:tc>
        <w:tc>
          <w:tcPr>
            <w:tcW w:w="1251" w:type="dxa"/>
            <w:tcBorders/>
            <w:vAlign w:val="center"/>
          </w:tcPr>
          <w:p>
            <w:pPr>
              <w:pStyle w:val="TableContents"/>
              <w:bidi w:val="0"/>
              <w:spacing w:before="0" w:after="283"/>
              <w:jc w:val="start"/>
              <w:rPr/>
            </w:pPr>
            <w:r>
              <w:rPr/>
              <w:t xml:space="preserve">28106. 5225 </w:t>
            </w:r>
          </w:p>
        </w:tc>
        <w:tc>
          <w:tcPr>
            <w:tcW w:w="948" w:type="dxa"/>
            <w:tcBorders/>
            <w:vAlign w:val="center"/>
          </w:tcPr>
          <w:p>
            <w:pPr>
              <w:pStyle w:val="TableContents"/>
              <w:bidi w:val="0"/>
              <w:spacing w:before="0" w:after="283"/>
              <w:jc w:val="start"/>
              <w:rPr/>
            </w:pPr>
            <w:r>
              <w:rPr/>
              <w:t xml:space="preserve">0. 0081 </w:t>
            </w:r>
          </w:p>
        </w:tc>
        <w:tc>
          <w:tcPr>
            <w:tcW w:w="1358" w:type="dxa"/>
            <w:tcBorders/>
            <w:vAlign w:val="center"/>
          </w:tcPr>
          <w:p>
            <w:pPr>
              <w:pStyle w:val="TableContents"/>
              <w:bidi w:val="0"/>
              <w:spacing w:before="0" w:after="283"/>
              <w:jc w:val="start"/>
              <w:rPr/>
            </w:pPr>
            <w:r>
              <w:rPr/>
              <w:t xml:space="preserve">15. 0885 </w:t>
            </w:r>
          </w:p>
        </w:tc>
      </w:tr>
      <w:tr>
        <w:trPr/>
        <w:tc>
          <w:tcPr>
            <w:tcW w:w="863" w:type="dxa"/>
            <w:tcBorders/>
            <w:vAlign w:val="center"/>
          </w:tcPr>
          <w:p>
            <w:pPr>
              <w:pStyle w:val="TableContents"/>
              <w:bidi w:val="0"/>
              <w:spacing w:before="0" w:after="283"/>
              <w:jc w:val="start"/>
              <w:rPr/>
            </w:pPr>
            <w:r>
              <w:rPr/>
              <w:t xml:space="preserve">0. 09 </w:t>
            </w:r>
          </w:p>
        </w:tc>
        <w:tc>
          <w:tcPr>
            <w:tcW w:w="845" w:type="dxa"/>
            <w:tcBorders/>
            <w:vAlign w:val="center"/>
          </w:tcPr>
          <w:p>
            <w:pPr>
              <w:pStyle w:val="TableContents"/>
              <w:bidi w:val="0"/>
              <w:spacing w:before="0" w:after="283"/>
              <w:jc w:val="start"/>
              <w:rPr/>
            </w:pPr>
            <w:r>
              <w:rPr/>
              <w:t xml:space="preserve">203. 65 </w:t>
            </w:r>
          </w:p>
        </w:tc>
        <w:tc>
          <w:tcPr>
            <w:tcW w:w="1251" w:type="dxa"/>
            <w:tcBorders/>
            <w:vAlign w:val="center"/>
          </w:tcPr>
          <w:p>
            <w:pPr>
              <w:pStyle w:val="TableContents"/>
              <w:bidi w:val="0"/>
              <w:spacing w:before="0" w:after="283"/>
              <w:jc w:val="start"/>
              <w:rPr/>
            </w:pPr>
            <w:r>
              <w:rPr/>
              <w:t xml:space="preserve">41473. 3225 </w:t>
            </w:r>
          </w:p>
        </w:tc>
        <w:tc>
          <w:tcPr>
            <w:tcW w:w="948" w:type="dxa"/>
            <w:tcBorders/>
            <w:vAlign w:val="center"/>
          </w:tcPr>
          <w:p>
            <w:pPr>
              <w:pStyle w:val="TableContents"/>
              <w:bidi w:val="0"/>
              <w:spacing w:before="0" w:after="283"/>
              <w:jc w:val="start"/>
              <w:rPr/>
            </w:pPr>
            <w:r>
              <w:rPr/>
              <w:t xml:space="preserve">0. 0081 </w:t>
            </w:r>
          </w:p>
        </w:tc>
        <w:tc>
          <w:tcPr>
            <w:tcW w:w="1358" w:type="dxa"/>
            <w:tcBorders/>
            <w:vAlign w:val="center"/>
          </w:tcPr>
          <w:p>
            <w:pPr>
              <w:pStyle w:val="TableContents"/>
              <w:bidi w:val="0"/>
              <w:spacing w:before="0" w:after="283"/>
              <w:jc w:val="start"/>
              <w:rPr/>
            </w:pPr>
            <w:r>
              <w:rPr/>
              <w:t xml:space="preserve">18. 3285 </w:t>
            </w:r>
          </w:p>
        </w:tc>
      </w:tr>
      <w:tr>
        <w:trPr/>
        <w:tc>
          <w:tcPr>
            <w:tcW w:w="863" w:type="dxa"/>
            <w:tcBorders/>
            <w:vAlign w:val="center"/>
          </w:tcPr>
          <w:p>
            <w:pPr>
              <w:pStyle w:val="TableContents"/>
              <w:bidi w:val="0"/>
              <w:spacing w:before="0" w:after="283"/>
              <w:jc w:val="start"/>
              <w:rPr/>
            </w:pPr>
            <w:r>
              <w:rPr/>
              <w:t xml:space="preserve">0. 19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0. 0361 </w:t>
            </w:r>
          </w:p>
        </w:tc>
        <w:tc>
          <w:tcPr>
            <w:tcW w:w="1358" w:type="dxa"/>
            <w:tcBorders/>
            <w:vAlign w:val="center"/>
          </w:tcPr>
          <w:p>
            <w:pPr>
              <w:pStyle w:val="TableContents"/>
              <w:bidi w:val="0"/>
              <w:spacing w:before="0" w:after="283"/>
              <w:jc w:val="start"/>
              <w:rPr/>
            </w:pPr>
            <w:r>
              <w:rPr/>
              <w:t xml:space="preserve">-1. 3965 </w:t>
            </w:r>
          </w:p>
        </w:tc>
      </w:tr>
      <w:tr>
        <w:trPr/>
        <w:tc>
          <w:tcPr>
            <w:tcW w:w="863" w:type="dxa"/>
            <w:tcBorders/>
            <w:vAlign w:val="center"/>
          </w:tcPr>
          <w:p>
            <w:pPr>
              <w:pStyle w:val="TableContents"/>
              <w:bidi w:val="0"/>
              <w:spacing w:before="0" w:after="283"/>
              <w:jc w:val="start"/>
              <w:rPr/>
            </w:pPr>
            <w:r>
              <w:rPr/>
              <w:t xml:space="preserve">0. 29 </w:t>
            </w:r>
          </w:p>
        </w:tc>
        <w:tc>
          <w:tcPr>
            <w:tcW w:w="845" w:type="dxa"/>
            <w:tcBorders/>
            <w:vAlign w:val="center"/>
          </w:tcPr>
          <w:p>
            <w:pPr>
              <w:pStyle w:val="TableContents"/>
              <w:bidi w:val="0"/>
              <w:spacing w:before="0" w:after="283"/>
              <w:jc w:val="start"/>
              <w:rPr/>
            </w:pPr>
            <w:r>
              <w:rPr/>
              <w:t xml:space="preserve">-230. 35 </w:t>
            </w:r>
          </w:p>
        </w:tc>
        <w:tc>
          <w:tcPr>
            <w:tcW w:w="1251" w:type="dxa"/>
            <w:tcBorders/>
            <w:vAlign w:val="center"/>
          </w:tcPr>
          <w:p>
            <w:pPr>
              <w:pStyle w:val="TableContents"/>
              <w:bidi w:val="0"/>
              <w:spacing w:before="0" w:after="283"/>
              <w:jc w:val="start"/>
              <w:rPr/>
            </w:pPr>
            <w:r>
              <w:rPr/>
              <w:t xml:space="preserve">53061. 1225 </w:t>
            </w:r>
          </w:p>
        </w:tc>
        <w:tc>
          <w:tcPr>
            <w:tcW w:w="948" w:type="dxa"/>
            <w:tcBorders/>
            <w:vAlign w:val="center"/>
          </w:tcPr>
          <w:p>
            <w:pPr>
              <w:pStyle w:val="TableContents"/>
              <w:bidi w:val="0"/>
              <w:spacing w:before="0" w:after="283"/>
              <w:jc w:val="start"/>
              <w:rPr/>
            </w:pPr>
            <w:r>
              <w:rPr/>
              <w:t xml:space="preserve">0. 0841 </w:t>
            </w:r>
          </w:p>
        </w:tc>
        <w:tc>
          <w:tcPr>
            <w:tcW w:w="1358" w:type="dxa"/>
            <w:tcBorders/>
            <w:vAlign w:val="center"/>
          </w:tcPr>
          <w:p>
            <w:pPr>
              <w:pStyle w:val="TableContents"/>
              <w:bidi w:val="0"/>
              <w:spacing w:before="0" w:after="283"/>
              <w:jc w:val="start"/>
              <w:rPr/>
            </w:pPr>
            <w:r>
              <w:rPr/>
              <w:t xml:space="preserve">-66. 8015 </w:t>
            </w:r>
          </w:p>
        </w:tc>
      </w:tr>
      <w:tr>
        <w:trPr/>
        <w:tc>
          <w:tcPr>
            <w:tcW w:w="863" w:type="dxa"/>
            <w:tcBorders/>
            <w:vAlign w:val="center"/>
          </w:tcPr>
          <w:p>
            <w:pPr>
              <w:pStyle w:val="TableContents"/>
              <w:bidi w:val="0"/>
              <w:spacing w:before="0" w:after="283"/>
              <w:jc w:val="start"/>
              <w:rPr/>
            </w:pPr>
            <w:r>
              <w:rPr/>
              <w:t xml:space="preserve">0. 39 </w:t>
            </w:r>
          </w:p>
        </w:tc>
        <w:tc>
          <w:tcPr>
            <w:tcW w:w="845" w:type="dxa"/>
            <w:tcBorders/>
            <w:vAlign w:val="center"/>
          </w:tcPr>
          <w:p>
            <w:pPr>
              <w:pStyle w:val="TableContents"/>
              <w:bidi w:val="0"/>
              <w:spacing w:before="0" w:after="283"/>
              <w:jc w:val="start"/>
              <w:rPr/>
            </w:pPr>
            <w:r>
              <w:rPr/>
              <w:t xml:space="preserve">-277. 35 </w:t>
            </w:r>
          </w:p>
        </w:tc>
        <w:tc>
          <w:tcPr>
            <w:tcW w:w="1251" w:type="dxa"/>
            <w:tcBorders/>
            <w:vAlign w:val="center"/>
          </w:tcPr>
          <w:p>
            <w:pPr>
              <w:pStyle w:val="TableContents"/>
              <w:bidi w:val="0"/>
              <w:spacing w:before="0" w:after="283"/>
              <w:jc w:val="start"/>
              <w:rPr/>
            </w:pPr>
            <w:r>
              <w:rPr/>
              <w:t xml:space="preserve">76923. 0225 </w:t>
            </w:r>
          </w:p>
        </w:tc>
        <w:tc>
          <w:tcPr>
            <w:tcW w:w="948" w:type="dxa"/>
            <w:tcBorders/>
            <w:vAlign w:val="center"/>
          </w:tcPr>
          <w:p>
            <w:pPr>
              <w:pStyle w:val="TableContents"/>
              <w:bidi w:val="0"/>
              <w:spacing w:before="0" w:after="283"/>
              <w:jc w:val="start"/>
              <w:rPr/>
            </w:pPr>
            <w:r>
              <w:rPr/>
              <w:t xml:space="preserve">0. 1521 </w:t>
            </w:r>
          </w:p>
        </w:tc>
        <w:tc>
          <w:tcPr>
            <w:tcW w:w="1358" w:type="dxa"/>
            <w:tcBorders/>
            <w:vAlign w:val="center"/>
          </w:tcPr>
          <w:p>
            <w:pPr>
              <w:pStyle w:val="TableContents"/>
              <w:bidi w:val="0"/>
              <w:spacing w:before="0" w:after="283"/>
              <w:jc w:val="start"/>
              <w:rPr/>
            </w:pPr>
            <w:r>
              <w:rPr/>
              <w:t xml:space="preserve">-108. 1665 </w:t>
            </w:r>
          </w:p>
        </w:tc>
      </w:tr>
      <w:tr>
        <w:trPr/>
        <w:tc>
          <w:tcPr>
            <w:tcW w:w="863" w:type="dxa"/>
            <w:tcBorders/>
            <w:vAlign w:val="center"/>
          </w:tcPr>
          <w:p>
            <w:pPr>
              <w:pStyle w:val="TableContents"/>
              <w:bidi w:val="0"/>
              <w:spacing w:before="0" w:after="283"/>
              <w:jc w:val="start"/>
              <w:rPr/>
            </w:pPr>
            <w:r>
              <w:rPr/>
              <w:t xml:space="preserve">0. 49 </w:t>
            </w:r>
          </w:p>
        </w:tc>
        <w:tc>
          <w:tcPr>
            <w:tcW w:w="845" w:type="dxa"/>
            <w:tcBorders/>
            <w:vAlign w:val="center"/>
          </w:tcPr>
          <w:p>
            <w:pPr>
              <w:pStyle w:val="TableContents"/>
              <w:bidi w:val="0"/>
              <w:spacing w:before="0" w:after="283"/>
              <w:jc w:val="start"/>
              <w:rPr/>
            </w:pPr>
            <w:r>
              <w:rPr/>
              <w:t xml:space="preserve">-216. 35 </w:t>
            </w:r>
          </w:p>
        </w:tc>
        <w:tc>
          <w:tcPr>
            <w:tcW w:w="1251" w:type="dxa"/>
            <w:tcBorders/>
            <w:vAlign w:val="center"/>
          </w:tcPr>
          <w:p>
            <w:pPr>
              <w:pStyle w:val="TableContents"/>
              <w:bidi w:val="0"/>
              <w:spacing w:before="0" w:after="283"/>
              <w:jc w:val="start"/>
              <w:rPr/>
            </w:pPr>
            <w:r>
              <w:rPr/>
              <w:t xml:space="preserve">46807. 3225 </w:t>
            </w:r>
          </w:p>
        </w:tc>
        <w:tc>
          <w:tcPr>
            <w:tcW w:w="948" w:type="dxa"/>
            <w:tcBorders/>
            <w:vAlign w:val="center"/>
          </w:tcPr>
          <w:p>
            <w:pPr>
              <w:pStyle w:val="TableContents"/>
              <w:bidi w:val="0"/>
              <w:spacing w:before="0" w:after="283"/>
              <w:jc w:val="start"/>
              <w:rPr/>
            </w:pPr>
            <w:r>
              <w:rPr/>
              <w:t xml:space="preserve">0. 2401 </w:t>
            </w:r>
          </w:p>
        </w:tc>
        <w:tc>
          <w:tcPr>
            <w:tcW w:w="1358" w:type="dxa"/>
            <w:tcBorders/>
            <w:vAlign w:val="center"/>
          </w:tcPr>
          <w:p>
            <w:pPr>
              <w:pStyle w:val="TableContents"/>
              <w:bidi w:val="0"/>
              <w:spacing w:before="0" w:after="283"/>
              <w:jc w:val="start"/>
              <w:rPr/>
            </w:pPr>
            <w:r>
              <w:rPr/>
              <w:t xml:space="preserve">-106. 0115 </w:t>
            </w:r>
          </w:p>
        </w:tc>
      </w:tr>
      <w:tr>
        <w:trPr/>
        <w:tc>
          <w:tcPr>
            <w:tcW w:w="863" w:type="dxa"/>
            <w:tcBorders/>
            <w:vAlign w:val="center"/>
          </w:tcPr>
          <w:p>
            <w:pPr>
              <w:pStyle w:val="TableContents"/>
              <w:bidi w:val="0"/>
              <w:spacing w:before="0" w:after="283"/>
              <w:jc w:val="start"/>
              <w:rPr/>
            </w:pPr>
            <w:r>
              <w:rPr/>
              <w:t xml:space="preserve">-0. 01 </w:t>
            </w:r>
          </w:p>
        </w:tc>
        <w:tc>
          <w:tcPr>
            <w:tcW w:w="845" w:type="dxa"/>
            <w:tcBorders/>
            <w:vAlign w:val="center"/>
          </w:tcPr>
          <w:p>
            <w:pPr>
              <w:pStyle w:val="TableContents"/>
              <w:bidi w:val="0"/>
              <w:spacing w:before="0" w:after="283"/>
              <w:jc w:val="start"/>
              <w:rPr/>
            </w:pPr>
            <w:r>
              <w:rPr/>
              <w:t xml:space="preserve">-192. 35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0. 0001 </w:t>
            </w:r>
          </w:p>
        </w:tc>
        <w:tc>
          <w:tcPr>
            <w:tcW w:w="1358" w:type="dxa"/>
            <w:tcBorders/>
            <w:vAlign w:val="center"/>
          </w:tcPr>
          <w:p>
            <w:pPr>
              <w:pStyle w:val="TableContents"/>
              <w:bidi w:val="0"/>
              <w:spacing w:before="0" w:after="283"/>
              <w:jc w:val="start"/>
              <w:rPr/>
            </w:pPr>
            <w:r>
              <w:rPr/>
              <w:t xml:space="preserve">1. 9235 </w:t>
            </w:r>
          </w:p>
        </w:tc>
      </w:tr>
      <w:tr>
        <w:trPr/>
        <w:tc>
          <w:tcPr>
            <w:tcW w:w="863" w:type="dxa"/>
            <w:tcBorders/>
            <w:vAlign w:val="center"/>
          </w:tcPr>
          <w:p>
            <w:pPr>
              <w:pStyle w:val="TableContents"/>
              <w:bidi w:val="0"/>
              <w:spacing w:before="0" w:after="283"/>
              <w:jc w:val="start"/>
              <w:rPr/>
            </w:pPr>
            <w:r>
              <w:rPr/>
              <w:t xml:space="preserve">-0. 01 </w:t>
            </w:r>
          </w:p>
        </w:tc>
        <w:tc>
          <w:tcPr>
            <w:tcW w:w="845" w:type="dxa"/>
            <w:tcBorders/>
            <w:vAlign w:val="center"/>
          </w:tcPr>
          <w:p>
            <w:pPr>
              <w:pStyle w:val="TableContents"/>
              <w:bidi w:val="0"/>
              <w:spacing w:before="0" w:after="283"/>
              <w:jc w:val="start"/>
              <w:rPr/>
            </w:pPr>
            <w:r>
              <w:rPr/>
              <w:t xml:space="preserve">-175. 35 </w:t>
            </w:r>
          </w:p>
        </w:tc>
        <w:tc>
          <w:tcPr>
            <w:tcW w:w="1251" w:type="dxa"/>
            <w:tcBorders/>
            <w:vAlign w:val="center"/>
          </w:tcPr>
          <w:p>
            <w:pPr>
              <w:pStyle w:val="TableContents"/>
              <w:bidi w:val="0"/>
              <w:spacing w:before="0" w:after="283"/>
              <w:jc w:val="start"/>
              <w:rPr/>
            </w:pPr>
            <w:r>
              <w:rPr/>
              <w:t xml:space="preserve">30747. 6225 </w:t>
            </w:r>
          </w:p>
        </w:tc>
        <w:tc>
          <w:tcPr>
            <w:tcW w:w="948" w:type="dxa"/>
            <w:tcBorders/>
            <w:vAlign w:val="center"/>
          </w:tcPr>
          <w:p>
            <w:pPr>
              <w:pStyle w:val="TableContents"/>
              <w:bidi w:val="0"/>
              <w:spacing w:before="0" w:after="283"/>
              <w:jc w:val="start"/>
              <w:rPr/>
            </w:pPr>
            <w:r>
              <w:rPr/>
              <w:t xml:space="preserve">0. 0001 </w:t>
            </w:r>
          </w:p>
        </w:tc>
        <w:tc>
          <w:tcPr>
            <w:tcW w:w="1358" w:type="dxa"/>
            <w:tcBorders/>
            <w:vAlign w:val="center"/>
          </w:tcPr>
          <w:p>
            <w:pPr>
              <w:pStyle w:val="TableContents"/>
              <w:bidi w:val="0"/>
              <w:spacing w:before="0" w:after="283"/>
              <w:jc w:val="start"/>
              <w:rPr/>
            </w:pPr>
            <w:r>
              <w:rPr/>
              <w:t xml:space="preserve">1. 7535 </w:t>
            </w:r>
          </w:p>
        </w:tc>
      </w:tr>
      <w:tr>
        <w:trPr/>
        <w:tc>
          <w:tcPr>
            <w:tcW w:w="863" w:type="dxa"/>
            <w:tcBorders/>
            <w:vAlign w:val="center"/>
          </w:tcPr>
          <w:p>
            <w:pPr>
              <w:pStyle w:val="TableContents"/>
              <w:bidi w:val="0"/>
              <w:spacing w:before="0" w:after="283"/>
              <w:jc w:val="start"/>
              <w:rPr/>
            </w:pPr>
            <w:r>
              <w:rPr/>
              <w:t xml:space="preserve">0. 09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0. 0081 </w:t>
            </w:r>
          </w:p>
        </w:tc>
        <w:tc>
          <w:tcPr>
            <w:tcW w:w="1358" w:type="dxa"/>
            <w:tcBorders/>
            <w:vAlign w:val="center"/>
          </w:tcPr>
          <w:p>
            <w:pPr>
              <w:pStyle w:val="TableContents"/>
              <w:bidi w:val="0"/>
              <w:spacing w:before="0" w:after="283"/>
              <w:jc w:val="start"/>
              <w:rPr/>
            </w:pPr>
            <w:r>
              <w:rPr/>
              <w:t xml:space="preserve">-0. 6615 </w:t>
            </w:r>
          </w:p>
        </w:tc>
      </w:tr>
      <w:tr>
        <w:trPr/>
        <w:tc>
          <w:tcPr>
            <w:tcW w:w="863" w:type="dxa"/>
            <w:tcBorders/>
            <w:vAlign w:val="center"/>
          </w:tcPr>
          <w:p>
            <w:pPr>
              <w:pStyle w:val="TableContents"/>
              <w:bidi w:val="0"/>
              <w:spacing w:before="0" w:after="283"/>
              <w:jc w:val="start"/>
              <w:rPr/>
            </w:pPr>
            <w:r>
              <w:rPr/>
              <w:t xml:space="preserve">0. 29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0. 0841 </w:t>
            </w:r>
          </w:p>
        </w:tc>
        <w:tc>
          <w:tcPr>
            <w:tcW w:w="1358" w:type="dxa"/>
            <w:tcBorders/>
            <w:vAlign w:val="center"/>
          </w:tcPr>
          <w:p>
            <w:pPr>
              <w:pStyle w:val="TableContents"/>
              <w:bidi w:val="0"/>
              <w:spacing w:before="0" w:after="283"/>
              <w:jc w:val="start"/>
              <w:rPr/>
            </w:pPr>
            <w:r>
              <w:rPr/>
              <w:t xml:space="preserve">73. 8485 </w:t>
            </w:r>
          </w:p>
        </w:tc>
      </w:tr>
      <w:tr>
        <w:trPr/>
        <w:tc>
          <w:tcPr>
            <w:tcW w:w="863" w:type="dxa"/>
            <w:tcBorders/>
            <w:vAlign w:val="center"/>
          </w:tcPr>
          <w:p>
            <w:pPr>
              <w:pStyle w:val="TableContents"/>
              <w:bidi w:val="0"/>
              <w:spacing w:before="0" w:after="283"/>
              <w:jc w:val="start"/>
              <w:rPr/>
            </w:pPr>
            <w:r>
              <w:rPr/>
              <w:t xml:space="preserve">0. 39 </w:t>
            </w:r>
          </w:p>
        </w:tc>
        <w:tc>
          <w:tcPr>
            <w:tcW w:w="845" w:type="dxa"/>
            <w:tcBorders/>
            <w:vAlign w:val="center"/>
          </w:tcPr>
          <w:p>
            <w:pPr>
              <w:pStyle w:val="TableContents"/>
              <w:bidi w:val="0"/>
              <w:spacing w:before="0" w:after="283"/>
              <w:jc w:val="start"/>
              <w:rPr/>
            </w:pPr>
            <w:r>
              <w:rPr/>
              <w:t xml:space="preserve">425. 65 </w:t>
            </w:r>
          </w:p>
        </w:tc>
        <w:tc>
          <w:tcPr>
            <w:tcW w:w="1251" w:type="dxa"/>
            <w:tcBorders/>
            <w:vAlign w:val="center"/>
          </w:tcPr>
          <w:p>
            <w:pPr>
              <w:pStyle w:val="TableContents"/>
              <w:bidi w:val="0"/>
              <w:spacing w:before="0" w:after="283"/>
              <w:jc w:val="start"/>
              <w:rPr/>
            </w:pPr>
            <w:r>
              <w:rPr/>
              <w:t xml:space="preserve">181177. 9225 </w:t>
            </w:r>
          </w:p>
        </w:tc>
        <w:tc>
          <w:tcPr>
            <w:tcW w:w="948" w:type="dxa"/>
            <w:tcBorders/>
            <w:vAlign w:val="center"/>
          </w:tcPr>
          <w:p>
            <w:pPr>
              <w:pStyle w:val="TableContents"/>
              <w:bidi w:val="0"/>
              <w:spacing w:before="0" w:after="283"/>
              <w:jc w:val="start"/>
              <w:rPr/>
            </w:pPr>
            <w:r>
              <w:rPr/>
              <w:t xml:space="preserve">0. 1521 </w:t>
            </w:r>
          </w:p>
        </w:tc>
        <w:tc>
          <w:tcPr>
            <w:tcW w:w="1358" w:type="dxa"/>
            <w:tcBorders/>
            <w:vAlign w:val="center"/>
          </w:tcPr>
          <w:p>
            <w:pPr>
              <w:pStyle w:val="TableContents"/>
              <w:bidi w:val="0"/>
              <w:spacing w:before="0" w:after="283"/>
              <w:jc w:val="start"/>
              <w:rPr/>
            </w:pPr>
            <w:r>
              <w:rPr/>
              <w:t xml:space="preserve">166. 0035 </w:t>
            </w:r>
          </w:p>
        </w:tc>
      </w:tr>
    </w:tbl>
    <w:p>
      <w:pPr>
        <w:pStyle w:val="Heading3"/>
        <w:bidi w:val="0"/>
        <w:jc w:val="start"/>
        <w:rPr/>
      </w:pPr>
      <w:r>
        <w:rPr/>
        <w:t xml:space="preserve">Calculations( Gross saless and Prise ) </w:t>
      </w:r>
    </w:p>
    <w:tbl>
      <w:tblPr>
        <w:tblW w:w="5265" w:type="dxa"/>
        <w:jc w:val="start"/>
        <w:tblInd w:w="0" w:type="dxa"/>
        <w:tblLayout w:type="fixed"/>
        <w:tblCellMar>
          <w:top w:w="0" w:type="dxa"/>
          <w:start w:w="0" w:type="dxa"/>
          <w:bottom w:w="0" w:type="dxa"/>
          <w:end w:w="0" w:type="dxa"/>
        </w:tblCellMar>
      </w:tblPr>
      <w:tblGrid>
        <w:gridCol w:w="3605"/>
        <w:gridCol w:w="1660"/>
      </w:tblGrid>
      <w:tr>
        <w:trPr/>
        <w:tc>
          <w:tcPr>
            <w:tcW w:w="3605" w:type="dxa"/>
            <w:tcBorders/>
            <w:vAlign w:val="center"/>
          </w:tcPr>
          <w:p>
            <w:pPr>
              <w:pStyle w:val="Heading3"/>
              <w:bidi w:val="0"/>
              <w:spacing w:before="140" w:after="120"/>
              <w:jc w:val="start"/>
              <w:rPr/>
            </w:pPr>
            <w:r>
              <w:rPr/>
              <w:t xml:space="preserve">Formula </w:t>
            </w:r>
          </w:p>
        </w:tc>
        <w:tc>
          <w:tcPr>
            <w:tcW w:w="1660" w:type="dxa"/>
            <w:tcBorders/>
            <w:vAlign w:val="center"/>
          </w:tcPr>
          <w:p>
            <w:pPr>
              <w:pStyle w:val="Heading3"/>
              <w:bidi w:val="0"/>
              <w:spacing w:before="140" w:after="120"/>
              <w:jc w:val="start"/>
              <w:rPr/>
            </w:pPr>
            <w:r>
              <w:rPr/>
              <w:t xml:space="preserve">Consequence </w:t>
            </w:r>
          </w:p>
        </w:tc>
      </w:tr>
      <w:tr>
        <w:trPr/>
        <w:tc>
          <w:tcPr>
            <w:tcW w:w="3605" w:type="dxa"/>
            <w:tcBorders/>
            <w:vAlign w:val="center"/>
          </w:tcPr>
          <w:p>
            <w:pPr>
              <w:pStyle w:val="TableContents"/>
              <w:bidi w:val="0"/>
              <w:spacing w:before="0" w:after="283"/>
              <w:jc w:val="start"/>
              <w:rPr/>
            </w:pPr>
            <w:r>
              <w:rPr/>
              <w:t xml:space="preserve">&amp; A ; amount ; ( Y-Y &amp; A ; macr ; ) &amp; A ; sup2 ; </w:t>
            </w:r>
          </w:p>
        </w:tc>
        <w:tc>
          <w:tcPr>
            <w:tcW w:w="1660" w:type="dxa"/>
            <w:tcBorders/>
            <w:vAlign w:val="center"/>
          </w:tcPr>
          <w:p>
            <w:pPr>
              <w:pStyle w:val="TableContents"/>
              <w:bidi w:val="0"/>
              <w:spacing w:before="0" w:after="283"/>
              <w:jc w:val="start"/>
              <w:rPr/>
            </w:pPr>
            <w:r>
              <w:rPr/>
              <w:t xml:space="preserve">971124. 55 </w:t>
            </w:r>
          </w:p>
        </w:tc>
      </w:tr>
      <w:tr>
        <w:trPr/>
        <w:tc>
          <w:tcPr>
            <w:tcW w:w="3605" w:type="dxa"/>
            <w:tcBorders/>
            <w:vAlign w:val="center"/>
          </w:tcPr>
          <w:p>
            <w:pPr>
              <w:pStyle w:val="TableContents"/>
              <w:bidi w:val="0"/>
              <w:spacing w:before="0" w:after="283"/>
              <w:jc w:val="start"/>
              <w:rPr/>
            </w:pPr>
            <w:r>
              <w:rPr/>
              <w:t xml:space="preserve">&amp; A ; amount ; ( X-X2 &amp; A ; macr ; ) &amp; A ; sup2 ; </w:t>
            </w:r>
          </w:p>
        </w:tc>
        <w:tc>
          <w:tcPr>
            <w:tcW w:w="1660" w:type="dxa"/>
            <w:tcBorders/>
            <w:vAlign w:val="center"/>
          </w:tcPr>
          <w:p>
            <w:pPr>
              <w:pStyle w:val="TableContents"/>
              <w:bidi w:val="0"/>
              <w:spacing w:before="0" w:after="283"/>
              <w:jc w:val="start"/>
              <w:rPr/>
            </w:pPr>
            <w:r>
              <w:rPr/>
              <w:t xml:space="preserve">1. 658 </w:t>
            </w:r>
          </w:p>
        </w:tc>
      </w:tr>
      <w:tr>
        <w:trPr/>
        <w:tc>
          <w:tcPr>
            <w:tcW w:w="3605" w:type="dxa"/>
            <w:tcBorders/>
            <w:vAlign w:val="center"/>
          </w:tcPr>
          <w:p>
            <w:pPr>
              <w:pStyle w:val="TableContents"/>
              <w:bidi w:val="0"/>
              <w:spacing w:before="0" w:after="283"/>
              <w:jc w:val="start"/>
              <w:rPr/>
            </w:pPr>
            <w:r>
              <w:rPr/>
              <w:t xml:space="preserve">&amp; A ; amount ; ( X-X2 &amp; A ; macr ; ) * ( Y-Y &amp; A ; macr ; ) </w:t>
            </w:r>
          </w:p>
        </w:tc>
        <w:tc>
          <w:tcPr>
            <w:tcW w:w="1660" w:type="dxa"/>
            <w:tcBorders/>
            <w:vAlign w:val="center"/>
          </w:tcPr>
          <w:p>
            <w:pPr>
              <w:pStyle w:val="TableContents"/>
              <w:bidi w:val="0"/>
              <w:spacing w:before="0" w:after="283"/>
              <w:jc w:val="start"/>
              <w:rPr/>
            </w:pPr>
            <w:r>
              <w:rPr/>
              <w:t xml:space="preserve">173. 33 </w:t>
            </w:r>
          </w:p>
        </w:tc>
      </w:tr>
      <w:tr>
        <w:trPr/>
        <w:tc>
          <w:tcPr>
            <w:tcW w:w="3605" w:type="dxa"/>
            <w:tcBorders/>
            <w:vAlign w:val="center"/>
          </w:tcPr>
          <w:p>
            <w:pPr>
              <w:pStyle w:val="TableContents"/>
              <w:bidi w:val="0"/>
              <w:jc w:val="start"/>
              <w:rPr/>
            </w:pPr>
            <w:r>
              <w:rPr/>
              <w:t xml:space="preserve">&amp; A ; amount ; ( X-X2 &amp; A ; macr ; ) * ( Y-Y &amp; A ; macr ; ) </w:t>
            </w:r>
          </w:p>
          <w:p>
            <w:pPr>
              <w:pStyle w:val="TableContents"/>
              <w:bidi w:val="0"/>
              <w:jc w:val="start"/>
              <w:rPr/>
            </w:pPr>
            <w:r>
              <w:rPr/>
              <w:t xml:space="preserve">B = — — — — — — — — — — — — – </w:t>
            </w:r>
          </w:p>
          <w:p>
            <w:pPr>
              <w:pStyle w:val="TableContents"/>
              <w:bidi w:val="0"/>
              <w:spacing w:before="0" w:after="283"/>
              <w:jc w:val="start"/>
              <w:rPr/>
            </w:pPr>
            <w:r>
              <w:rPr/>
              <w:t xml:space="preserve">&amp; A ; amount ; ( X-X2 &amp; A ; macr ; ) &amp; A ; sup2 ; </w:t>
            </w:r>
          </w:p>
        </w:tc>
        <w:tc>
          <w:tcPr>
            <w:tcW w:w="1660" w:type="dxa"/>
            <w:tcBorders/>
            <w:vAlign w:val="center"/>
          </w:tcPr>
          <w:p>
            <w:pPr>
              <w:pStyle w:val="TableContents"/>
              <w:bidi w:val="0"/>
              <w:spacing w:before="0" w:after="283"/>
              <w:jc w:val="start"/>
              <w:rPr/>
            </w:pPr>
            <w:r>
              <w:rPr/>
              <w:t xml:space="preserve">104. 5416164 </w:t>
            </w:r>
          </w:p>
        </w:tc>
      </w:tr>
      <w:tr>
        <w:trPr/>
        <w:tc>
          <w:tcPr>
            <w:tcW w:w="3605" w:type="dxa"/>
            <w:tcBorders/>
            <w:vAlign w:val="center"/>
          </w:tcPr>
          <w:p>
            <w:pPr>
              <w:pStyle w:val="TableContents"/>
              <w:bidi w:val="0"/>
              <w:spacing w:before="0" w:after="283"/>
              <w:jc w:val="start"/>
              <w:rPr/>
            </w:pPr>
            <w:r>
              <w:rPr/>
              <w:t xml:space="preserve">a = ( Y &amp; A ; macr ; – bX2 &amp; A ; macr ; ) </w:t>
            </w:r>
          </w:p>
        </w:tc>
        <w:tc>
          <w:tcPr>
            <w:tcW w:w="1660" w:type="dxa"/>
            <w:tcBorders/>
            <w:vAlign w:val="center"/>
          </w:tcPr>
          <w:p>
            <w:pPr>
              <w:pStyle w:val="TableContents"/>
              <w:bidi w:val="0"/>
              <w:spacing w:before="0" w:after="283"/>
              <w:jc w:val="start"/>
              <w:rPr/>
            </w:pPr>
            <w:r>
              <w:rPr/>
              <w:t xml:space="preserve">965. 4047045 </w:t>
            </w:r>
          </w:p>
        </w:tc>
      </w:tr>
      <w:tr>
        <w:trPr/>
        <w:tc>
          <w:tcPr>
            <w:tcW w:w="3605" w:type="dxa"/>
            <w:tcBorders/>
            <w:vAlign w:val="center"/>
          </w:tcPr>
          <w:p>
            <w:pPr>
              <w:pStyle w:val="TableContents"/>
              <w:bidi w:val="0"/>
              <w:jc w:val="start"/>
              <w:rPr/>
            </w:pPr>
            <w:r>
              <w:rPr/>
              <w:t xml:space="preserve">R ( Correlation coefficients ) = </w:t>
            </w:r>
          </w:p>
          <w:p>
            <w:pPr>
              <w:pStyle w:val="TableContents"/>
              <w:bidi w:val="0"/>
              <w:jc w:val="start"/>
              <w:rPr/>
            </w:pPr>
            <w:r>
              <w:rPr/>
              <w:t xml:space="preserve">&amp; A ; amount ; ( X-X2 &amp; A ; macr ; ) * ( Y-Y &amp; A ; macr ; ) </w:t>
            </w:r>
          </w:p>
          <w:p>
            <w:pPr>
              <w:pStyle w:val="TableContents"/>
              <w:bidi w:val="0"/>
              <w:jc w:val="start"/>
              <w:rPr/>
            </w:pPr>
            <w:r>
              <w:rPr/>
              <w:t xml:space="preserve">— — — — — — — — — — — — — — — — – </w:t>
            </w:r>
          </w:p>
          <w:p>
            <w:pPr>
              <w:pStyle w:val="TableContents"/>
              <w:bidi w:val="0"/>
              <w:spacing w:before="0" w:after="283"/>
              <w:jc w:val="start"/>
              <w:rPr/>
            </w:pPr>
            <w:r>
              <w:rPr/>
              <w:t xml:space="preserve">Sqrt &amp; A ; amount ; ( X-X2 &amp; A ; macr ; ) &amp; A ; sup2 ; * &amp; A ; amount ; ( Y-Y &amp; A ; macr ; ) &amp; A ; sup2 ; </w:t>
            </w:r>
          </w:p>
        </w:tc>
        <w:tc>
          <w:tcPr>
            <w:tcW w:w="1660" w:type="dxa"/>
            <w:tcBorders/>
            <w:vAlign w:val="center"/>
          </w:tcPr>
          <w:p>
            <w:pPr>
              <w:pStyle w:val="TableContents"/>
              <w:bidi w:val="0"/>
              <w:spacing w:before="0" w:after="283"/>
              <w:jc w:val="start"/>
              <w:rPr/>
            </w:pPr>
            <w:r>
              <w:rPr/>
              <w:t xml:space="preserve">0. 136597895 </w:t>
            </w:r>
          </w:p>
        </w:tc>
      </w:tr>
    </w:tbl>
    <w:p>
      <w:pPr>
        <w:pStyle w:val="TextBody"/>
        <w:bidi w:val="0"/>
        <w:spacing w:before="0" w:after="283"/>
        <w:jc w:val="start"/>
        <w:rPr/>
      </w:pPr>
      <w:r>
        <w:rPr/>
        <w:t xml:space="preserve">The equation for sale and Prise will be </w:t>
      </w:r>
    </w:p>
    <w:p>
      <w:pPr>
        <w:pStyle w:val="Heading3"/>
        <w:bidi w:val="0"/>
        <w:jc w:val="start"/>
        <w:rPr/>
      </w:pPr>
      <w:r>
        <w:rPr/>
        <w:t xml:space="preserve">Y= a + bX2 </w:t>
      </w:r>
    </w:p>
    <w:p>
      <w:pPr>
        <w:pStyle w:val="Heading3"/>
        <w:bidi w:val="0"/>
        <w:jc w:val="start"/>
        <w:rPr/>
      </w:pPr>
      <w:r>
        <w:rPr/>
        <w:t xml:space="preserve">Y= 965. 404 + 104. 541 X2 </w:t>
      </w:r>
    </w:p>
    <w:p>
      <w:pPr>
        <w:pStyle w:val="TextBody"/>
        <w:bidi w:val="0"/>
        <w:spacing w:before="0" w:after="283"/>
        <w:jc w:val="start"/>
        <w:rPr/>
      </w:pPr>
      <w:r>
        <w:rPr/>
        <w:t xml:space="preserve">Here by seting the value of X2 we can acquire the predicted value of Y ( Sale ) . </w:t>
      </w:r>
    </w:p>
    <w:p>
      <w:pPr>
        <w:pStyle w:val="Heading3"/>
        <w:bidi w:val="0"/>
        <w:jc w:val="start"/>
        <w:rPr/>
      </w:pPr>
      <w:r>
        <w:rPr/>
        <w:t xml:space="preserve">Correlation and Graph: </w:t>
      </w:r>
    </w:p>
    <w:p>
      <w:pPr>
        <w:pStyle w:val="TextBody"/>
        <w:bidi w:val="0"/>
        <w:spacing w:before="0" w:after="283"/>
        <w:jc w:val="start"/>
        <w:rPr/>
      </w:pPr>
      <w:r>
        <w:rPr/>
        <w:t xml:space="preserve">R = 0. 136 the relation between sale and prise is neither really strong nor really weak but of class there is some relation. As the value is more than &amp; A ; lsquo ; 0 ‘ so its tendency is toward positive. We besides know that if r2 = 1 so explained and entire fluctuation are equal and unexplained variation= 0. The graph given below demoing hetroscedasticity because all the variable do non hold finite discrepancy. </w:t>
      </w:r>
    </w:p>
    <w:p>
      <w:pPr>
        <w:pStyle w:val="TextBody"/>
        <w:bidi w:val="0"/>
        <w:spacing w:before="0" w:after="283"/>
        <w:jc w:val="start"/>
        <w:rPr/>
      </w:pPr>
      <w:r>
        <w:rPr/>
        <w:t xml:space="preserve">Linear Multiple Regression equations for gross revenues and Selling. </w:t>
      </w:r>
    </w:p>
    <w:p>
      <w:pPr>
        <w:pStyle w:val="TextBody"/>
        <w:bidi w:val="0"/>
        <w:spacing w:before="0" w:after="283"/>
        <w:jc w:val="start"/>
        <w:rPr/>
      </w:pPr>
      <w:r>
        <w:rPr/>
        <w:t xml:space="preserve">First we will take Marketing spend as independent variable and sale as dependant </w:t>
      </w:r>
    </w:p>
    <w:tbl>
      <w:tblPr>
        <w:tblW w:w="5265" w:type="dxa"/>
        <w:jc w:val="start"/>
        <w:tblInd w:w="0" w:type="dxa"/>
        <w:tblLayout w:type="fixed"/>
        <w:tblCellMar>
          <w:top w:w="0" w:type="dxa"/>
          <w:start w:w="0" w:type="dxa"/>
          <w:bottom w:w="0" w:type="dxa"/>
          <w:end w:w="0" w:type="dxa"/>
        </w:tblCellMar>
      </w:tblPr>
      <w:tblGrid>
        <w:gridCol w:w="863"/>
        <w:gridCol w:w="845"/>
        <w:gridCol w:w="1251"/>
        <w:gridCol w:w="948"/>
        <w:gridCol w:w="1358"/>
      </w:tblGrid>
      <w:tr>
        <w:trPr/>
        <w:tc>
          <w:tcPr>
            <w:tcW w:w="863" w:type="dxa"/>
            <w:tcBorders/>
            <w:vAlign w:val="center"/>
          </w:tcPr>
          <w:p>
            <w:pPr>
              <w:pStyle w:val="Heading3"/>
              <w:bidi w:val="0"/>
              <w:spacing w:before="140" w:after="120"/>
              <w:jc w:val="start"/>
              <w:rPr/>
            </w:pPr>
            <w:r>
              <w:rPr/>
              <w:t xml:space="preserve">X-X3 &amp; A ; macr ; </w:t>
            </w:r>
          </w:p>
        </w:tc>
        <w:tc>
          <w:tcPr>
            <w:tcW w:w="845" w:type="dxa"/>
            <w:tcBorders/>
            <w:vAlign w:val="center"/>
          </w:tcPr>
          <w:p>
            <w:pPr>
              <w:pStyle w:val="Heading3"/>
              <w:bidi w:val="0"/>
              <w:spacing w:before="140" w:after="120"/>
              <w:jc w:val="start"/>
              <w:rPr/>
            </w:pPr>
            <w:r>
              <w:rPr/>
              <w:t xml:space="preserve">Y-Y &amp; A ; macr ; </w:t>
            </w:r>
          </w:p>
        </w:tc>
        <w:tc>
          <w:tcPr>
            <w:tcW w:w="1251" w:type="dxa"/>
            <w:tcBorders/>
            <w:vAlign w:val="center"/>
          </w:tcPr>
          <w:p>
            <w:pPr>
              <w:pStyle w:val="Heading3"/>
              <w:bidi w:val="0"/>
              <w:spacing w:before="140" w:after="120"/>
              <w:jc w:val="start"/>
              <w:rPr/>
            </w:pPr>
            <w:r>
              <w:rPr/>
              <w:t xml:space="preserve">&amp; A ; amount ; ( Y-Y &amp; A ; macr ; ) &amp; A ; sup2 ; </w:t>
            </w:r>
          </w:p>
        </w:tc>
        <w:tc>
          <w:tcPr>
            <w:tcW w:w="948" w:type="dxa"/>
            <w:tcBorders/>
            <w:vAlign w:val="center"/>
          </w:tcPr>
          <w:p>
            <w:pPr>
              <w:pStyle w:val="Heading3"/>
              <w:bidi w:val="0"/>
              <w:spacing w:before="140" w:after="120"/>
              <w:jc w:val="start"/>
              <w:rPr/>
            </w:pPr>
            <w:r>
              <w:rPr/>
              <w:t xml:space="preserve">( X-X3 &amp; A ; macr ; ) &amp; A ; sup2 ; </w:t>
            </w:r>
          </w:p>
        </w:tc>
        <w:tc>
          <w:tcPr>
            <w:tcW w:w="1358" w:type="dxa"/>
            <w:tcBorders/>
            <w:vAlign w:val="center"/>
          </w:tcPr>
          <w:p>
            <w:pPr>
              <w:pStyle w:val="Heading3"/>
              <w:bidi w:val="0"/>
              <w:spacing w:before="140" w:after="120"/>
              <w:jc w:val="start"/>
              <w:rPr/>
            </w:pPr>
            <w:r>
              <w:rPr/>
              <w:t xml:space="preserve">( X-X3 &amp; A ; macr ; ) * ( Y-Y &amp; A ; macr ; ) </w:t>
            </w:r>
          </w:p>
        </w:tc>
      </w:tr>
      <w:tr>
        <w:trPr/>
        <w:tc>
          <w:tcPr>
            <w:tcW w:w="863" w:type="dxa"/>
            <w:tcBorders/>
            <w:vAlign w:val="center"/>
          </w:tcPr>
          <w:p>
            <w:pPr>
              <w:pStyle w:val="TableContents"/>
              <w:bidi w:val="0"/>
              <w:spacing w:before="0" w:after="283"/>
              <w:jc w:val="start"/>
              <w:rPr/>
            </w:pPr>
            <w:r>
              <w:rPr/>
              <w:t xml:space="preserve">-0. 475 </w:t>
            </w:r>
          </w:p>
        </w:tc>
        <w:tc>
          <w:tcPr>
            <w:tcW w:w="845" w:type="dxa"/>
            <w:tcBorders/>
            <w:vAlign w:val="center"/>
          </w:tcPr>
          <w:p>
            <w:pPr>
              <w:pStyle w:val="TableContents"/>
              <w:bidi w:val="0"/>
              <w:spacing w:before="0" w:after="283"/>
              <w:jc w:val="start"/>
              <w:rPr/>
            </w:pPr>
            <w:r>
              <w:rPr/>
              <w:t xml:space="preserve">-231. 35 </w:t>
            </w:r>
          </w:p>
        </w:tc>
        <w:tc>
          <w:tcPr>
            <w:tcW w:w="1251" w:type="dxa"/>
            <w:tcBorders/>
            <w:vAlign w:val="center"/>
          </w:tcPr>
          <w:p>
            <w:pPr>
              <w:pStyle w:val="TableContents"/>
              <w:bidi w:val="0"/>
              <w:spacing w:before="0" w:after="283"/>
              <w:jc w:val="start"/>
              <w:rPr/>
            </w:pPr>
            <w:r>
              <w:rPr/>
              <w:t xml:space="preserve">53522. 8225 </w:t>
            </w:r>
          </w:p>
        </w:tc>
        <w:tc>
          <w:tcPr>
            <w:tcW w:w="948" w:type="dxa"/>
            <w:tcBorders/>
            <w:vAlign w:val="center"/>
          </w:tcPr>
          <w:p>
            <w:pPr>
              <w:pStyle w:val="TableContents"/>
              <w:bidi w:val="0"/>
              <w:spacing w:before="0" w:after="283"/>
              <w:jc w:val="start"/>
              <w:rPr/>
            </w:pPr>
            <w:r>
              <w:rPr/>
              <w:t xml:space="preserve">0. 225625 </w:t>
            </w:r>
          </w:p>
        </w:tc>
        <w:tc>
          <w:tcPr>
            <w:tcW w:w="1358" w:type="dxa"/>
            <w:tcBorders/>
            <w:vAlign w:val="center"/>
          </w:tcPr>
          <w:p>
            <w:pPr>
              <w:pStyle w:val="TableContents"/>
              <w:bidi w:val="0"/>
              <w:spacing w:before="0" w:after="283"/>
              <w:jc w:val="start"/>
              <w:rPr/>
            </w:pPr>
            <w:r>
              <w:rPr/>
              <w:t xml:space="preserve">109. 89125 </w:t>
            </w:r>
          </w:p>
        </w:tc>
      </w:tr>
      <w:tr>
        <w:trPr/>
        <w:tc>
          <w:tcPr>
            <w:tcW w:w="863" w:type="dxa"/>
            <w:tcBorders/>
            <w:vAlign w:val="center"/>
          </w:tcPr>
          <w:p>
            <w:pPr>
              <w:pStyle w:val="TableContents"/>
              <w:bidi w:val="0"/>
              <w:spacing w:before="0" w:after="283"/>
              <w:jc w:val="start"/>
              <w:rPr/>
            </w:pPr>
            <w:r>
              <w:rPr/>
              <w:t xml:space="preserve">-0. 475 </w:t>
            </w:r>
          </w:p>
        </w:tc>
        <w:tc>
          <w:tcPr>
            <w:tcW w:w="845" w:type="dxa"/>
            <w:tcBorders/>
            <w:vAlign w:val="center"/>
          </w:tcPr>
          <w:p>
            <w:pPr>
              <w:pStyle w:val="TableContents"/>
              <w:bidi w:val="0"/>
              <w:spacing w:before="0" w:after="283"/>
              <w:jc w:val="start"/>
              <w:rPr/>
            </w:pPr>
            <w:r>
              <w:rPr/>
              <w:t xml:space="preserve">– </w:t>
            </w:r>
            <w:r>
              <w:rPr/>
              <w:t xml:space="preserve">] =.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0. 225625 </w:t>
            </w:r>
          </w:p>
        </w:tc>
        <w:tc>
          <w:tcPr>
            <w:tcW w:w="1358" w:type="dxa"/>
            <w:tcBorders/>
            <w:vAlign w:val="center"/>
          </w:tcPr>
          <w:p>
            <w:pPr>
              <w:pStyle w:val="TableContents"/>
              <w:bidi w:val="0"/>
              <w:spacing w:before="0" w:after="283"/>
              <w:jc w:val="start"/>
              <w:rPr/>
            </w:pPr>
            <w:r>
              <w:rPr/>
              <w:t xml:space="preserve">91. 36625 </w:t>
            </w:r>
          </w:p>
        </w:tc>
      </w:tr>
      <w:tr>
        <w:trPr/>
        <w:tc>
          <w:tcPr>
            <w:tcW w:w="863" w:type="dxa"/>
            <w:tcBorders/>
            <w:vAlign w:val="center"/>
          </w:tcPr>
          <w:p>
            <w:pPr>
              <w:pStyle w:val="TableContents"/>
              <w:bidi w:val="0"/>
              <w:spacing w:before="0" w:after="283"/>
              <w:jc w:val="start"/>
              <w:rPr/>
            </w:pPr>
            <w:r>
              <w:rPr/>
              <w:t xml:space="preserve">-0. 375 </w:t>
            </w:r>
          </w:p>
        </w:tc>
        <w:tc>
          <w:tcPr>
            <w:tcW w:w="845" w:type="dxa"/>
            <w:tcBorders/>
            <w:vAlign w:val="center"/>
          </w:tcPr>
          <w:p>
            <w:pPr>
              <w:pStyle w:val="TableContents"/>
              <w:bidi w:val="0"/>
              <w:spacing w:before="0" w:after="283"/>
              <w:jc w:val="start"/>
              <w:rPr/>
            </w:pPr>
            <w:r>
              <w:rPr/>
              <w:t xml:space="preserve">-160. 35 </w:t>
            </w:r>
          </w:p>
        </w:tc>
        <w:tc>
          <w:tcPr>
            <w:tcW w:w="1251" w:type="dxa"/>
            <w:tcBorders/>
            <w:vAlign w:val="center"/>
          </w:tcPr>
          <w:p>
            <w:pPr>
              <w:pStyle w:val="TableContents"/>
              <w:bidi w:val="0"/>
              <w:spacing w:before="0" w:after="283"/>
              <w:jc w:val="start"/>
              <w:rPr/>
            </w:pPr>
            <w:r>
              <w:rPr/>
              <w:t xml:space="preserve">25712. 1225 </w:t>
            </w:r>
          </w:p>
        </w:tc>
        <w:tc>
          <w:tcPr>
            <w:tcW w:w="948" w:type="dxa"/>
            <w:tcBorders/>
            <w:vAlign w:val="center"/>
          </w:tcPr>
          <w:p>
            <w:pPr>
              <w:pStyle w:val="TableContents"/>
              <w:bidi w:val="0"/>
              <w:spacing w:before="0" w:after="283"/>
              <w:jc w:val="start"/>
              <w:rPr/>
            </w:pPr>
            <w:r>
              <w:rPr/>
              <w:t xml:space="preserve">0. 140625 </w:t>
            </w:r>
          </w:p>
        </w:tc>
        <w:tc>
          <w:tcPr>
            <w:tcW w:w="1358" w:type="dxa"/>
            <w:tcBorders/>
            <w:vAlign w:val="center"/>
          </w:tcPr>
          <w:p>
            <w:pPr>
              <w:pStyle w:val="TableContents"/>
              <w:bidi w:val="0"/>
              <w:spacing w:before="0" w:after="283"/>
              <w:jc w:val="start"/>
              <w:rPr/>
            </w:pPr>
            <w:r>
              <w:rPr/>
              <w:t xml:space="preserve">60. 13125 </w:t>
            </w:r>
          </w:p>
        </w:tc>
      </w:tr>
      <w:tr>
        <w:trPr/>
        <w:tc>
          <w:tcPr>
            <w:tcW w:w="863" w:type="dxa"/>
            <w:tcBorders/>
            <w:vAlign w:val="center"/>
          </w:tcPr>
          <w:p>
            <w:pPr>
              <w:pStyle w:val="TableContents"/>
              <w:bidi w:val="0"/>
              <w:spacing w:before="0" w:after="283"/>
              <w:jc w:val="start"/>
              <w:rPr/>
            </w:pPr>
            <w:r>
              <w:rPr/>
              <w:t xml:space="preserve">-0. 175 </w:t>
            </w:r>
          </w:p>
        </w:tc>
        <w:tc>
          <w:tcPr>
            <w:tcW w:w="845" w:type="dxa"/>
            <w:tcBorders/>
            <w:vAlign w:val="center"/>
          </w:tcPr>
          <w:p>
            <w:pPr>
              <w:pStyle w:val="TableContents"/>
              <w:bidi w:val="0"/>
              <w:spacing w:before="0" w:after="283"/>
              <w:jc w:val="start"/>
              <w:rPr/>
            </w:pPr>
            <w:r>
              <w:rPr/>
              <w:t xml:space="preserve">30. 65 </w:t>
            </w:r>
          </w:p>
        </w:tc>
        <w:tc>
          <w:tcPr>
            <w:tcW w:w="1251" w:type="dxa"/>
            <w:tcBorders/>
            <w:vAlign w:val="center"/>
          </w:tcPr>
          <w:p>
            <w:pPr>
              <w:pStyle w:val="TableContents"/>
              <w:bidi w:val="0"/>
              <w:spacing w:before="0" w:after="283"/>
              <w:jc w:val="start"/>
              <w:rPr/>
            </w:pPr>
            <w:r>
              <w:rPr/>
              <w:t xml:space="preserve">939. 4225 </w:t>
            </w:r>
          </w:p>
        </w:tc>
        <w:tc>
          <w:tcPr>
            <w:tcW w:w="948" w:type="dxa"/>
            <w:tcBorders/>
            <w:vAlign w:val="center"/>
          </w:tcPr>
          <w:p>
            <w:pPr>
              <w:pStyle w:val="TableContents"/>
              <w:bidi w:val="0"/>
              <w:spacing w:before="0" w:after="283"/>
              <w:jc w:val="start"/>
              <w:rPr/>
            </w:pPr>
            <w:r>
              <w:rPr/>
              <w:t xml:space="preserve">0. 030625 </w:t>
            </w:r>
          </w:p>
        </w:tc>
        <w:tc>
          <w:tcPr>
            <w:tcW w:w="1358" w:type="dxa"/>
            <w:tcBorders/>
            <w:vAlign w:val="center"/>
          </w:tcPr>
          <w:p>
            <w:pPr>
              <w:pStyle w:val="TableContents"/>
              <w:bidi w:val="0"/>
              <w:spacing w:before="0" w:after="283"/>
              <w:jc w:val="start"/>
              <w:rPr/>
            </w:pPr>
            <w:r>
              <w:rPr/>
              <w:t xml:space="preserve">-5. 36375 </w:t>
            </w:r>
          </w:p>
        </w:tc>
      </w:tr>
      <w:tr>
        <w:trPr/>
        <w:tc>
          <w:tcPr>
            <w:tcW w:w="863" w:type="dxa"/>
            <w:tcBorders/>
            <w:vAlign w:val="center"/>
          </w:tcPr>
          <w:p>
            <w:pPr>
              <w:pStyle w:val="TableContents"/>
              <w:bidi w:val="0"/>
              <w:spacing w:before="0" w:after="283"/>
              <w:jc w:val="start"/>
              <w:rPr/>
            </w:pPr>
            <w:r>
              <w:rPr/>
              <w:t xml:space="preserve">-0. 275 </w:t>
            </w:r>
          </w:p>
        </w:tc>
        <w:tc>
          <w:tcPr>
            <w:tcW w:w="845" w:type="dxa"/>
            <w:tcBorders/>
            <w:vAlign w:val="center"/>
          </w:tcPr>
          <w:p>
            <w:pPr>
              <w:pStyle w:val="TableContents"/>
              <w:bidi w:val="0"/>
              <w:spacing w:before="0" w:after="283"/>
              <w:jc w:val="start"/>
              <w:rPr/>
            </w:pPr>
            <w:r>
              <w:rPr/>
              <w:t xml:space="preserve">-75. 35 </w:t>
            </w:r>
          </w:p>
        </w:tc>
        <w:tc>
          <w:tcPr>
            <w:tcW w:w="1251" w:type="dxa"/>
            <w:tcBorders/>
            <w:vAlign w:val="center"/>
          </w:tcPr>
          <w:p>
            <w:pPr>
              <w:pStyle w:val="TableContents"/>
              <w:bidi w:val="0"/>
              <w:spacing w:before="0" w:after="283"/>
              <w:jc w:val="start"/>
              <w:rPr/>
            </w:pPr>
            <w:r>
              <w:rPr/>
              <w:t xml:space="preserve">5677. 6225 </w:t>
            </w:r>
          </w:p>
        </w:tc>
        <w:tc>
          <w:tcPr>
            <w:tcW w:w="948" w:type="dxa"/>
            <w:tcBorders/>
            <w:vAlign w:val="center"/>
          </w:tcPr>
          <w:p>
            <w:pPr>
              <w:pStyle w:val="TableContents"/>
              <w:bidi w:val="0"/>
              <w:spacing w:before="0" w:after="283"/>
              <w:jc w:val="start"/>
              <w:rPr/>
            </w:pPr>
            <w:r>
              <w:rPr/>
              <w:t xml:space="preserve">0. 075625 </w:t>
            </w:r>
          </w:p>
        </w:tc>
        <w:tc>
          <w:tcPr>
            <w:tcW w:w="1358" w:type="dxa"/>
            <w:tcBorders/>
            <w:vAlign w:val="center"/>
          </w:tcPr>
          <w:p>
            <w:pPr>
              <w:pStyle w:val="TableContents"/>
              <w:bidi w:val="0"/>
              <w:spacing w:before="0" w:after="283"/>
              <w:jc w:val="start"/>
              <w:rPr/>
            </w:pPr>
            <w:r>
              <w:rPr/>
              <w:t xml:space="preserve">20. 72125 </w:t>
            </w:r>
          </w:p>
        </w:tc>
      </w:tr>
      <w:tr>
        <w:trPr/>
        <w:tc>
          <w:tcPr>
            <w:tcW w:w="863" w:type="dxa"/>
            <w:tcBorders/>
            <w:vAlign w:val="center"/>
          </w:tcPr>
          <w:p>
            <w:pPr>
              <w:pStyle w:val="TableContents"/>
              <w:bidi w:val="0"/>
              <w:spacing w:before="0" w:after="283"/>
              <w:jc w:val="start"/>
              <w:rPr/>
            </w:pPr>
            <w:r>
              <w:rPr/>
              <w:t xml:space="preserve">-0. 175 </w:t>
            </w:r>
          </w:p>
        </w:tc>
        <w:tc>
          <w:tcPr>
            <w:tcW w:w="845" w:type="dxa"/>
            <w:tcBorders/>
            <w:vAlign w:val="center"/>
          </w:tcPr>
          <w:p>
            <w:pPr>
              <w:pStyle w:val="TableContents"/>
              <w:bidi w:val="0"/>
              <w:spacing w:before="0" w:after="283"/>
              <w:jc w:val="start"/>
              <w:rPr/>
            </w:pPr>
            <w:r>
              <w:rPr/>
              <w:t xml:space="preserve">-67. 35 </w:t>
            </w:r>
          </w:p>
        </w:tc>
        <w:tc>
          <w:tcPr>
            <w:tcW w:w="1251" w:type="dxa"/>
            <w:tcBorders/>
            <w:vAlign w:val="center"/>
          </w:tcPr>
          <w:p>
            <w:pPr>
              <w:pStyle w:val="TableContents"/>
              <w:bidi w:val="0"/>
              <w:spacing w:before="0" w:after="283"/>
              <w:jc w:val="start"/>
              <w:rPr/>
            </w:pPr>
            <w:r>
              <w:rPr/>
              <w:t xml:space="preserve">4536. 0225 </w:t>
            </w:r>
          </w:p>
        </w:tc>
        <w:tc>
          <w:tcPr>
            <w:tcW w:w="948" w:type="dxa"/>
            <w:tcBorders/>
            <w:vAlign w:val="center"/>
          </w:tcPr>
          <w:p>
            <w:pPr>
              <w:pStyle w:val="TableContents"/>
              <w:bidi w:val="0"/>
              <w:spacing w:before="0" w:after="283"/>
              <w:jc w:val="start"/>
              <w:rPr/>
            </w:pPr>
            <w:r>
              <w:rPr/>
              <w:t xml:space="preserve">0. 030625 </w:t>
            </w:r>
          </w:p>
        </w:tc>
        <w:tc>
          <w:tcPr>
            <w:tcW w:w="1358" w:type="dxa"/>
            <w:tcBorders/>
            <w:vAlign w:val="center"/>
          </w:tcPr>
          <w:p>
            <w:pPr>
              <w:pStyle w:val="TableContents"/>
              <w:bidi w:val="0"/>
              <w:spacing w:before="0" w:after="283"/>
              <w:jc w:val="start"/>
              <w:rPr/>
            </w:pPr>
            <w:r>
              <w:rPr/>
              <w:t xml:space="preserve">11. 78625 </w:t>
            </w:r>
          </w:p>
        </w:tc>
      </w:tr>
      <w:tr>
        <w:trPr/>
        <w:tc>
          <w:tcPr>
            <w:tcW w:w="863" w:type="dxa"/>
            <w:tcBorders/>
            <w:vAlign w:val="center"/>
          </w:tcPr>
          <w:p>
            <w:pPr>
              <w:pStyle w:val="TableContents"/>
              <w:bidi w:val="0"/>
              <w:spacing w:before="0" w:after="283"/>
              <w:jc w:val="start"/>
              <w:rPr/>
            </w:pPr>
            <w:r>
              <w:rPr/>
              <w:t xml:space="preserve">0. 025 </w:t>
            </w:r>
          </w:p>
        </w:tc>
        <w:tc>
          <w:tcPr>
            <w:tcW w:w="845" w:type="dxa"/>
            <w:tcBorders/>
            <w:vAlign w:val="center"/>
          </w:tcPr>
          <w:p>
            <w:pPr>
              <w:pStyle w:val="TableContents"/>
              <w:bidi w:val="0"/>
              <w:spacing w:before="0" w:after="283"/>
              <w:jc w:val="start"/>
              <w:rPr/>
            </w:pPr>
            <w:r>
              <w:rPr/>
              <w:t xml:space="preserve">29. 65 </w:t>
            </w:r>
          </w:p>
        </w:tc>
        <w:tc>
          <w:tcPr>
            <w:tcW w:w="1251" w:type="dxa"/>
            <w:tcBorders/>
            <w:vAlign w:val="center"/>
          </w:tcPr>
          <w:p>
            <w:pPr>
              <w:pStyle w:val="TableContents"/>
              <w:bidi w:val="0"/>
              <w:spacing w:before="0" w:after="283"/>
              <w:jc w:val="start"/>
              <w:rPr/>
            </w:pPr>
            <w:r>
              <w:rPr/>
              <w:t xml:space="preserve">879. 1225 </w:t>
            </w:r>
          </w:p>
        </w:tc>
        <w:tc>
          <w:tcPr>
            <w:tcW w:w="948" w:type="dxa"/>
            <w:tcBorders/>
            <w:vAlign w:val="center"/>
          </w:tcPr>
          <w:p>
            <w:pPr>
              <w:pStyle w:val="TableContents"/>
              <w:bidi w:val="0"/>
              <w:spacing w:before="0" w:after="283"/>
              <w:jc w:val="start"/>
              <w:rPr/>
            </w:pPr>
            <w:r>
              <w:rPr/>
              <w:t xml:space="preserve">0. 000625 </w:t>
            </w:r>
          </w:p>
        </w:tc>
        <w:tc>
          <w:tcPr>
            <w:tcW w:w="1358" w:type="dxa"/>
            <w:tcBorders/>
            <w:vAlign w:val="center"/>
          </w:tcPr>
          <w:p>
            <w:pPr>
              <w:pStyle w:val="TableContents"/>
              <w:bidi w:val="0"/>
              <w:spacing w:before="0" w:after="283"/>
              <w:jc w:val="start"/>
              <w:rPr/>
            </w:pPr>
            <w:r>
              <w:rPr/>
              <w:t xml:space="preserve">0. 74125 </w:t>
            </w:r>
          </w:p>
        </w:tc>
      </w:tr>
      <w:tr>
        <w:trPr/>
        <w:tc>
          <w:tcPr>
            <w:tcW w:w="863" w:type="dxa"/>
            <w:tcBorders/>
            <w:vAlign w:val="center"/>
          </w:tcPr>
          <w:p>
            <w:pPr>
              <w:pStyle w:val="TableContents"/>
              <w:bidi w:val="0"/>
              <w:spacing w:before="0" w:after="283"/>
              <w:jc w:val="start"/>
              <w:rPr/>
            </w:pPr>
            <w:r>
              <w:rPr/>
              <w:t xml:space="preserve">0. 225 </w:t>
            </w:r>
          </w:p>
        </w:tc>
        <w:tc>
          <w:tcPr>
            <w:tcW w:w="845" w:type="dxa"/>
            <w:tcBorders/>
            <w:vAlign w:val="center"/>
          </w:tcPr>
          <w:p>
            <w:pPr>
              <w:pStyle w:val="TableContents"/>
              <w:bidi w:val="0"/>
              <w:spacing w:before="0" w:after="283"/>
              <w:jc w:val="start"/>
              <w:rPr/>
            </w:pPr>
            <w:r>
              <w:rPr/>
              <w:t xml:space="preserve">466. 65 </w:t>
            </w:r>
          </w:p>
        </w:tc>
        <w:tc>
          <w:tcPr>
            <w:tcW w:w="1251" w:type="dxa"/>
            <w:tcBorders/>
            <w:vAlign w:val="center"/>
          </w:tcPr>
          <w:p>
            <w:pPr>
              <w:pStyle w:val="TableContents"/>
              <w:bidi w:val="0"/>
              <w:spacing w:before="0" w:after="283"/>
              <w:jc w:val="start"/>
              <w:rPr/>
            </w:pPr>
            <w:r>
              <w:rPr/>
              <w:t xml:space="preserve">217762. 2225 </w:t>
            </w:r>
          </w:p>
        </w:tc>
        <w:tc>
          <w:tcPr>
            <w:tcW w:w="948" w:type="dxa"/>
            <w:tcBorders/>
            <w:vAlign w:val="center"/>
          </w:tcPr>
          <w:p>
            <w:pPr>
              <w:pStyle w:val="TableContents"/>
              <w:bidi w:val="0"/>
              <w:spacing w:before="0" w:after="283"/>
              <w:jc w:val="start"/>
              <w:rPr/>
            </w:pPr>
            <w:r>
              <w:rPr/>
              <w:t xml:space="preserve">0. 050625 </w:t>
            </w:r>
          </w:p>
        </w:tc>
        <w:tc>
          <w:tcPr>
            <w:tcW w:w="1358" w:type="dxa"/>
            <w:tcBorders/>
            <w:vAlign w:val="center"/>
          </w:tcPr>
          <w:p>
            <w:pPr>
              <w:pStyle w:val="TableContents"/>
              <w:bidi w:val="0"/>
              <w:spacing w:before="0" w:after="283"/>
              <w:jc w:val="start"/>
              <w:rPr/>
            </w:pPr>
            <w:r>
              <w:rPr/>
              <w:t xml:space="preserve">104. 99625 </w:t>
            </w:r>
          </w:p>
        </w:tc>
      </w:tr>
      <w:tr>
        <w:trPr/>
        <w:tc>
          <w:tcPr>
            <w:tcW w:w="863" w:type="dxa"/>
            <w:tcBorders/>
            <w:vAlign w:val="center"/>
          </w:tcPr>
          <w:p>
            <w:pPr>
              <w:pStyle w:val="TableContents"/>
              <w:bidi w:val="0"/>
              <w:spacing w:before="0" w:after="283"/>
              <w:jc w:val="start"/>
              <w:rPr/>
            </w:pPr>
            <w:r>
              <w:rPr/>
              <w:t xml:space="preserve">0. 025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0. 000625 </w:t>
            </w:r>
          </w:p>
        </w:tc>
        <w:tc>
          <w:tcPr>
            <w:tcW w:w="1358" w:type="dxa"/>
            <w:tcBorders/>
            <w:vAlign w:val="center"/>
          </w:tcPr>
          <w:p>
            <w:pPr>
              <w:pStyle w:val="TableContents"/>
              <w:bidi w:val="0"/>
              <w:spacing w:before="0" w:after="283"/>
              <w:jc w:val="start"/>
              <w:rPr/>
            </w:pPr>
            <w:r>
              <w:rPr/>
              <w:t xml:space="preserve">6. 36625 </w:t>
            </w:r>
          </w:p>
        </w:tc>
      </w:tr>
      <w:tr>
        <w:trPr/>
        <w:tc>
          <w:tcPr>
            <w:tcW w:w="863" w:type="dxa"/>
            <w:tcBorders/>
            <w:vAlign w:val="center"/>
          </w:tcPr>
          <w:p>
            <w:pPr>
              <w:pStyle w:val="TableContents"/>
              <w:bidi w:val="0"/>
              <w:spacing w:before="0" w:after="283"/>
              <w:jc w:val="start"/>
              <w:rPr/>
            </w:pPr>
            <w:r>
              <w:rPr/>
              <w:t xml:space="preserve">0. 225 </w:t>
            </w:r>
          </w:p>
        </w:tc>
        <w:tc>
          <w:tcPr>
            <w:tcW w:w="845" w:type="dxa"/>
            <w:tcBorders/>
            <w:vAlign w:val="center"/>
          </w:tcPr>
          <w:p>
            <w:pPr>
              <w:pStyle w:val="TableContents"/>
              <w:bidi w:val="0"/>
              <w:spacing w:before="0" w:after="283"/>
              <w:jc w:val="start"/>
              <w:rPr/>
            </w:pPr>
            <w:r>
              <w:rPr/>
              <w:t xml:space="preserve">167. 65 </w:t>
            </w:r>
          </w:p>
        </w:tc>
        <w:tc>
          <w:tcPr>
            <w:tcW w:w="1251" w:type="dxa"/>
            <w:tcBorders/>
            <w:vAlign w:val="center"/>
          </w:tcPr>
          <w:p>
            <w:pPr>
              <w:pStyle w:val="TableContents"/>
              <w:bidi w:val="0"/>
              <w:spacing w:before="0" w:after="283"/>
              <w:jc w:val="start"/>
              <w:rPr/>
            </w:pPr>
            <w:r>
              <w:rPr/>
              <w:t xml:space="preserve">28106. 5225 </w:t>
            </w:r>
          </w:p>
        </w:tc>
        <w:tc>
          <w:tcPr>
            <w:tcW w:w="948" w:type="dxa"/>
            <w:tcBorders/>
            <w:vAlign w:val="center"/>
          </w:tcPr>
          <w:p>
            <w:pPr>
              <w:pStyle w:val="TableContents"/>
              <w:bidi w:val="0"/>
              <w:spacing w:before="0" w:after="283"/>
              <w:jc w:val="start"/>
              <w:rPr/>
            </w:pPr>
            <w:r>
              <w:rPr/>
              <w:t xml:space="preserve">0. 050625 </w:t>
            </w:r>
          </w:p>
        </w:tc>
        <w:tc>
          <w:tcPr>
            <w:tcW w:w="1358" w:type="dxa"/>
            <w:tcBorders/>
            <w:vAlign w:val="center"/>
          </w:tcPr>
          <w:p>
            <w:pPr>
              <w:pStyle w:val="TableContents"/>
              <w:bidi w:val="0"/>
              <w:spacing w:before="0" w:after="283"/>
              <w:jc w:val="start"/>
              <w:rPr/>
            </w:pPr>
            <w:r>
              <w:rPr/>
              <w:t xml:space="preserve">37. 72125 </w:t>
            </w:r>
          </w:p>
        </w:tc>
      </w:tr>
      <w:tr>
        <w:trPr/>
        <w:tc>
          <w:tcPr>
            <w:tcW w:w="863" w:type="dxa"/>
            <w:tcBorders/>
            <w:vAlign w:val="center"/>
          </w:tcPr>
          <w:p>
            <w:pPr>
              <w:pStyle w:val="TableContents"/>
              <w:bidi w:val="0"/>
              <w:spacing w:before="0" w:after="283"/>
              <w:jc w:val="start"/>
              <w:rPr/>
            </w:pPr>
            <w:r>
              <w:rPr/>
              <w:t xml:space="preserve">0. 325 </w:t>
            </w:r>
          </w:p>
        </w:tc>
        <w:tc>
          <w:tcPr>
            <w:tcW w:w="845" w:type="dxa"/>
            <w:tcBorders/>
            <w:vAlign w:val="center"/>
          </w:tcPr>
          <w:p>
            <w:pPr>
              <w:pStyle w:val="TableContents"/>
              <w:bidi w:val="0"/>
              <w:spacing w:before="0" w:after="283"/>
              <w:jc w:val="start"/>
              <w:rPr/>
            </w:pPr>
            <w:r>
              <w:rPr/>
              <w:t xml:space="preserve">203. 65 </w:t>
            </w:r>
          </w:p>
        </w:tc>
        <w:tc>
          <w:tcPr>
            <w:tcW w:w="1251" w:type="dxa"/>
            <w:tcBorders/>
            <w:vAlign w:val="center"/>
          </w:tcPr>
          <w:p>
            <w:pPr>
              <w:pStyle w:val="TableContents"/>
              <w:bidi w:val="0"/>
              <w:spacing w:before="0" w:after="283"/>
              <w:jc w:val="start"/>
              <w:rPr/>
            </w:pPr>
            <w:r>
              <w:rPr/>
              <w:t xml:space="preserve">41473. 3225 </w:t>
            </w:r>
          </w:p>
        </w:tc>
        <w:tc>
          <w:tcPr>
            <w:tcW w:w="948" w:type="dxa"/>
            <w:tcBorders/>
            <w:vAlign w:val="center"/>
          </w:tcPr>
          <w:p>
            <w:pPr>
              <w:pStyle w:val="TableContents"/>
              <w:bidi w:val="0"/>
              <w:spacing w:before="0" w:after="283"/>
              <w:jc w:val="start"/>
              <w:rPr/>
            </w:pPr>
            <w:r>
              <w:rPr/>
              <w:t xml:space="preserve">0. 105625 </w:t>
            </w:r>
          </w:p>
        </w:tc>
        <w:tc>
          <w:tcPr>
            <w:tcW w:w="1358" w:type="dxa"/>
            <w:tcBorders/>
            <w:vAlign w:val="center"/>
          </w:tcPr>
          <w:p>
            <w:pPr>
              <w:pStyle w:val="TableContents"/>
              <w:bidi w:val="0"/>
              <w:spacing w:before="0" w:after="283"/>
              <w:jc w:val="start"/>
              <w:rPr/>
            </w:pPr>
            <w:r>
              <w:rPr/>
              <w:t xml:space="preserve">66. 18625 </w:t>
            </w:r>
          </w:p>
        </w:tc>
      </w:tr>
      <w:tr>
        <w:trPr/>
        <w:tc>
          <w:tcPr>
            <w:tcW w:w="863" w:type="dxa"/>
            <w:tcBorders/>
            <w:vAlign w:val="center"/>
          </w:tcPr>
          <w:p>
            <w:pPr>
              <w:pStyle w:val="TableContents"/>
              <w:bidi w:val="0"/>
              <w:spacing w:before="0" w:after="283"/>
              <w:jc w:val="start"/>
              <w:rPr/>
            </w:pPr>
            <w:r>
              <w:rPr/>
              <w:t xml:space="preserve">0. 525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0. 275625 </w:t>
            </w:r>
          </w:p>
        </w:tc>
        <w:tc>
          <w:tcPr>
            <w:tcW w:w="1358" w:type="dxa"/>
            <w:tcBorders/>
            <w:vAlign w:val="center"/>
          </w:tcPr>
          <w:p>
            <w:pPr>
              <w:pStyle w:val="TableContents"/>
              <w:bidi w:val="0"/>
              <w:spacing w:before="0" w:after="283"/>
              <w:jc w:val="start"/>
              <w:rPr/>
            </w:pPr>
            <w:r>
              <w:rPr/>
              <w:t xml:space="preserve">-3. 85875 </w:t>
            </w:r>
          </w:p>
        </w:tc>
      </w:tr>
      <w:tr>
        <w:trPr/>
        <w:tc>
          <w:tcPr>
            <w:tcW w:w="863" w:type="dxa"/>
            <w:tcBorders/>
            <w:vAlign w:val="center"/>
          </w:tcPr>
          <w:p>
            <w:pPr>
              <w:pStyle w:val="TableContents"/>
              <w:bidi w:val="0"/>
              <w:spacing w:before="0" w:after="283"/>
              <w:jc w:val="start"/>
              <w:rPr/>
            </w:pPr>
            <w:r>
              <w:rPr/>
              <w:t xml:space="preserve">0. 225 </w:t>
            </w:r>
          </w:p>
        </w:tc>
        <w:tc>
          <w:tcPr>
            <w:tcW w:w="845" w:type="dxa"/>
            <w:tcBorders/>
            <w:vAlign w:val="center"/>
          </w:tcPr>
          <w:p>
            <w:pPr>
              <w:pStyle w:val="TableContents"/>
              <w:bidi w:val="0"/>
              <w:spacing w:before="0" w:after="283"/>
              <w:jc w:val="start"/>
              <w:rPr/>
            </w:pPr>
            <w:r>
              <w:rPr/>
              <w:t xml:space="preserve">-230. 35 </w:t>
            </w:r>
          </w:p>
        </w:tc>
        <w:tc>
          <w:tcPr>
            <w:tcW w:w="1251" w:type="dxa"/>
            <w:tcBorders/>
            <w:vAlign w:val="center"/>
          </w:tcPr>
          <w:p>
            <w:pPr>
              <w:pStyle w:val="TableContents"/>
              <w:bidi w:val="0"/>
              <w:spacing w:before="0" w:after="283"/>
              <w:jc w:val="start"/>
              <w:rPr/>
            </w:pPr>
            <w:r>
              <w:rPr/>
              <w:t xml:space="preserve">53061. 1225 </w:t>
            </w:r>
          </w:p>
        </w:tc>
        <w:tc>
          <w:tcPr>
            <w:tcW w:w="948" w:type="dxa"/>
            <w:tcBorders/>
            <w:vAlign w:val="center"/>
          </w:tcPr>
          <w:p>
            <w:pPr>
              <w:pStyle w:val="TableContents"/>
              <w:bidi w:val="0"/>
              <w:spacing w:before="0" w:after="283"/>
              <w:jc w:val="start"/>
              <w:rPr/>
            </w:pPr>
            <w:r>
              <w:rPr/>
              <w:t xml:space="preserve">0. 050625 </w:t>
            </w:r>
          </w:p>
        </w:tc>
        <w:tc>
          <w:tcPr>
            <w:tcW w:w="1358" w:type="dxa"/>
            <w:tcBorders/>
            <w:vAlign w:val="center"/>
          </w:tcPr>
          <w:p>
            <w:pPr>
              <w:pStyle w:val="TableContents"/>
              <w:bidi w:val="0"/>
              <w:spacing w:before="0" w:after="283"/>
              <w:jc w:val="start"/>
              <w:rPr/>
            </w:pPr>
            <w:r>
              <w:rPr/>
              <w:t xml:space="preserve">-51. 82875 </w:t>
            </w:r>
          </w:p>
        </w:tc>
      </w:tr>
      <w:tr>
        <w:trPr/>
        <w:tc>
          <w:tcPr>
            <w:tcW w:w="863" w:type="dxa"/>
            <w:tcBorders/>
            <w:vAlign w:val="center"/>
          </w:tcPr>
          <w:p>
            <w:pPr>
              <w:pStyle w:val="TableContents"/>
              <w:bidi w:val="0"/>
              <w:spacing w:before="0" w:after="283"/>
              <w:jc w:val="start"/>
              <w:rPr/>
            </w:pPr>
            <w:r>
              <w:rPr/>
              <w:t xml:space="preserve">-0. 075 </w:t>
            </w:r>
          </w:p>
        </w:tc>
        <w:tc>
          <w:tcPr>
            <w:tcW w:w="845" w:type="dxa"/>
            <w:tcBorders/>
            <w:vAlign w:val="center"/>
          </w:tcPr>
          <w:p>
            <w:pPr>
              <w:pStyle w:val="TableContents"/>
              <w:bidi w:val="0"/>
              <w:spacing w:before="0" w:after="283"/>
              <w:jc w:val="start"/>
              <w:rPr/>
            </w:pPr>
            <w:r>
              <w:rPr/>
              <w:t xml:space="preserve">-277. 35 </w:t>
            </w:r>
          </w:p>
        </w:tc>
        <w:tc>
          <w:tcPr>
            <w:tcW w:w="1251" w:type="dxa"/>
            <w:tcBorders/>
            <w:vAlign w:val="center"/>
          </w:tcPr>
          <w:p>
            <w:pPr>
              <w:pStyle w:val="TableContents"/>
              <w:bidi w:val="0"/>
              <w:spacing w:before="0" w:after="283"/>
              <w:jc w:val="start"/>
              <w:rPr/>
            </w:pPr>
            <w:r>
              <w:rPr/>
              <w:t xml:space="preserve">76923. 0225 </w:t>
            </w:r>
          </w:p>
        </w:tc>
        <w:tc>
          <w:tcPr>
            <w:tcW w:w="948" w:type="dxa"/>
            <w:tcBorders/>
            <w:vAlign w:val="center"/>
          </w:tcPr>
          <w:p>
            <w:pPr>
              <w:pStyle w:val="TableContents"/>
              <w:bidi w:val="0"/>
              <w:spacing w:before="0" w:after="283"/>
              <w:jc w:val="start"/>
              <w:rPr/>
            </w:pPr>
            <w:r>
              <w:rPr/>
              <w:t xml:space="preserve">0. 005625 </w:t>
            </w:r>
          </w:p>
        </w:tc>
        <w:tc>
          <w:tcPr>
            <w:tcW w:w="1358" w:type="dxa"/>
            <w:tcBorders/>
            <w:vAlign w:val="center"/>
          </w:tcPr>
          <w:p>
            <w:pPr>
              <w:pStyle w:val="TableContents"/>
              <w:bidi w:val="0"/>
              <w:spacing w:before="0" w:after="283"/>
              <w:jc w:val="start"/>
              <w:rPr/>
            </w:pPr>
            <w:r>
              <w:rPr/>
              <w:t xml:space="preserve">20. 80125 </w:t>
            </w:r>
          </w:p>
        </w:tc>
      </w:tr>
      <w:tr>
        <w:trPr/>
        <w:tc>
          <w:tcPr>
            <w:tcW w:w="863" w:type="dxa"/>
            <w:tcBorders/>
            <w:vAlign w:val="center"/>
          </w:tcPr>
          <w:p>
            <w:pPr>
              <w:pStyle w:val="TableContents"/>
              <w:bidi w:val="0"/>
              <w:spacing w:before="0" w:after="283"/>
              <w:jc w:val="start"/>
              <w:rPr/>
            </w:pPr>
            <w:r>
              <w:rPr/>
              <w:t xml:space="preserve">-0. 175 </w:t>
            </w:r>
          </w:p>
        </w:tc>
        <w:tc>
          <w:tcPr>
            <w:tcW w:w="845" w:type="dxa"/>
            <w:tcBorders/>
            <w:vAlign w:val="center"/>
          </w:tcPr>
          <w:p>
            <w:pPr>
              <w:pStyle w:val="TableContents"/>
              <w:bidi w:val="0"/>
              <w:spacing w:before="0" w:after="283"/>
              <w:jc w:val="start"/>
              <w:rPr/>
            </w:pPr>
            <w:r>
              <w:rPr/>
              <w:t xml:space="preserve">-216. 35 </w:t>
            </w:r>
          </w:p>
        </w:tc>
        <w:tc>
          <w:tcPr>
            <w:tcW w:w="1251" w:type="dxa"/>
            <w:tcBorders/>
            <w:vAlign w:val="center"/>
          </w:tcPr>
          <w:p>
            <w:pPr>
              <w:pStyle w:val="TableContents"/>
              <w:bidi w:val="0"/>
              <w:spacing w:before="0" w:after="283"/>
              <w:jc w:val="start"/>
              <w:rPr/>
            </w:pPr>
            <w:r>
              <w:rPr/>
              <w:t xml:space="preserve">46807. 3225 </w:t>
            </w:r>
          </w:p>
        </w:tc>
        <w:tc>
          <w:tcPr>
            <w:tcW w:w="948" w:type="dxa"/>
            <w:tcBorders/>
            <w:vAlign w:val="center"/>
          </w:tcPr>
          <w:p>
            <w:pPr>
              <w:pStyle w:val="TableContents"/>
              <w:bidi w:val="0"/>
              <w:spacing w:before="0" w:after="283"/>
              <w:jc w:val="start"/>
              <w:rPr/>
            </w:pPr>
            <w:r>
              <w:rPr/>
              <w:t xml:space="preserve">0. 030625 </w:t>
            </w:r>
          </w:p>
        </w:tc>
        <w:tc>
          <w:tcPr>
            <w:tcW w:w="1358" w:type="dxa"/>
            <w:tcBorders/>
            <w:vAlign w:val="center"/>
          </w:tcPr>
          <w:p>
            <w:pPr>
              <w:pStyle w:val="TableContents"/>
              <w:bidi w:val="0"/>
              <w:spacing w:before="0" w:after="283"/>
              <w:jc w:val="start"/>
              <w:rPr/>
            </w:pPr>
            <w:r>
              <w:rPr/>
              <w:t xml:space="preserve">37. 86125 </w:t>
            </w:r>
          </w:p>
        </w:tc>
      </w:tr>
      <w:tr>
        <w:trPr/>
        <w:tc>
          <w:tcPr>
            <w:tcW w:w="863" w:type="dxa"/>
            <w:tcBorders/>
            <w:vAlign w:val="center"/>
          </w:tcPr>
          <w:p>
            <w:pPr>
              <w:pStyle w:val="TableContents"/>
              <w:bidi w:val="0"/>
              <w:spacing w:before="0" w:after="283"/>
              <w:jc w:val="start"/>
              <w:rPr/>
            </w:pPr>
            <w:r>
              <w:rPr/>
              <w:t xml:space="preserve">0. 025 </w:t>
            </w:r>
          </w:p>
        </w:tc>
        <w:tc>
          <w:tcPr>
            <w:tcW w:w="845" w:type="dxa"/>
            <w:tcBorders/>
            <w:vAlign w:val="center"/>
          </w:tcPr>
          <w:p>
            <w:pPr>
              <w:pStyle w:val="TableContents"/>
              <w:bidi w:val="0"/>
              <w:spacing w:before="0" w:after="283"/>
              <w:jc w:val="start"/>
              <w:rPr/>
            </w:pPr>
            <w:r>
              <w:rPr/>
              <w:t xml:space="preserve">-192. 35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0. 000625 </w:t>
            </w:r>
          </w:p>
        </w:tc>
        <w:tc>
          <w:tcPr>
            <w:tcW w:w="1358" w:type="dxa"/>
            <w:tcBorders/>
            <w:vAlign w:val="center"/>
          </w:tcPr>
          <w:p>
            <w:pPr>
              <w:pStyle w:val="TableContents"/>
              <w:bidi w:val="0"/>
              <w:spacing w:before="0" w:after="283"/>
              <w:jc w:val="start"/>
              <w:rPr/>
            </w:pPr>
            <w:r>
              <w:rPr/>
              <w:t xml:space="preserve">-4. 80875 </w:t>
            </w:r>
          </w:p>
        </w:tc>
      </w:tr>
      <w:tr>
        <w:trPr/>
        <w:tc>
          <w:tcPr>
            <w:tcW w:w="863" w:type="dxa"/>
            <w:tcBorders/>
            <w:vAlign w:val="center"/>
          </w:tcPr>
          <w:p>
            <w:pPr>
              <w:pStyle w:val="TableContents"/>
              <w:bidi w:val="0"/>
              <w:spacing w:before="0" w:after="283"/>
              <w:jc w:val="start"/>
              <w:rPr/>
            </w:pPr>
            <w:r>
              <w:rPr/>
              <w:t xml:space="preserve">-0. 175 </w:t>
            </w:r>
          </w:p>
        </w:tc>
        <w:tc>
          <w:tcPr>
            <w:tcW w:w="845" w:type="dxa"/>
            <w:tcBorders/>
            <w:vAlign w:val="center"/>
          </w:tcPr>
          <w:p>
            <w:pPr>
              <w:pStyle w:val="TableContents"/>
              <w:bidi w:val="0"/>
              <w:spacing w:before="0" w:after="283"/>
              <w:jc w:val="start"/>
              <w:rPr/>
            </w:pPr>
            <w:r>
              <w:rPr/>
              <w:t xml:space="preserve">-175. 35 </w:t>
            </w:r>
          </w:p>
        </w:tc>
        <w:tc>
          <w:tcPr>
            <w:tcW w:w="1251" w:type="dxa"/>
            <w:tcBorders/>
            <w:vAlign w:val="center"/>
          </w:tcPr>
          <w:p>
            <w:pPr>
              <w:pStyle w:val="TableContents"/>
              <w:bidi w:val="0"/>
              <w:spacing w:before="0" w:after="283"/>
              <w:jc w:val="start"/>
              <w:rPr/>
            </w:pPr>
            <w:r>
              <w:rPr/>
              <w:t xml:space="preserve">30747. 6225 </w:t>
            </w:r>
          </w:p>
        </w:tc>
        <w:tc>
          <w:tcPr>
            <w:tcW w:w="948" w:type="dxa"/>
            <w:tcBorders/>
            <w:vAlign w:val="center"/>
          </w:tcPr>
          <w:p>
            <w:pPr>
              <w:pStyle w:val="TableContents"/>
              <w:bidi w:val="0"/>
              <w:spacing w:before="0" w:after="283"/>
              <w:jc w:val="start"/>
              <w:rPr/>
            </w:pPr>
            <w:r>
              <w:rPr/>
              <w:t xml:space="preserve">0. 030625 </w:t>
            </w:r>
          </w:p>
        </w:tc>
        <w:tc>
          <w:tcPr>
            <w:tcW w:w="1358" w:type="dxa"/>
            <w:tcBorders/>
            <w:vAlign w:val="center"/>
          </w:tcPr>
          <w:p>
            <w:pPr>
              <w:pStyle w:val="TableContents"/>
              <w:bidi w:val="0"/>
              <w:spacing w:before="0" w:after="283"/>
              <w:jc w:val="start"/>
              <w:rPr/>
            </w:pPr>
            <w:r>
              <w:rPr/>
              <w:t xml:space="preserve">30. 68625 </w:t>
            </w:r>
          </w:p>
        </w:tc>
      </w:tr>
      <w:tr>
        <w:trPr/>
        <w:tc>
          <w:tcPr>
            <w:tcW w:w="863" w:type="dxa"/>
            <w:tcBorders/>
            <w:vAlign w:val="center"/>
          </w:tcPr>
          <w:p>
            <w:pPr>
              <w:pStyle w:val="TableContents"/>
              <w:bidi w:val="0"/>
              <w:spacing w:before="0" w:after="283"/>
              <w:jc w:val="start"/>
              <w:rPr/>
            </w:pPr>
            <w:r>
              <w:rPr/>
              <w:t xml:space="preserve">0. 025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0. 000625 </w:t>
            </w:r>
          </w:p>
        </w:tc>
        <w:tc>
          <w:tcPr>
            <w:tcW w:w="1358" w:type="dxa"/>
            <w:tcBorders/>
            <w:vAlign w:val="center"/>
          </w:tcPr>
          <w:p>
            <w:pPr>
              <w:pStyle w:val="TableContents"/>
              <w:bidi w:val="0"/>
              <w:spacing w:before="0" w:after="283"/>
              <w:jc w:val="start"/>
              <w:rPr/>
            </w:pPr>
            <w:r>
              <w:rPr/>
              <w:t xml:space="preserve">-0. 18375 </w:t>
            </w:r>
          </w:p>
        </w:tc>
      </w:tr>
      <w:tr>
        <w:trPr/>
        <w:tc>
          <w:tcPr>
            <w:tcW w:w="863" w:type="dxa"/>
            <w:tcBorders/>
            <w:vAlign w:val="center"/>
          </w:tcPr>
          <w:p>
            <w:pPr>
              <w:pStyle w:val="TableContents"/>
              <w:bidi w:val="0"/>
              <w:spacing w:before="0" w:after="283"/>
              <w:jc w:val="start"/>
              <w:rPr/>
            </w:pPr>
            <w:r>
              <w:rPr/>
              <w:t xml:space="preserve">0. 325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0. 105625 </w:t>
            </w:r>
          </w:p>
        </w:tc>
        <w:tc>
          <w:tcPr>
            <w:tcW w:w="1358" w:type="dxa"/>
            <w:tcBorders/>
            <w:vAlign w:val="center"/>
          </w:tcPr>
          <w:p>
            <w:pPr>
              <w:pStyle w:val="TableContents"/>
              <w:bidi w:val="0"/>
              <w:spacing w:before="0" w:after="283"/>
              <w:jc w:val="start"/>
              <w:rPr/>
            </w:pPr>
            <w:r>
              <w:rPr/>
              <w:t xml:space="preserve">82. 76125 </w:t>
            </w:r>
          </w:p>
        </w:tc>
      </w:tr>
      <w:tr>
        <w:trPr/>
        <w:tc>
          <w:tcPr>
            <w:tcW w:w="863" w:type="dxa"/>
            <w:tcBorders/>
            <w:vAlign w:val="center"/>
          </w:tcPr>
          <w:p>
            <w:pPr>
              <w:pStyle w:val="TableContents"/>
              <w:bidi w:val="0"/>
              <w:spacing w:before="0" w:after="283"/>
              <w:jc w:val="start"/>
              <w:rPr/>
            </w:pPr>
            <w:r>
              <w:rPr/>
              <w:t xml:space="preserve">0. 425 </w:t>
            </w:r>
          </w:p>
        </w:tc>
        <w:tc>
          <w:tcPr>
            <w:tcW w:w="845" w:type="dxa"/>
            <w:tcBorders/>
            <w:vAlign w:val="center"/>
          </w:tcPr>
          <w:p>
            <w:pPr>
              <w:pStyle w:val="TableContents"/>
              <w:bidi w:val="0"/>
              <w:spacing w:before="0" w:after="283"/>
              <w:jc w:val="start"/>
              <w:rPr/>
            </w:pPr>
            <w:r>
              <w:rPr/>
              <w:t xml:space="preserve">425. 65 </w:t>
            </w:r>
          </w:p>
        </w:tc>
        <w:tc>
          <w:tcPr>
            <w:tcW w:w="1251" w:type="dxa"/>
            <w:tcBorders/>
            <w:vAlign w:val="center"/>
          </w:tcPr>
          <w:p>
            <w:pPr>
              <w:pStyle w:val="TableContents"/>
              <w:bidi w:val="0"/>
              <w:spacing w:before="0" w:after="283"/>
              <w:jc w:val="start"/>
              <w:rPr/>
            </w:pPr>
            <w:r>
              <w:rPr/>
              <w:t xml:space="preserve">181177. 9225 </w:t>
            </w:r>
          </w:p>
        </w:tc>
        <w:tc>
          <w:tcPr>
            <w:tcW w:w="948" w:type="dxa"/>
            <w:tcBorders/>
            <w:vAlign w:val="center"/>
          </w:tcPr>
          <w:p>
            <w:pPr>
              <w:pStyle w:val="TableContents"/>
              <w:bidi w:val="0"/>
              <w:spacing w:before="0" w:after="283"/>
              <w:jc w:val="start"/>
              <w:rPr/>
            </w:pPr>
            <w:r>
              <w:rPr/>
              <w:t xml:space="preserve">0. 180625 </w:t>
            </w:r>
          </w:p>
        </w:tc>
        <w:tc>
          <w:tcPr>
            <w:tcW w:w="1358" w:type="dxa"/>
            <w:tcBorders/>
            <w:vAlign w:val="center"/>
          </w:tcPr>
          <w:p>
            <w:pPr>
              <w:pStyle w:val="TableContents"/>
              <w:bidi w:val="0"/>
              <w:spacing w:before="0" w:after="283"/>
              <w:jc w:val="start"/>
              <w:rPr/>
            </w:pPr>
            <w:r>
              <w:rPr/>
              <w:t xml:space="preserve">180. 90125 </w:t>
            </w:r>
          </w:p>
        </w:tc>
      </w:tr>
    </w:tbl>
    <w:p>
      <w:pPr>
        <w:pStyle w:val="Heading3"/>
        <w:bidi w:val="0"/>
        <w:jc w:val="start"/>
        <w:rPr/>
      </w:pPr>
      <w:r>
        <w:rPr/>
        <w:t xml:space="preserve">Calculations( Gross saless and Selling ) </w:t>
      </w:r>
    </w:p>
    <w:tbl>
      <w:tblPr>
        <w:tblW w:w="5265" w:type="dxa"/>
        <w:jc w:val="start"/>
        <w:tblInd w:w="0" w:type="dxa"/>
        <w:tblLayout w:type="fixed"/>
        <w:tblCellMar>
          <w:top w:w="0" w:type="dxa"/>
          <w:start w:w="0" w:type="dxa"/>
          <w:bottom w:w="0" w:type="dxa"/>
          <w:end w:w="0" w:type="dxa"/>
        </w:tblCellMar>
      </w:tblPr>
      <w:tblGrid>
        <w:gridCol w:w="3501"/>
        <w:gridCol w:w="1764"/>
      </w:tblGrid>
      <w:tr>
        <w:trPr/>
        <w:tc>
          <w:tcPr>
            <w:tcW w:w="3501" w:type="dxa"/>
            <w:tcBorders/>
            <w:vAlign w:val="center"/>
          </w:tcPr>
          <w:p>
            <w:pPr>
              <w:pStyle w:val="Heading3"/>
              <w:bidi w:val="0"/>
              <w:spacing w:before="140" w:after="120"/>
              <w:jc w:val="start"/>
              <w:rPr/>
            </w:pPr>
            <w:r>
              <w:rPr/>
              <w:t xml:space="preserve">Formula </w:t>
            </w:r>
          </w:p>
        </w:tc>
        <w:tc>
          <w:tcPr>
            <w:tcW w:w="1764" w:type="dxa"/>
            <w:tcBorders/>
            <w:vAlign w:val="center"/>
          </w:tcPr>
          <w:p>
            <w:pPr>
              <w:pStyle w:val="Heading3"/>
              <w:bidi w:val="0"/>
              <w:spacing w:before="140" w:after="120"/>
              <w:jc w:val="start"/>
              <w:rPr/>
            </w:pPr>
            <w:r>
              <w:rPr/>
              <w:t xml:space="preserve">Consequences </w:t>
            </w:r>
          </w:p>
        </w:tc>
      </w:tr>
      <w:tr>
        <w:trPr/>
        <w:tc>
          <w:tcPr>
            <w:tcW w:w="3501" w:type="dxa"/>
            <w:tcBorders/>
            <w:vAlign w:val="center"/>
          </w:tcPr>
          <w:p>
            <w:pPr>
              <w:pStyle w:val="TableContents"/>
              <w:bidi w:val="0"/>
              <w:spacing w:before="0" w:after="283"/>
              <w:jc w:val="start"/>
              <w:rPr/>
            </w:pPr>
            <w:r>
              <w:rPr/>
              <w:t xml:space="preserve">&amp; A ; amount ; ( Y-Y &amp; A ; macr ; ) &amp; A ; sup2 ; = </w:t>
            </w:r>
          </w:p>
        </w:tc>
        <w:tc>
          <w:tcPr>
            <w:tcW w:w="1764" w:type="dxa"/>
            <w:tcBorders/>
            <w:vAlign w:val="center"/>
          </w:tcPr>
          <w:p>
            <w:pPr>
              <w:pStyle w:val="TableContents"/>
              <w:bidi w:val="0"/>
              <w:spacing w:before="0" w:after="283"/>
              <w:jc w:val="start"/>
              <w:rPr/>
            </w:pPr>
            <w:r>
              <w:rPr/>
              <w:t xml:space="preserve">971124. 55 </w:t>
            </w:r>
          </w:p>
        </w:tc>
      </w:tr>
      <w:tr>
        <w:trPr/>
        <w:tc>
          <w:tcPr>
            <w:tcW w:w="3501" w:type="dxa"/>
            <w:tcBorders/>
            <w:vAlign w:val="center"/>
          </w:tcPr>
          <w:p>
            <w:pPr>
              <w:pStyle w:val="TableContents"/>
              <w:bidi w:val="0"/>
              <w:spacing w:before="0" w:after="283"/>
              <w:jc w:val="start"/>
              <w:rPr/>
            </w:pPr>
            <w:r>
              <w:rPr/>
              <w:t xml:space="preserve">&amp; A ; amount ; ( X-X3 &amp; A ; macr ; ) &amp; A ; sup2 ; = </w:t>
            </w:r>
          </w:p>
        </w:tc>
        <w:tc>
          <w:tcPr>
            <w:tcW w:w="1764" w:type="dxa"/>
            <w:tcBorders/>
            <w:vAlign w:val="center"/>
          </w:tcPr>
          <w:p>
            <w:pPr>
              <w:pStyle w:val="TableContents"/>
              <w:bidi w:val="0"/>
              <w:spacing w:before="0" w:after="283"/>
              <w:jc w:val="start"/>
              <w:rPr/>
            </w:pPr>
            <w:r>
              <w:rPr/>
              <w:t xml:space="preserve">1. 6175 </w:t>
            </w:r>
          </w:p>
        </w:tc>
      </w:tr>
      <w:tr>
        <w:trPr/>
        <w:tc>
          <w:tcPr>
            <w:tcW w:w="3501" w:type="dxa"/>
            <w:tcBorders/>
            <w:vAlign w:val="center"/>
          </w:tcPr>
          <w:p>
            <w:pPr>
              <w:pStyle w:val="TableContents"/>
              <w:bidi w:val="0"/>
              <w:spacing w:before="0" w:after="283"/>
              <w:jc w:val="start"/>
              <w:rPr/>
            </w:pPr>
            <w:r>
              <w:rPr/>
              <w:t xml:space="preserve">&amp; A ; amount ; ( X-X3 &amp; A ; macr ; ) * ( Y-Y &amp; A ; macr ; ) = </w:t>
            </w:r>
          </w:p>
        </w:tc>
        <w:tc>
          <w:tcPr>
            <w:tcW w:w="1764" w:type="dxa"/>
            <w:tcBorders/>
            <w:vAlign w:val="center"/>
          </w:tcPr>
          <w:p>
            <w:pPr>
              <w:pStyle w:val="TableContents"/>
              <w:bidi w:val="0"/>
              <w:spacing w:before="0" w:after="283"/>
              <w:jc w:val="start"/>
              <w:rPr/>
            </w:pPr>
            <w:r>
              <w:rPr/>
              <w:t xml:space="preserve">796. 875 </w:t>
            </w:r>
          </w:p>
        </w:tc>
      </w:tr>
      <w:tr>
        <w:trPr/>
        <w:tc>
          <w:tcPr>
            <w:tcW w:w="3501" w:type="dxa"/>
            <w:tcBorders/>
            <w:vAlign w:val="center"/>
          </w:tcPr>
          <w:p>
            <w:pPr>
              <w:pStyle w:val="TableContents"/>
              <w:bidi w:val="0"/>
              <w:jc w:val="start"/>
              <w:rPr/>
            </w:pPr>
            <w:r>
              <w:rPr/>
              <w:t xml:space="preserve">&amp; A ; amount ; ( X-X3 &amp; A ; macr ; ) * ( Y-Y &amp; A ; macr ; ) </w:t>
            </w:r>
          </w:p>
          <w:p>
            <w:pPr>
              <w:pStyle w:val="TableContents"/>
              <w:bidi w:val="0"/>
              <w:jc w:val="start"/>
              <w:rPr/>
            </w:pPr>
            <w:r>
              <w:rPr/>
              <w:t xml:space="preserve">B = — — — — — — — — — — — — – = </w:t>
            </w:r>
          </w:p>
          <w:p>
            <w:pPr>
              <w:pStyle w:val="TableContents"/>
              <w:bidi w:val="0"/>
              <w:spacing w:before="0" w:after="283"/>
              <w:jc w:val="start"/>
              <w:rPr/>
            </w:pPr>
            <w:r>
              <w:rPr/>
              <w:t xml:space="preserve">&amp; A ; amount ; ( X-X3 &amp; A ; macr ; ) &amp; A ; sup2 ; </w:t>
            </w:r>
          </w:p>
        </w:tc>
        <w:tc>
          <w:tcPr>
            <w:tcW w:w="1764" w:type="dxa"/>
            <w:tcBorders/>
            <w:vAlign w:val="center"/>
          </w:tcPr>
          <w:p>
            <w:pPr>
              <w:pStyle w:val="TableContents"/>
              <w:bidi w:val="0"/>
              <w:spacing w:before="0" w:after="283"/>
              <w:jc w:val="start"/>
              <w:rPr/>
            </w:pPr>
            <w:r>
              <w:rPr/>
              <w:t xml:space="preserve">492. 6584235 </w:t>
            </w:r>
          </w:p>
        </w:tc>
      </w:tr>
      <w:tr>
        <w:trPr/>
        <w:tc>
          <w:tcPr>
            <w:tcW w:w="3501" w:type="dxa"/>
            <w:tcBorders/>
            <w:vAlign w:val="center"/>
          </w:tcPr>
          <w:p>
            <w:pPr>
              <w:pStyle w:val="TableContents"/>
              <w:bidi w:val="0"/>
              <w:spacing w:before="0" w:after="283"/>
              <w:jc w:val="start"/>
              <w:rPr/>
            </w:pPr>
            <w:r>
              <w:rPr/>
              <w:t xml:space="preserve">a = ( Y &amp; A ; macr ; – bX3 &amp; A ; macr ; ) = </w:t>
            </w:r>
          </w:p>
        </w:tc>
        <w:tc>
          <w:tcPr>
            <w:tcW w:w="1764" w:type="dxa"/>
            <w:tcBorders/>
            <w:vAlign w:val="center"/>
          </w:tcPr>
          <w:p>
            <w:pPr>
              <w:pStyle w:val="TableContents"/>
              <w:bidi w:val="0"/>
              <w:spacing w:before="0" w:after="283"/>
              <w:jc w:val="start"/>
              <w:rPr/>
            </w:pPr>
            <w:r>
              <w:rPr/>
              <w:t xml:space="preserve">786. 2738794 </w:t>
            </w:r>
          </w:p>
        </w:tc>
      </w:tr>
      <w:tr>
        <w:trPr/>
        <w:tc>
          <w:tcPr>
            <w:tcW w:w="3501" w:type="dxa"/>
            <w:tcBorders/>
            <w:vAlign w:val="center"/>
          </w:tcPr>
          <w:p>
            <w:pPr>
              <w:pStyle w:val="TableContents"/>
              <w:bidi w:val="0"/>
              <w:jc w:val="start"/>
              <w:rPr/>
            </w:pPr>
            <w:r>
              <w:rPr/>
              <w:t xml:space="preserve">R ( Correlation coefficients ) = </w:t>
            </w:r>
          </w:p>
          <w:p>
            <w:pPr>
              <w:pStyle w:val="TableContents"/>
              <w:bidi w:val="0"/>
              <w:jc w:val="start"/>
              <w:rPr/>
            </w:pPr>
            <w:r>
              <w:rPr/>
              <w:t xml:space="preserve">&amp; A ; amount ; ( X-X3 &amp; A ; macr ; ) * ( Y-Y &amp; A ; macr ; ) </w:t>
            </w:r>
          </w:p>
          <w:p>
            <w:pPr>
              <w:pStyle w:val="TableContents"/>
              <w:bidi w:val="0"/>
              <w:jc w:val="start"/>
              <w:rPr/>
            </w:pPr>
            <w:r>
              <w:rPr/>
              <w:t xml:space="preserve">— — — — — — — — — — — — — — – </w:t>
            </w:r>
            <w:r>
              <w:rPr/>
              <w:t xml:space="preserve">= </w:t>
            </w:r>
          </w:p>
          <w:p>
            <w:pPr>
              <w:pStyle w:val="TableContents"/>
              <w:bidi w:val="0"/>
              <w:spacing w:before="0" w:after="283"/>
              <w:jc w:val="start"/>
              <w:rPr/>
            </w:pPr>
            <w:r>
              <w:rPr/>
              <w:t xml:space="preserve">Sqrt &amp; A ; amount ; ( X-X3 &amp; A ; macr ; ) &amp; A ; sup2 ; * &amp; A ; amount ; ( Y-Y &amp; A ; macr ; ) &amp; A ; sup2 ; </w:t>
            </w:r>
          </w:p>
        </w:tc>
        <w:tc>
          <w:tcPr>
            <w:tcW w:w="1764" w:type="dxa"/>
            <w:tcBorders/>
            <w:vAlign w:val="center"/>
          </w:tcPr>
          <w:p>
            <w:pPr>
              <w:pStyle w:val="TableContents"/>
              <w:bidi w:val="0"/>
              <w:spacing w:before="0" w:after="283"/>
              <w:jc w:val="start"/>
              <w:rPr/>
            </w:pPr>
            <w:r>
              <w:rPr/>
              <w:t xml:space="preserve">0. 635814738 </w:t>
            </w:r>
          </w:p>
        </w:tc>
      </w:tr>
    </w:tbl>
    <w:p>
      <w:pPr>
        <w:pStyle w:val="TextBody"/>
        <w:bidi w:val="0"/>
        <w:spacing w:before="0" w:after="283"/>
        <w:jc w:val="start"/>
        <w:rPr/>
      </w:pPr>
      <w:r>
        <w:rPr/>
        <w:t xml:space="preserve">The equation for sale and Prise will be </w:t>
      </w:r>
    </w:p>
    <w:p>
      <w:pPr>
        <w:pStyle w:val="Heading3"/>
        <w:bidi w:val="0"/>
        <w:jc w:val="start"/>
        <w:rPr/>
      </w:pPr>
      <w:r>
        <w:rPr/>
        <w:t xml:space="preserve">Y= a + bX </w:t>
      </w:r>
    </w:p>
    <w:p>
      <w:pPr>
        <w:pStyle w:val="Heading3"/>
        <w:bidi w:val="0"/>
        <w:jc w:val="start"/>
        <w:rPr/>
      </w:pPr>
      <w:r>
        <w:rPr/>
        <w:t xml:space="preserve">Y= 786. 273 + 492. 658 Ten </w:t>
      </w:r>
    </w:p>
    <w:p>
      <w:pPr>
        <w:pStyle w:val="TextBody"/>
        <w:bidi w:val="0"/>
        <w:spacing w:before="0" w:after="283"/>
        <w:jc w:val="start"/>
        <w:rPr/>
      </w:pPr>
      <w:r>
        <w:rPr/>
        <w:t xml:space="preserve">Here by seting the value of X we can acquire the predicted value of Y ( Sale ) </w:t>
      </w:r>
    </w:p>
    <w:p>
      <w:pPr>
        <w:pStyle w:val="Heading3"/>
        <w:bidi w:val="0"/>
        <w:jc w:val="start"/>
        <w:rPr/>
      </w:pPr>
      <w:r>
        <w:rPr/>
        <w:t xml:space="preserve">Correlation and Graph: </w:t>
      </w:r>
    </w:p>
    <w:p>
      <w:pPr>
        <w:pStyle w:val="TextBody"/>
        <w:bidi w:val="0"/>
        <w:spacing w:before="0" w:after="283"/>
        <w:jc w:val="start"/>
        <w:rPr/>
      </w:pPr>
      <w:r>
        <w:rPr/>
        <w:t xml:space="preserve">R = 0. 6358 the relation between sale and selling is strong. As the value is near to &amp; A ; lsquo ; 1 ‘ so its tendency is towards strong positive. </w:t>
      </w:r>
    </w:p>
    <w:p>
      <w:pPr>
        <w:pStyle w:val="TextBody"/>
        <w:bidi w:val="0"/>
        <w:spacing w:before="0" w:after="283"/>
        <w:jc w:val="start"/>
        <w:rPr/>
      </w:pPr>
      <w:r>
        <w:rPr/>
        <w:t xml:space="preserve">Linear Multiple Regression equations for Gross saless and Index of Economy </w:t>
      </w:r>
    </w:p>
    <w:p>
      <w:pPr>
        <w:pStyle w:val="TextBody"/>
        <w:bidi w:val="0"/>
        <w:spacing w:before="0" w:after="283"/>
        <w:jc w:val="start"/>
        <w:rPr/>
      </w:pPr>
      <w:r>
        <w:rPr/>
        <w:t xml:space="preserve">Here we will take Index of Economy as independent variable and sale as dependant </w:t>
      </w:r>
    </w:p>
    <w:tbl>
      <w:tblPr>
        <w:tblW w:w="5265" w:type="dxa"/>
        <w:jc w:val="start"/>
        <w:tblInd w:w="0" w:type="dxa"/>
        <w:tblLayout w:type="fixed"/>
        <w:tblCellMar>
          <w:top w:w="0" w:type="dxa"/>
          <w:start w:w="0" w:type="dxa"/>
          <w:bottom w:w="0" w:type="dxa"/>
          <w:end w:w="0" w:type="dxa"/>
        </w:tblCellMar>
      </w:tblPr>
      <w:tblGrid>
        <w:gridCol w:w="863"/>
        <w:gridCol w:w="845"/>
        <w:gridCol w:w="1251"/>
        <w:gridCol w:w="948"/>
        <w:gridCol w:w="1358"/>
      </w:tblGrid>
      <w:tr>
        <w:trPr/>
        <w:tc>
          <w:tcPr>
            <w:tcW w:w="863" w:type="dxa"/>
            <w:tcBorders/>
            <w:vAlign w:val="center"/>
          </w:tcPr>
          <w:p>
            <w:pPr>
              <w:pStyle w:val="Heading3"/>
              <w:bidi w:val="0"/>
              <w:spacing w:before="140" w:after="120"/>
              <w:jc w:val="start"/>
              <w:rPr/>
            </w:pPr>
            <w:r>
              <w:rPr/>
              <w:t xml:space="preserve">X-X4 &amp; A ; macr ; </w:t>
            </w:r>
          </w:p>
        </w:tc>
        <w:tc>
          <w:tcPr>
            <w:tcW w:w="845" w:type="dxa"/>
            <w:tcBorders/>
            <w:vAlign w:val="center"/>
          </w:tcPr>
          <w:p>
            <w:pPr>
              <w:pStyle w:val="Heading3"/>
              <w:bidi w:val="0"/>
              <w:spacing w:before="140" w:after="120"/>
              <w:jc w:val="start"/>
              <w:rPr/>
            </w:pPr>
            <w:r>
              <w:rPr/>
              <w:t xml:space="preserve">Y-Y &amp; A ; macr ; </w:t>
            </w:r>
          </w:p>
        </w:tc>
        <w:tc>
          <w:tcPr>
            <w:tcW w:w="1251" w:type="dxa"/>
            <w:tcBorders/>
            <w:vAlign w:val="center"/>
          </w:tcPr>
          <w:p>
            <w:pPr>
              <w:pStyle w:val="Heading3"/>
              <w:bidi w:val="0"/>
              <w:spacing w:before="140" w:after="120"/>
              <w:jc w:val="start"/>
              <w:rPr/>
            </w:pPr>
            <w:r>
              <w:rPr/>
              <w:t xml:space="preserve">&amp; A ; amount ; ( Y-Y &amp; A ; macr ; ) &amp; A ; sup2 ; </w:t>
            </w:r>
          </w:p>
        </w:tc>
        <w:tc>
          <w:tcPr>
            <w:tcW w:w="948" w:type="dxa"/>
            <w:tcBorders/>
            <w:vAlign w:val="center"/>
          </w:tcPr>
          <w:p>
            <w:pPr>
              <w:pStyle w:val="Heading3"/>
              <w:bidi w:val="0"/>
              <w:spacing w:before="140" w:after="120"/>
              <w:jc w:val="start"/>
              <w:rPr/>
            </w:pPr>
            <w:r>
              <w:rPr/>
              <w:t xml:space="preserve">( X-X4 &amp; A ; macr ; ) &amp; A ; sup2 ; </w:t>
            </w:r>
          </w:p>
        </w:tc>
        <w:tc>
          <w:tcPr>
            <w:tcW w:w="1358" w:type="dxa"/>
            <w:tcBorders/>
            <w:vAlign w:val="center"/>
          </w:tcPr>
          <w:p>
            <w:pPr>
              <w:pStyle w:val="Heading3"/>
              <w:bidi w:val="0"/>
              <w:spacing w:before="140" w:after="120"/>
              <w:jc w:val="start"/>
              <w:rPr/>
            </w:pPr>
            <w:r>
              <w:rPr/>
              <w:t xml:space="preserve">( X-X4 &amp; A ; macr ; ) * ( Y-Y &amp; A ; macr ; ) </w:t>
            </w:r>
          </w:p>
        </w:tc>
      </w:tr>
      <w:tr>
        <w:trPr/>
        <w:tc>
          <w:tcPr>
            <w:tcW w:w="863" w:type="dxa"/>
            <w:tcBorders/>
            <w:vAlign w:val="center"/>
          </w:tcPr>
          <w:p>
            <w:pPr>
              <w:pStyle w:val="TableContents"/>
              <w:bidi w:val="0"/>
              <w:spacing w:before="0" w:after="283"/>
              <w:jc w:val="start"/>
              <w:rPr/>
            </w:pPr>
            <w:r>
              <w:rPr/>
              <w:t xml:space="preserve">-3. 75 </w:t>
            </w:r>
          </w:p>
        </w:tc>
        <w:tc>
          <w:tcPr>
            <w:tcW w:w="845" w:type="dxa"/>
            <w:tcBorders/>
            <w:vAlign w:val="center"/>
          </w:tcPr>
          <w:p>
            <w:pPr>
              <w:pStyle w:val="TableContents"/>
              <w:bidi w:val="0"/>
              <w:spacing w:before="0" w:after="283"/>
              <w:jc w:val="start"/>
              <w:rPr/>
            </w:pPr>
            <w:r>
              <w:rPr/>
              <w:t xml:space="preserve">-231. 35 </w:t>
            </w:r>
          </w:p>
        </w:tc>
        <w:tc>
          <w:tcPr>
            <w:tcW w:w="1251" w:type="dxa"/>
            <w:tcBorders/>
            <w:vAlign w:val="center"/>
          </w:tcPr>
          <w:p>
            <w:pPr>
              <w:pStyle w:val="TableContents"/>
              <w:bidi w:val="0"/>
              <w:spacing w:before="0" w:after="283"/>
              <w:jc w:val="start"/>
              <w:rPr/>
            </w:pPr>
            <w:r>
              <w:rPr/>
              <w:t xml:space="preserve">53522. 8225 </w:t>
            </w:r>
          </w:p>
        </w:tc>
        <w:tc>
          <w:tcPr>
            <w:tcW w:w="948" w:type="dxa"/>
            <w:tcBorders/>
            <w:vAlign w:val="center"/>
          </w:tcPr>
          <w:p>
            <w:pPr>
              <w:pStyle w:val="TableContents"/>
              <w:bidi w:val="0"/>
              <w:spacing w:before="0" w:after="283"/>
              <w:jc w:val="start"/>
              <w:rPr/>
            </w:pPr>
            <w:r>
              <w:rPr/>
              <w:t xml:space="preserve">14. 0625 </w:t>
            </w:r>
          </w:p>
        </w:tc>
        <w:tc>
          <w:tcPr>
            <w:tcW w:w="1358" w:type="dxa"/>
            <w:tcBorders/>
            <w:vAlign w:val="center"/>
          </w:tcPr>
          <w:p>
            <w:pPr>
              <w:pStyle w:val="TableContents"/>
              <w:bidi w:val="0"/>
              <w:spacing w:before="0" w:after="283"/>
              <w:jc w:val="start"/>
              <w:rPr/>
            </w:pPr>
            <w:r>
              <w:rPr/>
              <w:t xml:space="preserve">867. 5625 </w:t>
            </w:r>
          </w:p>
        </w:tc>
      </w:tr>
      <w:tr>
        <w:trPr/>
        <w:tc>
          <w:tcPr>
            <w:tcW w:w="863" w:type="dxa"/>
            <w:tcBorders/>
            <w:vAlign w:val="center"/>
          </w:tcPr>
          <w:p>
            <w:pPr>
              <w:pStyle w:val="TableContents"/>
              <w:bidi w:val="0"/>
              <w:spacing w:before="0" w:after="283"/>
              <w:jc w:val="start"/>
              <w:rPr/>
            </w:pPr>
            <w:r>
              <w:rPr/>
              <w:t xml:space="preserve">-0. 75 </w:t>
            </w:r>
          </w:p>
        </w:tc>
        <w:tc>
          <w:tcPr>
            <w:tcW w:w="845" w:type="dxa"/>
            <w:tcBorders/>
            <w:vAlign w:val="center"/>
          </w:tcPr>
          <w:p>
            <w:pPr>
              <w:pStyle w:val="TableContents"/>
              <w:bidi w:val="0"/>
              <w:spacing w:before="0" w:after="283"/>
              <w:jc w:val="start"/>
              <w:rPr/>
            </w:pPr>
            <w:r>
              <w:rPr/>
              <w:t xml:space="preserve">-192. 35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0. 5625 </w:t>
            </w:r>
          </w:p>
        </w:tc>
        <w:tc>
          <w:tcPr>
            <w:tcW w:w="1358" w:type="dxa"/>
            <w:tcBorders/>
            <w:vAlign w:val="center"/>
          </w:tcPr>
          <w:p>
            <w:pPr>
              <w:pStyle w:val="TableContents"/>
              <w:bidi w:val="0"/>
              <w:spacing w:before="0" w:after="283"/>
              <w:jc w:val="start"/>
              <w:rPr/>
            </w:pPr>
            <w:r>
              <w:rPr/>
              <w:t xml:space="preserve">144. 2625 </w:t>
            </w:r>
          </w:p>
        </w:tc>
      </w:tr>
      <w:tr>
        <w:trPr/>
        <w:tc>
          <w:tcPr>
            <w:tcW w:w="863" w:type="dxa"/>
            <w:tcBorders/>
            <w:vAlign w:val="center"/>
          </w:tcPr>
          <w:p>
            <w:pPr>
              <w:pStyle w:val="TableContents"/>
              <w:bidi w:val="0"/>
              <w:spacing w:before="0" w:after="283"/>
              <w:jc w:val="start"/>
              <w:rPr/>
            </w:pPr>
            <w:r>
              <w:rPr/>
              <w:t xml:space="preserve">0. 25 </w:t>
            </w:r>
          </w:p>
        </w:tc>
        <w:tc>
          <w:tcPr>
            <w:tcW w:w="845" w:type="dxa"/>
            <w:tcBorders/>
            <w:vAlign w:val="center"/>
          </w:tcPr>
          <w:p>
            <w:pPr>
              <w:pStyle w:val="TableContents"/>
              <w:bidi w:val="0"/>
              <w:spacing w:before="0" w:after="283"/>
              <w:jc w:val="start"/>
              <w:rPr/>
            </w:pPr>
            <w:r>
              <w:rPr/>
              <w:t xml:space="preserve">-160. 35 </w:t>
            </w:r>
          </w:p>
        </w:tc>
        <w:tc>
          <w:tcPr>
            <w:tcW w:w="1251" w:type="dxa"/>
            <w:tcBorders/>
            <w:vAlign w:val="center"/>
          </w:tcPr>
          <w:p>
            <w:pPr>
              <w:pStyle w:val="TableContents"/>
              <w:bidi w:val="0"/>
              <w:spacing w:before="0" w:after="283"/>
              <w:jc w:val="start"/>
              <w:rPr/>
            </w:pPr>
            <w:r>
              <w:rPr/>
              <w:t xml:space="preserve">25712. 1225 </w:t>
            </w:r>
          </w:p>
        </w:tc>
        <w:tc>
          <w:tcPr>
            <w:tcW w:w="948" w:type="dxa"/>
            <w:tcBorders/>
            <w:vAlign w:val="center"/>
          </w:tcPr>
          <w:p>
            <w:pPr>
              <w:pStyle w:val="TableContents"/>
              <w:bidi w:val="0"/>
              <w:spacing w:before="0" w:after="283"/>
              <w:jc w:val="start"/>
              <w:rPr/>
            </w:pPr>
            <w:r>
              <w:rPr/>
              <w:t xml:space="preserve">0. 0625 </w:t>
            </w:r>
          </w:p>
        </w:tc>
        <w:tc>
          <w:tcPr>
            <w:tcW w:w="1358" w:type="dxa"/>
            <w:tcBorders/>
            <w:vAlign w:val="center"/>
          </w:tcPr>
          <w:p>
            <w:pPr>
              <w:pStyle w:val="TableContents"/>
              <w:bidi w:val="0"/>
              <w:spacing w:before="0" w:after="283"/>
              <w:jc w:val="start"/>
              <w:rPr/>
            </w:pPr>
            <w:r>
              <w:rPr/>
              <w:t xml:space="preserve">-40. 0875 </w:t>
            </w:r>
          </w:p>
        </w:tc>
      </w:tr>
      <w:tr>
        <w:trPr/>
        <w:tc>
          <w:tcPr>
            <w:tcW w:w="863" w:type="dxa"/>
            <w:tcBorders/>
            <w:vAlign w:val="center"/>
          </w:tcPr>
          <w:p>
            <w:pPr>
              <w:pStyle w:val="TableContents"/>
              <w:bidi w:val="0"/>
              <w:spacing w:before="0" w:after="283"/>
              <w:jc w:val="start"/>
              <w:rPr/>
            </w:pPr>
            <w:r>
              <w:rPr/>
              <w:t xml:space="preserve">2. 25 </w:t>
            </w:r>
          </w:p>
        </w:tc>
        <w:tc>
          <w:tcPr>
            <w:tcW w:w="845" w:type="dxa"/>
            <w:tcBorders/>
            <w:vAlign w:val="center"/>
          </w:tcPr>
          <w:p>
            <w:pPr>
              <w:pStyle w:val="TableContents"/>
              <w:bidi w:val="0"/>
              <w:spacing w:before="0" w:after="283"/>
              <w:jc w:val="start"/>
              <w:rPr/>
            </w:pPr>
            <w:r>
              <w:rPr/>
              <w:t xml:space="preserve">30. 65 </w:t>
            </w:r>
          </w:p>
        </w:tc>
        <w:tc>
          <w:tcPr>
            <w:tcW w:w="1251" w:type="dxa"/>
            <w:tcBorders/>
            <w:vAlign w:val="center"/>
          </w:tcPr>
          <w:p>
            <w:pPr>
              <w:pStyle w:val="TableContents"/>
              <w:bidi w:val="0"/>
              <w:spacing w:before="0" w:after="283"/>
              <w:jc w:val="start"/>
              <w:rPr/>
            </w:pPr>
            <w:r>
              <w:rPr/>
              <w:t xml:space="preserve">939. 4225 </w:t>
            </w:r>
          </w:p>
        </w:tc>
        <w:tc>
          <w:tcPr>
            <w:tcW w:w="948" w:type="dxa"/>
            <w:tcBorders/>
            <w:vAlign w:val="center"/>
          </w:tcPr>
          <w:p>
            <w:pPr>
              <w:pStyle w:val="TableContents"/>
              <w:bidi w:val="0"/>
              <w:spacing w:before="0" w:after="283"/>
              <w:jc w:val="start"/>
              <w:rPr/>
            </w:pPr>
            <w:r>
              <w:rPr/>
              <w:t xml:space="preserve">5. 0625 </w:t>
            </w:r>
          </w:p>
        </w:tc>
        <w:tc>
          <w:tcPr>
            <w:tcW w:w="1358" w:type="dxa"/>
            <w:tcBorders/>
            <w:vAlign w:val="center"/>
          </w:tcPr>
          <w:p>
            <w:pPr>
              <w:pStyle w:val="TableContents"/>
              <w:bidi w:val="0"/>
              <w:spacing w:before="0" w:after="283"/>
              <w:jc w:val="start"/>
              <w:rPr/>
            </w:pPr>
            <w:r>
              <w:rPr/>
              <w:t xml:space="preserve">68. 9625 </w:t>
            </w:r>
          </w:p>
        </w:tc>
      </w:tr>
      <w:tr>
        <w:trPr/>
        <w:tc>
          <w:tcPr>
            <w:tcW w:w="863" w:type="dxa"/>
            <w:tcBorders/>
            <w:vAlign w:val="center"/>
          </w:tcPr>
          <w:p>
            <w:pPr>
              <w:pStyle w:val="TableContents"/>
              <w:bidi w:val="0"/>
              <w:spacing w:before="0" w:after="283"/>
              <w:jc w:val="start"/>
              <w:rPr/>
            </w:pPr>
            <w:r>
              <w:rPr/>
              <w:t xml:space="preserve">-1. 75 </w:t>
            </w:r>
          </w:p>
        </w:tc>
        <w:tc>
          <w:tcPr>
            <w:tcW w:w="845" w:type="dxa"/>
            <w:tcBorders/>
            <w:vAlign w:val="center"/>
          </w:tcPr>
          <w:p>
            <w:pPr>
              <w:pStyle w:val="TableContents"/>
              <w:bidi w:val="0"/>
              <w:spacing w:before="0" w:after="283"/>
              <w:jc w:val="start"/>
              <w:rPr/>
            </w:pPr>
            <w:r>
              <w:rPr/>
              <w:t xml:space="preserve">-75. 35 </w:t>
            </w:r>
          </w:p>
        </w:tc>
        <w:tc>
          <w:tcPr>
            <w:tcW w:w="1251" w:type="dxa"/>
            <w:tcBorders/>
            <w:vAlign w:val="center"/>
          </w:tcPr>
          <w:p>
            <w:pPr>
              <w:pStyle w:val="TableContents"/>
              <w:bidi w:val="0"/>
              <w:spacing w:before="0" w:after="283"/>
              <w:jc w:val="start"/>
              <w:rPr/>
            </w:pPr>
            <w:r>
              <w:rPr/>
              <w:t xml:space="preserve">5677. 6225 </w:t>
            </w:r>
          </w:p>
        </w:tc>
        <w:tc>
          <w:tcPr>
            <w:tcW w:w="948" w:type="dxa"/>
            <w:tcBorders/>
            <w:vAlign w:val="center"/>
          </w:tcPr>
          <w:p>
            <w:pPr>
              <w:pStyle w:val="TableContents"/>
              <w:bidi w:val="0"/>
              <w:spacing w:before="0" w:after="283"/>
              <w:jc w:val="start"/>
              <w:rPr/>
            </w:pPr>
            <w:r>
              <w:rPr/>
              <w:t xml:space="preserve">3. 0625 </w:t>
            </w:r>
          </w:p>
        </w:tc>
        <w:tc>
          <w:tcPr>
            <w:tcW w:w="1358" w:type="dxa"/>
            <w:tcBorders/>
            <w:vAlign w:val="center"/>
          </w:tcPr>
          <w:p>
            <w:pPr>
              <w:pStyle w:val="TableContents"/>
              <w:bidi w:val="0"/>
              <w:spacing w:before="0" w:after="283"/>
              <w:jc w:val="start"/>
              <w:rPr/>
            </w:pPr>
            <w:r>
              <w:rPr/>
              <w:t xml:space="preserve">131. 8625 </w:t>
            </w:r>
          </w:p>
        </w:tc>
      </w:tr>
      <w:tr>
        <w:trPr/>
        <w:tc>
          <w:tcPr>
            <w:tcW w:w="863" w:type="dxa"/>
            <w:tcBorders/>
            <w:vAlign w:val="center"/>
          </w:tcPr>
          <w:p>
            <w:pPr>
              <w:pStyle w:val="TableContents"/>
              <w:bidi w:val="0"/>
              <w:spacing w:before="0" w:after="283"/>
              <w:jc w:val="start"/>
              <w:rPr/>
            </w:pPr>
            <w:r>
              <w:rPr/>
              <w:t xml:space="preserve">-0. 75 </w:t>
            </w:r>
          </w:p>
        </w:tc>
        <w:tc>
          <w:tcPr>
            <w:tcW w:w="845" w:type="dxa"/>
            <w:tcBorders/>
            <w:vAlign w:val="center"/>
          </w:tcPr>
          <w:p>
            <w:pPr>
              <w:pStyle w:val="TableContents"/>
              <w:bidi w:val="0"/>
              <w:spacing w:before="0" w:after="283"/>
              <w:jc w:val="start"/>
              <w:rPr/>
            </w:pPr>
            <w:r>
              <w:rPr/>
              <w:t xml:space="preserve">-67. 35 </w:t>
            </w:r>
          </w:p>
        </w:tc>
        <w:tc>
          <w:tcPr>
            <w:tcW w:w="1251" w:type="dxa"/>
            <w:tcBorders/>
            <w:vAlign w:val="center"/>
          </w:tcPr>
          <w:p>
            <w:pPr>
              <w:pStyle w:val="TableContents"/>
              <w:bidi w:val="0"/>
              <w:spacing w:before="0" w:after="283"/>
              <w:jc w:val="start"/>
              <w:rPr/>
            </w:pPr>
            <w:r>
              <w:rPr/>
              <w:t xml:space="preserve">4536. 0225 </w:t>
            </w:r>
          </w:p>
        </w:tc>
        <w:tc>
          <w:tcPr>
            <w:tcW w:w="948" w:type="dxa"/>
            <w:tcBorders/>
            <w:vAlign w:val="center"/>
          </w:tcPr>
          <w:p>
            <w:pPr>
              <w:pStyle w:val="TableContents"/>
              <w:bidi w:val="0"/>
              <w:spacing w:before="0" w:after="283"/>
              <w:jc w:val="start"/>
              <w:rPr/>
            </w:pPr>
            <w:r>
              <w:rPr/>
              <w:t xml:space="preserve">0. 5625 </w:t>
            </w:r>
          </w:p>
        </w:tc>
        <w:tc>
          <w:tcPr>
            <w:tcW w:w="1358" w:type="dxa"/>
            <w:tcBorders/>
            <w:vAlign w:val="center"/>
          </w:tcPr>
          <w:p>
            <w:pPr>
              <w:pStyle w:val="TableContents"/>
              <w:bidi w:val="0"/>
              <w:spacing w:before="0" w:after="283"/>
              <w:jc w:val="start"/>
              <w:rPr/>
            </w:pPr>
            <w:r>
              <w:rPr/>
              <w:t xml:space="preserve">50. 5125 </w:t>
            </w:r>
          </w:p>
        </w:tc>
      </w:tr>
      <w:tr>
        <w:trPr/>
        <w:tc>
          <w:tcPr>
            <w:tcW w:w="863" w:type="dxa"/>
            <w:tcBorders/>
            <w:vAlign w:val="center"/>
          </w:tcPr>
          <w:p>
            <w:pPr>
              <w:pStyle w:val="TableContents"/>
              <w:bidi w:val="0"/>
              <w:spacing w:before="0" w:after="283"/>
              <w:jc w:val="start"/>
              <w:rPr/>
            </w:pPr>
            <w:r>
              <w:rPr/>
              <w:t xml:space="preserve">3. 25 </w:t>
            </w:r>
          </w:p>
        </w:tc>
        <w:tc>
          <w:tcPr>
            <w:tcW w:w="845" w:type="dxa"/>
            <w:tcBorders/>
            <w:vAlign w:val="center"/>
          </w:tcPr>
          <w:p>
            <w:pPr>
              <w:pStyle w:val="TableContents"/>
              <w:bidi w:val="0"/>
              <w:spacing w:before="0" w:after="283"/>
              <w:jc w:val="start"/>
              <w:rPr/>
            </w:pPr>
            <w:r>
              <w:rPr/>
              <w:t xml:space="preserve">29. 65 </w:t>
            </w:r>
          </w:p>
        </w:tc>
        <w:tc>
          <w:tcPr>
            <w:tcW w:w="1251" w:type="dxa"/>
            <w:tcBorders/>
            <w:vAlign w:val="center"/>
          </w:tcPr>
          <w:p>
            <w:pPr>
              <w:pStyle w:val="TableContents"/>
              <w:bidi w:val="0"/>
              <w:spacing w:before="0" w:after="283"/>
              <w:jc w:val="start"/>
              <w:rPr/>
            </w:pPr>
            <w:r>
              <w:rPr/>
              <w:t xml:space="preserve">879. 1225 </w:t>
            </w:r>
          </w:p>
        </w:tc>
        <w:tc>
          <w:tcPr>
            <w:tcW w:w="948" w:type="dxa"/>
            <w:tcBorders/>
            <w:vAlign w:val="center"/>
          </w:tcPr>
          <w:p>
            <w:pPr>
              <w:pStyle w:val="TableContents"/>
              <w:bidi w:val="0"/>
              <w:spacing w:before="0" w:after="283"/>
              <w:jc w:val="start"/>
              <w:rPr/>
            </w:pPr>
            <w:r>
              <w:rPr/>
              <w:t xml:space="preserve">10. 5625 </w:t>
            </w:r>
          </w:p>
        </w:tc>
        <w:tc>
          <w:tcPr>
            <w:tcW w:w="1358" w:type="dxa"/>
            <w:tcBorders/>
            <w:vAlign w:val="center"/>
          </w:tcPr>
          <w:p>
            <w:pPr>
              <w:pStyle w:val="TableContents"/>
              <w:bidi w:val="0"/>
              <w:spacing w:before="0" w:after="283"/>
              <w:jc w:val="start"/>
              <w:rPr/>
            </w:pPr>
            <w:r>
              <w:rPr/>
              <w:t xml:space="preserve">96. 3625 </w:t>
            </w:r>
          </w:p>
        </w:tc>
      </w:tr>
      <w:tr>
        <w:trPr/>
        <w:tc>
          <w:tcPr>
            <w:tcW w:w="863" w:type="dxa"/>
            <w:tcBorders/>
            <w:vAlign w:val="center"/>
          </w:tcPr>
          <w:p>
            <w:pPr>
              <w:pStyle w:val="TableContents"/>
              <w:bidi w:val="0"/>
              <w:spacing w:before="0" w:after="283"/>
              <w:jc w:val="start"/>
              <w:rPr/>
            </w:pPr>
            <w:r>
              <w:rPr/>
              <w:t xml:space="preserve">4. 25 </w:t>
            </w:r>
          </w:p>
        </w:tc>
        <w:tc>
          <w:tcPr>
            <w:tcW w:w="845" w:type="dxa"/>
            <w:tcBorders/>
            <w:vAlign w:val="center"/>
          </w:tcPr>
          <w:p>
            <w:pPr>
              <w:pStyle w:val="TableContents"/>
              <w:bidi w:val="0"/>
              <w:spacing w:before="0" w:after="283"/>
              <w:jc w:val="start"/>
              <w:rPr/>
            </w:pPr>
            <w:r>
              <w:rPr/>
              <w:t xml:space="preserve">466. 65 </w:t>
            </w:r>
          </w:p>
        </w:tc>
        <w:tc>
          <w:tcPr>
            <w:tcW w:w="1251" w:type="dxa"/>
            <w:tcBorders/>
            <w:vAlign w:val="center"/>
          </w:tcPr>
          <w:p>
            <w:pPr>
              <w:pStyle w:val="TableContents"/>
              <w:bidi w:val="0"/>
              <w:spacing w:before="0" w:after="283"/>
              <w:jc w:val="start"/>
              <w:rPr/>
            </w:pPr>
            <w:r>
              <w:rPr/>
              <w:t xml:space="preserve">217762. 2225 </w:t>
            </w:r>
          </w:p>
        </w:tc>
        <w:tc>
          <w:tcPr>
            <w:tcW w:w="948" w:type="dxa"/>
            <w:tcBorders/>
            <w:vAlign w:val="center"/>
          </w:tcPr>
          <w:p>
            <w:pPr>
              <w:pStyle w:val="TableContents"/>
              <w:bidi w:val="0"/>
              <w:spacing w:before="0" w:after="283"/>
              <w:jc w:val="start"/>
              <w:rPr/>
            </w:pPr>
            <w:r>
              <w:rPr/>
              <w:t xml:space="preserve">18. 0625 </w:t>
            </w:r>
          </w:p>
        </w:tc>
        <w:tc>
          <w:tcPr>
            <w:tcW w:w="1358" w:type="dxa"/>
            <w:tcBorders/>
            <w:vAlign w:val="center"/>
          </w:tcPr>
          <w:p>
            <w:pPr>
              <w:pStyle w:val="TableContents"/>
              <w:bidi w:val="0"/>
              <w:spacing w:before="0" w:after="283"/>
              <w:jc w:val="start"/>
              <w:rPr/>
            </w:pPr>
            <w:r>
              <w:rPr/>
              <w:t xml:space="preserve">1983. 2625 </w:t>
            </w:r>
          </w:p>
        </w:tc>
      </w:tr>
      <w:tr>
        <w:trPr/>
        <w:tc>
          <w:tcPr>
            <w:tcW w:w="863" w:type="dxa"/>
            <w:tcBorders/>
            <w:vAlign w:val="center"/>
          </w:tcPr>
          <w:p>
            <w:pPr>
              <w:pStyle w:val="TableContents"/>
              <w:bidi w:val="0"/>
              <w:spacing w:before="0" w:after="283"/>
              <w:jc w:val="start"/>
              <w:rPr/>
            </w:pPr>
            <w:r>
              <w:rPr/>
              <w:t xml:space="preserve">4. 25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18. 0625 </w:t>
            </w:r>
          </w:p>
        </w:tc>
        <w:tc>
          <w:tcPr>
            <w:tcW w:w="1358" w:type="dxa"/>
            <w:tcBorders/>
            <w:vAlign w:val="center"/>
          </w:tcPr>
          <w:p>
            <w:pPr>
              <w:pStyle w:val="TableContents"/>
              <w:bidi w:val="0"/>
              <w:spacing w:before="0" w:after="283"/>
              <w:jc w:val="start"/>
              <w:rPr/>
            </w:pPr>
            <w:r>
              <w:rPr/>
              <w:t xml:space="preserve">1082. 2625 </w:t>
            </w:r>
          </w:p>
        </w:tc>
      </w:tr>
      <w:tr>
        <w:trPr/>
        <w:tc>
          <w:tcPr>
            <w:tcW w:w="863" w:type="dxa"/>
            <w:tcBorders/>
            <w:vAlign w:val="center"/>
          </w:tcPr>
          <w:p>
            <w:pPr>
              <w:pStyle w:val="TableContents"/>
              <w:bidi w:val="0"/>
              <w:spacing w:before="0" w:after="283"/>
              <w:jc w:val="start"/>
              <w:rPr/>
            </w:pPr>
            <w:r>
              <w:rPr/>
              <w:t xml:space="preserve">3. 25 </w:t>
            </w:r>
          </w:p>
        </w:tc>
        <w:tc>
          <w:tcPr>
            <w:tcW w:w="845" w:type="dxa"/>
            <w:tcBorders/>
            <w:vAlign w:val="center"/>
          </w:tcPr>
          <w:p>
            <w:pPr>
              <w:pStyle w:val="TableContents"/>
              <w:bidi w:val="0"/>
              <w:spacing w:before="0" w:after="283"/>
              <w:jc w:val="start"/>
              <w:rPr/>
            </w:pPr>
            <w:r>
              <w:rPr/>
              <w:t xml:space="preserve">167. 65 </w:t>
            </w:r>
          </w:p>
        </w:tc>
        <w:tc>
          <w:tcPr>
            <w:tcW w:w="1251" w:type="dxa"/>
            <w:tcBorders/>
            <w:vAlign w:val="center"/>
          </w:tcPr>
          <w:p>
            <w:pPr>
              <w:pStyle w:val="TableContents"/>
              <w:bidi w:val="0"/>
              <w:spacing w:before="0" w:after="283"/>
              <w:jc w:val="start"/>
              <w:rPr/>
            </w:pPr>
            <w:r>
              <w:rPr/>
              <w:t xml:space="preserve">28106. 5225 </w:t>
            </w:r>
          </w:p>
        </w:tc>
        <w:tc>
          <w:tcPr>
            <w:tcW w:w="948" w:type="dxa"/>
            <w:tcBorders/>
            <w:vAlign w:val="center"/>
          </w:tcPr>
          <w:p>
            <w:pPr>
              <w:pStyle w:val="TableContents"/>
              <w:bidi w:val="0"/>
              <w:spacing w:before="0" w:after="283"/>
              <w:jc w:val="start"/>
              <w:rPr/>
            </w:pPr>
            <w:r>
              <w:rPr/>
              <w:t xml:space="preserve">10. 5625 </w:t>
            </w:r>
          </w:p>
        </w:tc>
        <w:tc>
          <w:tcPr>
            <w:tcW w:w="1358" w:type="dxa"/>
            <w:tcBorders/>
            <w:vAlign w:val="center"/>
          </w:tcPr>
          <w:p>
            <w:pPr>
              <w:pStyle w:val="TableContents"/>
              <w:bidi w:val="0"/>
              <w:spacing w:before="0" w:after="283"/>
              <w:jc w:val="start"/>
              <w:rPr/>
            </w:pPr>
            <w:r>
              <w:rPr/>
              <w:t xml:space="preserve">544. 8625 </w:t>
            </w:r>
          </w:p>
        </w:tc>
      </w:tr>
      <w:tr>
        <w:trPr/>
        <w:tc>
          <w:tcPr>
            <w:tcW w:w="863" w:type="dxa"/>
            <w:tcBorders/>
            <w:vAlign w:val="center"/>
          </w:tcPr>
          <w:p>
            <w:pPr>
              <w:pStyle w:val="TableContents"/>
              <w:bidi w:val="0"/>
              <w:spacing w:before="0" w:after="283"/>
              <w:jc w:val="start"/>
              <w:rPr/>
            </w:pPr>
            <w:r>
              <w:rPr/>
              <w:t xml:space="preserve">0. 25 </w:t>
            </w:r>
          </w:p>
        </w:tc>
        <w:tc>
          <w:tcPr>
            <w:tcW w:w="845" w:type="dxa"/>
            <w:tcBorders/>
            <w:vAlign w:val="center"/>
          </w:tcPr>
          <w:p>
            <w:pPr>
              <w:pStyle w:val="TableContents"/>
              <w:bidi w:val="0"/>
              <w:spacing w:before="0" w:after="283"/>
              <w:jc w:val="start"/>
              <w:rPr/>
            </w:pPr>
            <w:r>
              <w:rPr/>
              <w:t xml:space="preserve">203. 65 </w:t>
            </w:r>
          </w:p>
        </w:tc>
        <w:tc>
          <w:tcPr>
            <w:tcW w:w="1251" w:type="dxa"/>
            <w:tcBorders/>
            <w:vAlign w:val="center"/>
          </w:tcPr>
          <w:p>
            <w:pPr>
              <w:pStyle w:val="TableContents"/>
              <w:bidi w:val="0"/>
              <w:spacing w:before="0" w:after="283"/>
              <w:jc w:val="start"/>
              <w:rPr/>
            </w:pPr>
            <w:r>
              <w:rPr/>
              <w:t xml:space="preserve">41473. 3225 </w:t>
            </w:r>
          </w:p>
        </w:tc>
        <w:tc>
          <w:tcPr>
            <w:tcW w:w="948" w:type="dxa"/>
            <w:tcBorders/>
            <w:vAlign w:val="center"/>
          </w:tcPr>
          <w:p>
            <w:pPr>
              <w:pStyle w:val="TableContents"/>
              <w:bidi w:val="0"/>
              <w:spacing w:before="0" w:after="283"/>
              <w:jc w:val="start"/>
              <w:rPr/>
            </w:pPr>
            <w:r>
              <w:rPr/>
              <w:t xml:space="preserve">0. 0625 </w:t>
            </w:r>
          </w:p>
        </w:tc>
        <w:tc>
          <w:tcPr>
            <w:tcW w:w="1358" w:type="dxa"/>
            <w:tcBorders/>
            <w:vAlign w:val="center"/>
          </w:tcPr>
          <w:p>
            <w:pPr>
              <w:pStyle w:val="TableContents"/>
              <w:bidi w:val="0"/>
              <w:spacing w:before="0" w:after="283"/>
              <w:jc w:val="start"/>
              <w:rPr/>
            </w:pPr>
            <w:r>
              <w:rPr/>
              <w:t xml:space="preserve">50. 9125 </w:t>
            </w:r>
          </w:p>
        </w:tc>
      </w:tr>
      <w:tr>
        <w:trPr/>
        <w:tc>
          <w:tcPr>
            <w:tcW w:w="863" w:type="dxa"/>
            <w:tcBorders/>
            <w:vAlign w:val="center"/>
          </w:tcPr>
          <w:p>
            <w:pPr>
              <w:pStyle w:val="TableContents"/>
              <w:bidi w:val="0"/>
              <w:spacing w:before="0" w:after="283"/>
              <w:jc w:val="start"/>
              <w:rPr/>
            </w:pPr>
            <w:r>
              <w:rPr/>
              <w:t xml:space="preserve">-4. 75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22. 5625 </w:t>
            </w:r>
          </w:p>
        </w:tc>
        <w:tc>
          <w:tcPr>
            <w:tcW w:w="1358" w:type="dxa"/>
            <w:tcBorders/>
            <w:vAlign w:val="center"/>
          </w:tcPr>
          <w:p>
            <w:pPr>
              <w:pStyle w:val="TableContents"/>
              <w:bidi w:val="0"/>
              <w:spacing w:before="0" w:after="283"/>
              <w:jc w:val="start"/>
              <w:rPr/>
            </w:pPr>
            <w:r>
              <w:rPr/>
              <w:t xml:space="preserve">34. 9125 </w:t>
            </w:r>
          </w:p>
        </w:tc>
      </w:tr>
      <w:tr>
        <w:trPr/>
        <w:tc>
          <w:tcPr>
            <w:tcW w:w="863" w:type="dxa"/>
            <w:tcBorders/>
            <w:vAlign w:val="center"/>
          </w:tcPr>
          <w:p>
            <w:pPr>
              <w:pStyle w:val="TableContents"/>
              <w:bidi w:val="0"/>
              <w:spacing w:before="0" w:after="283"/>
              <w:jc w:val="start"/>
              <w:rPr/>
            </w:pPr>
            <w:r>
              <w:rPr/>
              <w:t xml:space="preserve">-6. 75 </w:t>
            </w:r>
          </w:p>
        </w:tc>
        <w:tc>
          <w:tcPr>
            <w:tcW w:w="845" w:type="dxa"/>
            <w:tcBorders/>
            <w:vAlign w:val="center"/>
          </w:tcPr>
          <w:p>
            <w:pPr>
              <w:pStyle w:val="TableContents"/>
              <w:bidi w:val="0"/>
              <w:spacing w:before="0" w:after="283"/>
              <w:jc w:val="start"/>
              <w:rPr/>
            </w:pPr>
            <w:r>
              <w:rPr/>
              <w:t xml:space="preserve">-230. 35 </w:t>
            </w:r>
          </w:p>
        </w:tc>
        <w:tc>
          <w:tcPr>
            <w:tcW w:w="1251" w:type="dxa"/>
            <w:tcBorders/>
            <w:vAlign w:val="center"/>
          </w:tcPr>
          <w:p>
            <w:pPr>
              <w:pStyle w:val="TableContents"/>
              <w:bidi w:val="0"/>
              <w:spacing w:before="0" w:after="283"/>
              <w:jc w:val="start"/>
              <w:rPr/>
            </w:pPr>
            <w:r>
              <w:rPr/>
              <w:t xml:space="preserve">53061. 1225 </w:t>
            </w:r>
          </w:p>
        </w:tc>
        <w:tc>
          <w:tcPr>
            <w:tcW w:w="948" w:type="dxa"/>
            <w:tcBorders/>
            <w:vAlign w:val="center"/>
          </w:tcPr>
          <w:p>
            <w:pPr>
              <w:pStyle w:val="TableContents"/>
              <w:bidi w:val="0"/>
              <w:spacing w:before="0" w:after="283"/>
              <w:jc w:val="start"/>
              <w:rPr/>
            </w:pPr>
            <w:r>
              <w:rPr/>
              <w:t xml:space="preserve">45. 5625 </w:t>
            </w:r>
          </w:p>
        </w:tc>
        <w:tc>
          <w:tcPr>
            <w:tcW w:w="1358" w:type="dxa"/>
            <w:tcBorders/>
            <w:vAlign w:val="center"/>
          </w:tcPr>
          <w:p>
            <w:pPr>
              <w:pStyle w:val="TableContents"/>
              <w:bidi w:val="0"/>
              <w:spacing w:before="0" w:after="283"/>
              <w:jc w:val="start"/>
              <w:rPr/>
            </w:pPr>
            <w:r>
              <w:rPr/>
              <w:t xml:space="preserve">1554. 8625 </w:t>
            </w:r>
          </w:p>
        </w:tc>
      </w:tr>
      <w:tr>
        <w:trPr/>
        <w:tc>
          <w:tcPr>
            <w:tcW w:w="863" w:type="dxa"/>
            <w:tcBorders/>
            <w:vAlign w:val="center"/>
          </w:tcPr>
          <w:p>
            <w:pPr>
              <w:pStyle w:val="TableContents"/>
              <w:bidi w:val="0"/>
              <w:spacing w:before="0" w:after="283"/>
              <w:jc w:val="start"/>
              <w:rPr/>
            </w:pPr>
            <w:r>
              <w:rPr/>
              <w:t xml:space="preserve">-5. 75 </w:t>
            </w:r>
          </w:p>
        </w:tc>
        <w:tc>
          <w:tcPr>
            <w:tcW w:w="845" w:type="dxa"/>
            <w:tcBorders/>
            <w:vAlign w:val="center"/>
          </w:tcPr>
          <w:p>
            <w:pPr>
              <w:pStyle w:val="TableContents"/>
              <w:bidi w:val="0"/>
              <w:spacing w:before="0" w:after="283"/>
              <w:jc w:val="start"/>
              <w:rPr/>
            </w:pPr>
            <w:r>
              <w:rPr/>
              <w:t xml:space="preserve">-277. 35 </w:t>
            </w:r>
          </w:p>
        </w:tc>
        <w:tc>
          <w:tcPr>
            <w:tcW w:w="1251" w:type="dxa"/>
            <w:tcBorders/>
            <w:vAlign w:val="center"/>
          </w:tcPr>
          <w:p>
            <w:pPr>
              <w:pStyle w:val="TableContents"/>
              <w:bidi w:val="0"/>
              <w:spacing w:before="0" w:after="283"/>
              <w:jc w:val="start"/>
              <w:rPr/>
            </w:pPr>
            <w:r>
              <w:rPr/>
              <w:t xml:space="preserve">76923. 0225 </w:t>
            </w:r>
          </w:p>
        </w:tc>
        <w:tc>
          <w:tcPr>
            <w:tcW w:w="948" w:type="dxa"/>
            <w:tcBorders/>
            <w:vAlign w:val="center"/>
          </w:tcPr>
          <w:p>
            <w:pPr>
              <w:pStyle w:val="TableContents"/>
              <w:bidi w:val="0"/>
              <w:spacing w:before="0" w:after="283"/>
              <w:jc w:val="start"/>
              <w:rPr/>
            </w:pPr>
            <w:r>
              <w:rPr/>
              <w:t xml:space="preserve">33. 0625 </w:t>
            </w:r>
          </w:p>
        </w:tc>
        <w:tc>
          <w:tcPr>
            <w:tcW w:w="1358" w:type="dxa"/>
            <w:tcBorders/>
            <w:vAlign w:val="center"/>
          </w:tcPr>
          <w:p>
            <w:pPr>
              <w:pStyle w:val="TableContents"/>
              <w:bidi w:val="0"/>
              <w:spacing w:before="0" w:after="283"/>
              <w:jc w:val="start"/>
              <w:rPr/>
            </w:pPr>
            <w:r>
              <w:rPr/>
              <w:t xml:space="preserve">1594. 7625 </w:t>
            </w:r>
          </w:p>
        </w:tc>
      </w:tr>
      <w:tr>
        <w:trPr/>
        <w:tc>
          <w:tcPr>
            <w:tcW w:w="863" w:type="dxa"/>
            <w:tcBorders/>
            <w:vAlign w:val="center"/>
          </w:tcPr>
          <w:p>
            <w:pPr>
              <w:pStyle w:val="TableContents"/>
              <w:bidi w:val="0"/>
              <w:spacing w:before="0" w:after="283"/>
              <w:jc w:val="start"/>
              <w:rPr/>
            </w:pPr>
            <w:r>
              <w:rPr/>
              <w:t xml:space="preserve">-2. 75 </w:t>
            </w:r>
          </w:p>
        </w:tc>
        <w:tc>
          <w:tcPr>
            <w:tcW w:w="845" w:type="dxa"/>
            <w:tcBorders/>
            <w:vAlign w:val="center"/>
          </w:tcPr>
          <w:p>
            <w:pPr>
              <w:pStyle w:val="TableContents"/>
              <w:bidi w:val="0"/>
              <w:spacing w:before="0" w:after="283"/>
              <w:jc w:val="start"/>
              <w:rPr/>
            </w:pPr>
            <w:r>
              <w:rPr/>
              <w:t xml:space="preserve">-216. 35 </w:t>
            </w:r>
          </w:p>
        </w:tc>
        <w:tc>
          <w:tcPr>
            <w:tcW w:w="1251" w:type="dxa"/>
            <w:tcBorders/>
            <w:vAlign w:val="center"/>
          </w:tcPr>
          <w:p>
            <w:pPr>
              <w:pStyle w:val="TableContents"/>
              <w:bidi w:val="0"/>
              <w:spacing w:before="0" w:after="283"/>
              <w:jc w:val="start"/>
              <w:rPr/>
            </w:pPr>
            <w:r>
              <w:rPr/>
              <w:t xml:space="preserve">46807. 3225 </w:t>
            </w:r>
          </w:p>
        </w:tc>
        <w:tc>
          <w:tcPr>
            <w:tcW w:w="948" w:type="dxa"/>
            <w:tcBorders/>
            <w:vAlign w:val="center"/>
          </w:tcPr>
          <w:p>
            <w:pPr>
              <w:pStyle w:val="TableContents"/>
              <w:bidi w:val="0"/>
              <w:spacing w:before="0" w:after="283"/>
              <w:jc w:val="start"/>
              <w:rPr/>
            </w:pPr>
            <w:r>
              <w:rPr/>
              <w:t xml:space="preserve">7. 5625 </w:t>
            </w:r>
          </w:p>
        </w:tc>
        <w:tc>
          <w:tcPr>
            <w:tcW w:w="1358" w:type="dxa"/>
            <w:tcBorders/>
            <w:vAlign w:val="center"/>
          </w:tcPr>
          <w:p>
            <w:pPr>
              <w:pStyle w:val="TableContents"/>
              <w:bidi w:val="0"/>
              <w:spacing w:before="0" w:after="283"/>
              <w:jc w:val="start"/>
              <w:rPr/>
            </w:pPr>
            <w:r>
              <w:rPr/>
              <w:t xml:space="preserve">594. 9625 </w:t>
            </w:r>
          </w:p>
        </w:tc>
      </w:tr>
      <w:tr>
        <w:trPr/>
        <w:tc>
          <w:tcPr>
            <w:tcW w:w="863" w:type="dxa"/>
            <w:tcBorders/>
            <w:vAlign w:val="center"/>
          </w:tcPr>
          <w:p>
            <w:pPr>
              <w:pStyle w:val="TableContents"/>
              <w:bidi w:val="0"/>
              <w:spacing w:before="0" w:after="283"/>
              <w:jc w:val="start"/>
              <w:rPr/>
            </w:pPr>
            <w:r>
              <w:rPr/>
              <w:t xml:space="preserve">0. 25 </w:t>
            </w:r>
          </w:p>
        </w:tc>
        <w:tc>
          <w:tcPr>
            <w:tcW w:w="845" w:type="dxa"/>
            <w:tcBorders/>
            <w:vAlign w:val="center"/>
          </w:tcPr>
          <w:p>
            <w:pPr>
              <w:pStyle w:val="TableContents"/>
              <w:bidi w:val="0"/>
              <w:spacing w:before="0" w:after="283"/>
              <w:jc w:val="start"/>
              <w:rPr/>
            </w:pPr>
            <w:r>
              <w:rPr/>
              <w:t xml:space="preserve">-192. 35 </w:t>
            </w:r>
          </w:p>
        </w:tc>
        <w:tc>
          <w:tcPr>
            <w:tcW w:w="1251" w:type="dxa"/>
            <w:tcBorders/>
            <w:vAlign w:val="center"/>
          </w:tcPr>
          <w:p>
            <w:pPr>
              <w:pStyle w:val="TableContents"/>
              <w:bidi w:val="0"/>
              <w:spacing w:before="0" w:after="283"/>
              <w:jc w:val="start"/>
              <w:rPr/>
            </w:pPr>
            <w:r>
              <w:rPr/>
              <w:t xml:space="preserve">36998. 5225 </w:t>
            </w:r>
          </w:p>
        </w:tc>
        <w:tc>
          <w:tcPr>
            <w:tcW w:w="948" w:type="dxa"/>
            <w:tcBorders/>
            <w:vAlign w:val="center"/>
          </w:tcPr>
          <w:p>
            <w:pPr>
              <w:pStyle w:val="TableContents"/>
              <w:bidi w:val="0"/>
              <w:spacing w:before="0" w:after="283"/>
              <w:jc w:val="start"/>
              <w:rPr/>
            </w:pPr>
            <w:r>
              <w:rPr/>
              <w:t xml:space="preserve">0. 0625 </w:t>
            </w:r>
          </w:p>
        </w:tc>
        <w:tc>
          <w:tcPr>
            <w:tcW w:w="1358" w:type="dxa"/>
            <w:tcBorders/>
            <w:vAlign w:val="center"/>
          </w:tcPr>
          <w:p>
            <w:pPr>
              <w:pStyle w:val="TableContents"/>
              <w:bidi w:val="0"/>
              <w:spacing w:before="0" w:after="283"/>
              <w:jc w:val="start"/>
              <w:rPr/>
            </w:pPr>
            <w:r>
              <w:rPr/>
              <w:t xml:space="preserve">-48. 0875 </w:t>
            </w:r>
          </w:p>
        </w:tc>
      </w:tr>
      <w:tr>
        <w:trPr/>
        <w:tc>
          <w:tcPr>
            <w:tcW w:w="863" w:type="dxa"/>
            <w:tcBorders/>
            <w:vAlign w:val="center"/>
          </w:tcPr>
          <w:p>
            <w:pPr>
              <w:pStyle w:val="TableContents"/>
              <w:bidi w:val="0"/>
              <w:spacing w:before="0" w:after="283"/>
              <w:jc w:val="start"/>
              <w:rPr/>
            </w:pPr>
            <w:r>
              <w:rPr/>
              <w:t xml:space="preserve">-1. 75 </w:t>
            </w:r>
          </w:p>
        </w:tc>
        <w:tc>
          <w:tcPr>
            <w:tcW w:w="845" w:type="dxa"/>
            <w:tcBorders/>
            <w:vAlign w:val="center"/>
          </w:tcPr>
          <w:p>
            <w:pPr>
              <w:pStyle w:val="TableContents"/>
              <w:bidi w:val="0"/>
              <w:spacing w:before="0" w:after="283"/>
              <w:jc w:val="start"/>
              <w:rPr/>
            </w:pPr>
            <w:r>
              <w:rPr/>
              <w:t xml:space="preserve">-175. 35 </w:t>
            </w:r>
          </w:p>
        </w:tc>
        <w:tc>
          <w:tcPr>
            <w:tcW w:w="1251" w:type="dxa"/>
            <w:tcBorders/>
            <w:vAlign w:val="center"/>
          </w:tcPr>
          <w:p>
            <w:pPr>
              <w:pStyle w:val="TableContents"/>
              <w:bidi w:val="0"/>
              <w:spacing w:before="0" w:after="283"/>
              <w:jc w:val="start"/>
              <w:rPr/>
            </w:pPr>
            <w:r>
              <w:rPr/>
              <w:t xml:space="preserve">30747. 6225 </w:t>
            </w:r>
          </w:p>
        </w:tc>
        <w:tc>
          <w:tcPr>
            <w:tcW w:w="948" w:type="dxa"/>
            <w:tcBorders/>
            <w:vAlign w:val="center"/>
          </w:tcPr>
          <w:p>
            <w:pPr>
              <w:pStyle w:val="TableContents"/>
              <w:bidi w:val="0"/>
              <w:spacing w:before="0" w:after="283"/>
              <w:jc w:val="start"/>
              <w:rPr/>
            </w:pPr>
            <w:r>
              <w:rPr/>
              <w:t xml:space="preserve">3. 0625 </w:t>
            </w:r>
          </w:p>
        </w:tc>
        <w:tc>
          <w:tcPr>
            <w:tcW w:w="1358" w:type="dxa"/>
            <w:tcBorders/>
            <w:vAlign w:val="center"/>
          </w:tcPr>
          <w:p>
            <w:pPr>
              <w:pStyle w:val="TableContents"/>
              <w:bidi w:val="0"/>
              <w:spacing w:before="0" w:after="283"/>
              <w:jc w:val="start"/>
              <w:rPr/>
            </w:pPr>
            <w:r>
              <w:rPr/>
              <w:t xml:space="preserve">306. 8625 </w:t>
            </w:r>
          </w:p>
        </w:tc>
      </w:tr>
      <w:tr>
        <w:trPr/>
        <w:tc>
          <w:tcPr>
            <w:tcW w:w="863" w:type="dxa"/>
            <w:tcBorders/>
            <w:vAlign w:val="center"/>
          </w:tcPr>
          <w:p>
            <w:pPr>
              <w:pStyle w:val="TableContents"/>
              <w:bidi w:val="0"/>
              <w:spacing w:before="0" w:after="283"/>
              <w:jc w:val="start"/>
              <w:rPr/>
            </w:pPr>
            <w:r>
              <w:rPr/>
              <w:t xml:space="preserve">0. 25 </w:t>
            </w:r>
          </w:p>
        </w:tc>
        <w:tc>
          <w:tcPr>
            <w:tcW w:w="845" w:type="dxa"/>
            <w:tcBorders/>
            <w:vAlign w:val="center"/>
          </w:tcPr>
          <w:p>
            <w:pPr>
              <w:pStyle w:val="TableContents"/>
              <w:bidi w:val="0"/>
              <w:spacing w:before="0" w:after="283"/>
              <w:jc w:val="start"/>
              <w:rPr/>
            </w:pPr>
            <w:r>
              <w:rPr/>
              <w:t xml:space="preserve">-7. 35 </w:t>
            </w:r>
          </w:p>
        </w:tc>
        <w:tc>
          <w:tcPr>
            <w:tcW w:w="1251" w:type="dxa"/>
            <w:tcBorders/>
            <w:vAlign w:val="center"/>
          </w:tcPr>
          <w:p>
            <w:pPr>
              <w:pStyle w:val="TableContents"/>
              <w:bidi w:val="0"/>
              <w:spacing w:before="0" w:after="283"/>
              <w:jc w:val="start"/>
              <w:rPr/>
            </w:pPr>
            <w:r>
              <w:rPr/>
              <w:t xml:space="preserve">54. 0225 </w:t>
            </w:r>
          </w:p>
        </w:tc>
        <w:tc>
          <w:tcPr>
            <w:tcW w:w="948" w:type="dxa"/>
            <w:tcBorders/>
            <w:vAlign w:val="center"/>
          </w:tcPr>
          <w:p>
            <w:pPr>
              <w:pStyle w:val="TableContents"/>
              <w:bidi w:val="0"/>
              <w:spacing w:before="0" w:after="283"/>
              <w:jc w:val="start"/>
              <w:rPr/>
            </w:pPr>
            <w:r>
              <w:rPr/>
              <w:t xml:space="preserve">0. 0625 </w:t>
            </w:r>
          </w:p>
        </w:tc>
        <w:tc>
          <w:tcPr>
            <w:tcW w:w="1358" w:type="dxa"/>
            <w:tcBorders/>
            <w:vAlign w:val="center"/>
          </w:tcPr>
          <w:p>
            <w:pPr>
              <w:pStyle w:val="TableContents"/>
              <w:bidi w:val="0"/>
              <w:spacing w:before="0" w:after="283"/>
              <w:jc w:val="start"/>
              <w:rPr/>
            </w:pPr>
            <w:r>
              <w:rPr/>
              <w:t xml:space="preserve">-1. 8375 </w:t>
            </w:r>
          </w:p>
        </w:tc>
      </w:tr>
      <w:tr>
        <w:trPr/>
        <w:tc>
          <w:tcPr>
            <w:tcW w:w="863" w:type="dxa"/>
            <w:tcBorders/>
            <w:vAlign w:val="center"/>
          </w:tcPr>
          <w:p>
            <w:pPr>
              <w:pStyle w:val="TableContents"/>
              <w:bidi w:val="0"/>
              <w:spacing w:before="0" w:after="283"/>
              <w:jc w:val="start"/>
              <w:rPr/>
            </w:pPr>
            <w:r>
              <w:rPr/>
              <w:t xml:space="preserve">3. 25 </w:t>
            </w:r>
          </w:p>
        </w:tc>
        <w:tc>
          <w:tcPr>
            <w:tcW w:w="845" w:type="dxa"/>
            <w:tcBorders/>
            <w:vAlign w:val="center"/>
          </w:tcPr>
          <w:p>
            <w:pPr>
              <w:pStyle w:val="TableContents"/>
              <w:bidi w:val="0"/>
              <w:spacing w:before="0" w:after="283"/>
              <w:jc w:val="start"/>
              <w:rPr/>
            </w:pPr>
            <w:r>
              <w:rPr/>
              <w:t xml:space="preserve">254. 65 </w:t>
            </w:r>
          </w:p>
        </w:tc>
        <w:tc>
          <w:tcPr>
            <w:tcW w:w="1251" w:type="dxa"/>
            <w:tcBorders/>
            <w:vAlign w:val="center"/>
          </w:tcPr>
          <w:p>
            <w:pPr>
              <w:pStyle w:val="TableContents"/>
              <w:bidi w:val="0"/>
              <w:spacing w:before="0" w:after="283"/>
              <w:jc w:val="start"/>
              <w:rPr/>
            </w:pPr>
            <w:r>
              <w:rPr/>
              <w:t xml:space="preserve">64846. 6225 </w:t>
            </w:r>
          </w:p>
        </w:tc>
        <w:tc>
          <w:tcPr>
            <w:tcW w:w="948" w:type="dxa"/>
            <w:tcBorders/>
            <w:vAlign w:val="center"/>
          </w:tcPr>
          <w:p>
            <w:pPr>
              <w:pStyle w:val="TableContents"/>
              <w:bidi w:val="0"/>
              <w:spacing w:before="0" w:after="283"/>
              <w:jc w:val="start"/>
              <w:rPr/>
            </w:pPr>
            <w:r>
              <w:rPr/>
              <w:t xml:space="preserve">10. 5625 </w:t>
            </w:r>
          </w:p>
        </w:tc>
        <w:tc>
          <w:tcPr>
            <w:tcW w:w="1358" w:type="dxa"/>
            <w:tcBorders/>
            <w:vAlign w:val="center"/>
          </w:tcPr>
          <w:p>
            <w:pPr>
              <w:pStyle w:val="TableContents"/>
              <w:bidi w:val="0"/>
              <w:spacing w:before="0" w:after="283"/>
              <w:jc w:val="start"/>
              <w:rPr/>
            </w:pPr>
            <w:r>
              <w:rPr/>
              <w:t xml:space="preserve">827. 6125 </w:t>
            </w:r>
          </w:p>
        </w:tc>
      </w:tr>
      <w:tr>
        <w:trPr/>
        <w:tc>
          <w:tcPr>
            <w:tcW w:w="863" w:type="dxa"/>
            <w:tcBorders/>
            <w:vAlign w:val="center"/>
          </w:tcPr>
          <w:p>
            <w:pPr>
              <w:pStyle w:val="TableContents"/>
              <w:bidi w:val="0"/>
              <w:spacing w:before="0" w:after="283"/>
              <w:jc w:val="start"/>
              <w:rPr/>
            </w:pPr>
            <w:r>
              <w:rPr/>
              <w:t xml:space="preserve">7. 25 </w:t>
            </w:r>
          </w:p>
        </w:tc>
        <w:tc>
          <w:tcPr>
            <w:tcW w:w="845" w:type="dxa"/>
            <w:tcBorders/>
            <w:vAlign w:val="center"/>
          </w:tcPr>
          <w:p>
            <w:pPr>
              <w:pStyle w:val="TableContents"/>
              <w:bidi w:val="0"/>
              <w:spacing w:before="0" w:after="283"/>
              <w:jc w:val="start"/>
              <w:rPr/>
            </w:pPr>
            <w:r>
              <w:rPr/>
              <w:t xml:space="preserve">425. 65 </w:t>
            </w:r>
          </w:p>
        </w:tc>
        <w:tc>
          <w:tcPr>
            <w:tcW w:w="1251" w:type="dxa"/>
            <w:tcBorders/>
            <w:vAlign w:val="center"/>
          </w:tcPr>
          <w:p>
            <w:pPr>
              <w:pStyle w:val="TableContents"/>
              <w:bidi w:val="0"/>
              <w:spacing w:before="0" w:after="283"/>
              <w:jc w:val="start"/>
              <w:rPr/>
            </w:pPr>
            <w:r>
              <w:rPr/>
              <w:t xml:space="preserve">181177. 9225 </w:t>
            </w:r>
          </w:p>
        </w:tc>
        <w:tc>
          <w:tcPr>
            <w:tcW w:w="948" w:type="dxa"/>
            <w:tcBorders/>
            <w:vAlign w:val="center"/>
          </w:tcPr>
          <w:p>
            <w:pPr>
              <w:pStyle w:val="TableContents"/>
              <w:bidi w:val="0"/>
              <w:spacing w:before="0" w:after="283"/>
              <w:jc w:val="start"/>
              <w:rPr/>
            </w:pPr>
            <w:r>
              <w:rPr/>
              <w:t xml:space="preserve">52. 5625 </w:t>
            </w:r>
          </w:p>
        </w:tc>
        <w:tc>
          <w:tcPr>
            <w:tcW w:w="1358" w:type="dxa"/>
            <w:tcBorders/>
            <w:vAlign w:val="center"/>
          </w:tcPr>
          <w:p>
            <w:pPr>
              <w:pStyle w:val="TableContents"/>
              <w:bidi w:val="0"/>
              <w:spacing w:before="0" w:after="283"/>
              <w:jc w:val="start"/>
              <w:rPr/>
            </w:pPr>
            <w:r>
              <w:rPr/>
              <w:t xml:space="preserve">3085. 9625 </w:t>
            </w:r>
          </w:p>
        </w:tc>
      </w:tr>
    </w:tbl>
    <w:p>
      <w:pPr>
        <w:pStyle w:val="Heading3"/>
        <w:bidi w:val="0"/>
        <w:jc w:val="start"/>
        <w:rPr/>
      </w:pPr>
      <w:r>
        <w:rPr/>
        <w:t xml:space="preserve">Calculations( Gross saless and Index of Economy ) </w:t>
      </w:r>
    </w:p>
    <w:tbl>
      <w:tblPr>
        <w:tblW w:w="5265" w:type="dxa"/>
        <w:jc w:val="start"/>
        <w:tblInd w:w="0" w:type="dxa"/>
        <w:tblLayout w:type="fixed"/>
        <w:tblCellMar>
          <w:top w:w="0" w:type="dxa"/>
          <w:start w:w="0" w:type="dxa"/>
          <w:bottom w:w="0" w:type="dxa"/>
          <w:end w:w="0" w:type="dxa"/>
        </w:tblCellMar>
      </w:tblPr>
      <w:tblGrid>
        <w:gridCol w:w="3501"/>
        <w:gridCol w:w="1764"/>
      </w:tblGrid>
      <w:tr>
        <w:trPr/>
        <w:tc>
          <w:tcPr>
            <w:tcW w:w="3501" w:type="dxa"/>
            <w:tcBorders/>
            <w:vAlign w:val="center"/>
          </w:tcPr>
          <w:p>
            <w:pPr>
              <w:pStyle w:val="Heading3"/>
              <w:bidi w:val="0"/>
              <w:spacing w:before="140" w:after="120"/>
              <w:jc w:val="start"/>
              <w:rPr/>
            </w:pPr>
            <w:r>
              <w:rPr/>
              <w:t xml:space="preserve">Formulas </w:t>
            </w:r>
          </w:p>
        </w:tc>
        <w:tc>
          <w:tcPr>
            <w:tcW w:w="1764" w:type="dxa"/>
            <w:tcBorders/>
            <w:vAlign w:val="center"/>
          </w:tcPr>
          <w:p>
            <w:pPr>
              <w:pStyle w:val="Heading3"/>
              <w:bidi w:val="0"/>
              <w:spacing w:before="140" w:after="120"/>
              <w:jc w:val="start"/>
              <w:rPr/>
            </w:pPr>
            <w:r>
              <w:rPr/>
              <w:t xml:space="preserve">Consequences </w:t>
            </w:r>
          </w:p>
        </w:tc>
      </w:tr>
      <w:tr>
        <w:trPr/>
        <w:tc>
          <w:tcPr>
            <w:tcW w:w="3501" w:type="dxa"/>
            <w:tcBorders/>
            <w:vAlign w:val="center"/>
          </w:tcPr>
          <w:p>
            <w:pPr>
              <w:pStyle w:val="TableContents"/>
              <w:bidi w:val="0"/>
              <w:spacing w:before="0" w:after="283"/>
              <w:jc w:val="start"/>
              <w:rPr/>
            </w:pPr>
            <w:r>
              <w:rPr/>
              <w:t xml:space="preserve">&amp; A ; amount ; ( Y-Y &amp; A ; macr ; ) &amp; A ; sup2 ; = </w:t>
            </w:r>
          </w:p>
        </w:tc>
        <w:tc>
          <w:tcPr>
            <w:tcW w:w="1764" w:type="dxa"/>
            <w:tcBorders/>
            <w:vAlign w:val="center"/>
          </w:tcPr>
          <w:p>
            <w:pPr>
              <w:pStyle w:val="TableContents"/>
              <w:bidi w:val="0"/>
              <w:spacing w:before="0" w:after="283"/>
              <w:jc w:val="start"/>
              <w:rPr/>
            </w:pPr>
            <w:r>
              <w:rPr/>
              <w:t xml:space="preserve">971124. 55 </w:t>
            </w:r>
          </w:p>
        </w:tc>
      </w:tr>
      <w:tr>
        <w:trPr/>
        <w:tc>
          <w:tcPr>
            <w:tcW w:w="3501" w:type="dxa"/>
            <w:tcBorders/>
            <w:vAlign w:val="center"/>
          </w:tcPr>
          <w:p>
            <w:pPr>
              <w:pStyle w:val="TableContents"/>
              <w:bidi w:val="0"/>
              <w:spacing w:before="0" w:after="283"/>
              <w:jc w:val="start"/>
              <w:rPr/>
            </w:pPr>
            <w:r>
              <w:rPr/>
              <w:t xml:space="preserve">&amp; A ; amount ; ( X-X4 &amp; A ; macr ; ) &amp; A ; sup2 ; = </w:t>
            </w:r>
          </w:p>
        </w:tc>
        <w:tc>
          <w:tcPr>
            <w:tcW w:w="1764" w:type="dxa"/>
            <w:tcBorders/>
            <w:vAlign w:val="center"/>
          </w:tcPr>
          <w:p>
            <w:pPr>
              <w:pStyle w:val="TableContents"/>
              <w:bidi w:val="0"/>
              <w:spacing w:before="0" w:after="283"/>
              <w:jc w:val="start"/>
              <w:rPr/>
            </w:pPr>
            <w:r>
              <w:rPr/>
              <w:t xml:space="preserve">255. 75 </w:t>
            </w:r>
          </w:p>
        </w:tc>
      </w:tr>
      <w:tr>
        <w:trPr/>
        <w:tc>
          <w:tcPr>
            <w:tcW w:w="3501" w:type="dxa"/>
            <w:tcBorders/>
            <w:vAlign w:val="center"/>
          </w:tcPr>
          <w:p>
            <w:pPr>
              <w:pStyle w:val="TableContents"/>
              <w:bidi w:val="0"/>
              <w:spacing w:before="0" w:after="283"/>
              <w:jc w:val="start"/>
              <w:rPr/>
            </w:pPr>
            <w:r>
              <w:rPr/>
              <w:t xml:space="preserve">&amp; A ; amount ; ( X-X4 &amp; A ; macr ; ) * ( Y-Y &amp; A ; macr ; ) = </w:t>
            </w:r>
          </w:p>
        </w:tc>
        <w:tc>
          <w:tcPr>
            <w:tcW w:w="1764" w:type="dxa"/>
            <w:tcBorders/>
            <w:vAlign w:val="center"/>
          </w:tcPr>
          <w:p>
            <w:pPr>
              <w:pStyle w:val="TableContents"/>
              <w:bidi w:val="0"/>
              <w:spacing w:before="0" w:after="283"/>
              <w:jc w:val="start"/>
              <w:rPr/>
            </w:pPr>
            <w:r>
              <w:rPr/>
              <w:t xml:space="preserve">12930. 75 </w:t>
            </w:r>
          </w:p>
        </w:tc>
      </w:tr>
      <w:tr>
        <w:trPr/>
        <w:tc>
          <w:tcPr>
            <w:tcW w:w="3501" w:type="dxa"/>
            <w:tcBorders/>
            <w:vAlign w:val="center"/>
          </w:tcPr>
          <w:p>
            <w:pPr>
              <w:pStyle w:val="TableContents"/>
              <w:bidi w:val="0"/>
              <w:jc w:val="start"/>
              <w:rPr/>
            </w:pPr>
            <w:r>
              <w:rPr/>
              <w:t xml:space="preserve">&amp; A ; amount ; ( X-X4 &amp; A ; macr ; ) * ( Y-Y &amp; A ; macr ; ) </w:t>
            </w:r>
          </w:p>
          <w:p>
            <w:pPr>
              <w:pStyle w:val="TableContents"/>
              <w:bidi w:val="0"/>
              <w:jc w:val="start"/>
              <w:rPr/>
            </w:pPr>
            <w:r>
              <w:rPr/>
              <w:t xml:space="preserve">B = — — — — — — — — — — — — – = </w:t>
            </w:r>
          </w:p>
          <w:p>
            <w:pPr>
              <w:pStyle w:val="TableContents"/>
              <w:bidi w:val="0"/>
              <w:spacing w:before="0" w:after="283"/>
              <w:jc w:val="start"/>
              <w:rPr/>
            </w:pPr>
            <w:r>
              <w:rPr/>
              <w:t xml:space="preserve">&amp; A ; amount ; ( X-X4 &amp; A ; macr ; ) &amp; A ; sup2 ; </w:t>
            </w:r>
          </w:p>
        </w:tc>
        <w:tc>
          <w:tcPr>
            <w:tcW w:w="1764" w:type="dxa"/>
            <w:tcBorders/>
            <w:vAlign w:val="center"/>
          </w:tcPr>
          <w:p>
            <w:pPr>
              <w:pStyle w:val="TableContents"/>
              <w:bidi w:val="0"/>
              <w:spacing w:before="0" w:after="283"/>
              <w:jc w:val="start"/>
              <w:rPr/>
            </w:pPr>
            <w:r>
              <w:rPr/>
              <w:t xml:space="preserve">50. 56011 </w:t>
            </w:r>
          </w:p>
        </w:tc>
      </w:tr>
      <w:tr>
        <w:trPr/>
        <w:tc>
          <w:tcPr>
            <w:tcW w:w="3501" w:type="dxa"/>
            <w:tcBorders/>
            <w:vAlign w:val="center"/>
          </w:tcPr>
          <w:p>
            <w:pPr>
              <w:pStyle w:val="TableContents"/>
              <w:bidi w:val="0"/>
              <w:spacing w:before="0" w:after="283"/>
              <w:jc w:val="start"/>
              <w:rPr/>
            </w:pPr>
            <w:r>
              <w:rPr/>
              <w:t xml:space="preserve">a = ( Y &amp; A ; macr ; – bX4 &amp; A ; macr ; ) = </w:t>
            </w:r>
          </w:p>
        </w:tc>
        <w:tc>
          <w:tcPr>
            <w:tcW w:w="1764" w:type="dxa"/>
            <w:tcBorders/>
            <w:vAlign w:val="center"/>
          </w:tcPr>
          <w:p>
            <w:pPr>
              <w:pStyle w:val="TableContents"/>
              <w:bidi w:val="0"/>
              <w:spacing w:before="0" w:after="283"/>
              <w:jc w:val="start"/>
              <w:rPr/>
            </w:pPr>
            <w:r>
              <w:rPr/>
              <w:t xml:space="preserve">-4028. 26217 </w:t>
            </w:r>
          </w:p>
        </w:tc>
      </w:tr>
      <w:tr>
        <w:trPr/>
        <w:tc>
          <w:tcPr>
            <w:tcW w:w="3501" w:type="dxa"/>
            <w:tcBorders/>
            <w:vAlign w:val="center"/>
          </w:tcPr>
          <w:p>
            <w:pPr>
              <w:pStyle w:val="TableContents"/>
              <w:bidi w:val="0"/>
              <w:jc w:val="start"/>
              <w:rPr/>
            </w:pPr>
            <w:r>
              <w:rPr/>
              <w:t xml:space="preserve">R ( Correlation coefficients ) = </w:t>
            </w:r>
          </w:p>
          <w:p>
            <w:pPr>
              <w:pStyle w:val="TableContents"/>
              <w:bidi w:val="0"/>
              <w:jc w:val="start"/>
              <w:rPr/>
            </w:pPr>
            <w:r>
              <w:rPr/>
              <w:t xml:space="preserve">&amp; A ; amount ; ( X-X4 &amp; A ; macr ; ) * ( Y-Y &amp; A ; macr ; ) </w:t>
            </w:r>
          </w:p>
          <w:p>
            <w:pPr>
              <w:pStyle w:val="TableContents"/>
              <w:bidi w:val="0"/>
              <w:jc w:val="start"/>
              <w:rPr/>
            </w:pPr>
            <w:r>
              <w:rPr/>
              <w:t xml:space="preserve">— — — — — — — — — — — — — — — – </w:t>
            </w:r>
            <w:r>
              <w:rPr/>
              <w:t xml:space="preserve">= </w:t>
            </w:r>
          </w:p>
          <w:p>
            <w:pPr>
              <w:pStyle w:val="TableContents"/>
              <w:bidi w:val="0"/>
              <w:spacing w:before="0" w:after="283"/>
              <w:jc w:val="start"/>
              <w:rPr/>
            </w:pPr>
            <w:r>
              <w:rPr/>
              <w:t xml:space="preserve">Sqrt &amp; A ; amount ; ( X-X4 &amp; A ; macr ; ) &amp; A ; sup2 ; * &amp; A ; amount ; ( Y-Y &amp; A ; macr ; ) &amp; A ; sup2 ; </w:t>
            </w:r>
          </w:p>
        </w:tc>
        <w:tc>
          <w:tcPr>
            <w:tcW w:w="1764" w:type="dxa"/>
            <w:tcBorders/>
            <w:vAlign w:val="center"/>
          </w:tcPr>
          <w:p>
            <w:pPr>
              <w:pStyle w:val="TableContents"/>
              <w:bidi w:val="0"/>
              <w:spacing w:before="0" w:after="283"/>
              <w:jc w:val="start"/>
              <w:rPr/>
            </w:pPr>
            <w:r>
              <w:rPr/>
              <w:t xml:space="preserve">0. 820499702 </w:t>
            </w:r>
          </w:p>
        </w:tc>
      </w:tr>
    </w:tbl>
    <w:p>
      <w:pPr>
        <w:pStyle w:val="TextBody"/>
        <w:bidi w:val="0"/>
        <w:spacing w:before="0" w:after="283"/>
        <w:jc w:val="start"/>
        <w:rPr/>
      </w:pPr>
      <w:r>
        <w:rPr/>
        <w:t xml:space="preserve">The equation for sale and Prise will be </w:t>
      </w:r>
    </w:p>
    <w:p>
      <w:pPr>
        <w:pStyle w:val="Heading3"/>
        <w:bidi w:val="0"/>
        <w:jc w:val="start"/>
        <w:rPr/>
      </w:pPr>
      <w:r>
        <w:rPr/>
        <w:t xml:space="preserve">Y= a + bX4 </w:t>
      </w:r>
    </w:p>
    <w:p>
      <w:pPr>
        <w:pStyle w:val="Heading3"/>
        <w:bidi w:val="0"/>
        <w:jc w:val="start"/>
        <w:rPr/>
      </w:pPr>
      <w:r>
        <w:rPr/>
        <w:t xml:space="preserve">Y=- 4028. 26217 + 50. 56011 X4 </w:t>
      </w:r>
    </w:p>
    <w:p>
      <w:pPr>
        <w:pStyle w:val="TextBody"/>
        <w:bidi w:val="0"/>
        <w:spacing w:before="0" w:after="283"/>
        <w:jc w:val="start"/>
        <w:rPr/>
      </w:pPr>
      <w:r>
        <w:rPr/>
        <w:t xml:space="preserve">Here by seting the value of X4 we can acquire the predicted value of Y ( Sale ) </w:t>
      </w:r>
    </w:p>
    <w:p>
      <w:pPr>
        <w:pStyle w:val="Heading3"/>
        <w:bidi w:val="0"/>
        <w:jc w:val="start"/>
        <w:rPr/>
      </w:pPr>
      <w:r>
        <w:rPr/>
        <w:t xml:space="preserve">Correlation and Graph: </w:t>
      </w:r>
    </w:p>
    <w:p>
      <w:pPr>
        <w:pStyle w:val="TextBody"/>
        <w:bidi w:val="0"/>
        <w:spacing w:before="0" w:after="283"/>
        <w:jc w:val="start"/>
        <w:rPr/>
      </w:pPr>
      <w:r>
        <w:rPr/>
        <w:t xml:space="preserve">R = 0. 8204 and r2 = . 6730 mean 67 % of original fluctuation in sale has been explanined. The relation between sale and economic system index is really strong. As the value of &amp; A ; lsquo ; R ‘ is near to &amp; A ; lsquo ; 1 ‘ so its tendency is towards strong positive. In my point of position and harmonizing to the observations this is the best fit line. The graph given below is expressions similar Homoscedasticity as variables are non holding a large discrepancy. </w:t>
      </w:r>
    </w:p>
    <w:p>
      <w:pPr>
        <w:pStyle w:val="Heading3"/>
        <w:bidi w:val="0"/>
        <w:jc w:val="start"/>
        <w:rPr/>
      </w:pPr>
      <w:r>
        <w:rPr/>
        <w:t xml:space="preserve">Note: </w:t>
      </w:r>
    </w:p>
    <w:p>
      <w:pPr>
        <w:pStyle w:val="TextBody"/>
        <w:bidi w:val="0"/>
        <w:spacing w:before="0" w:after="283"/>
        <w:jc w:val="start"/>
        <w:rPr/>
      </w:pPr>
      <w:r>
        <w:rPr/>
        <w:t xml:space="preserve">The line on the X and Y plane is get downing from the value of Y when X is 0 in the equation. On the other words it is the value of &amp; A ; lsquo ; ‘ a ” . And this line passes through the point of X &amp; A ; macr ; and Y &amp; A ; macr ; . Respectively for best tantrum. </w:t>
      </w:r>
    </w:p>
    <w:p>
      <w:pPr>
        <w:pStyle w:val="TextBody"/>
        <w:bidi w:val="0"/>
        <w:spacing w:before="0" w:after="283"/>
        <w:jc w:val="start"/>
        <w:rPr/>
      </w:pPr>
      <w:r>
        <w:rPr/>
        <w:t xml:space="preserve">The analysis by PASW </w:t>
      </w:r>
    </w:p>
    <w:p>
      <w:pPr>
        <w:pStyle w:val="Heading3"/>
        <w:bidi w:val="0"/>
        <w:jc w:val="start"/>
        <w:rPr/>
      </w:pPr>
      <w:r>
        <w:rPr/>
        <w:t xml:space="preserve">Variables Entered/Removedb </w:t>
      </w:r>
    </w:p>
    <w:tbl>
      <w:tblPr>
        <w:tblW w:w="5265" w:type="dxa"/>
        <w:jc w:val="start"/>
        <w:tblInd w:w="0" w:type="dxa"/>
        <w:tblLayout w:type="fixed"/>
        <w:tblCellMar>
          <w:top w:w="0" w:type="dxa"/>
          <w:start w:w="0" w:type="dxa"/>
          <w:bottom w:w="0" w:type="dxa"/>
          <w:end w:w="0" w:type="dxa"/>
        </w:tblCellMar>
      </w:tblPr>
      <w:tblGrid>
        <w:gridCol w:w="690"/>
        <w:gridCol w:w="1840"/>
        <w:gridCol w:w="1555"/>
        <w:gridCol w:w="1180"/>
      </w:tblGrid>
      <w:tr>
        <w:trPr/>
        <w:tc>
          <w:tcPr>
            <w:tcW w:w="690" w:type="dxa"/>
            <w:tcBorders/>
            <w:vAlign w:val="center"/>
          </w:tcPr>
          <w:p>
            <w:pPr>
              <w:pStyle w:val="TableContents"/>
              <w:bidi w:val="0"/>
              <w:spacing w:before="0" w:after="283"/>
              <w:jc w:val="start"/>
              <w:rPr/>
            </w:pPr>
            <w:r>
              <w:rPr/>
              <w:t xml:space="preserve">Model </w:t>
            </w:r>
          </w:p>
        </w:tc>
        <w:tc>
          <w:tcPr>
            <w:tcW w:w="1840" w:type="dxa"/>
            <w:tcBorders/>
            <w:vAlign w:val="center"/>
          </w:tcPr>
          <w:p>
            <w:pPr>
              <w:pStyle w:val="TableContents"/>
              <w:bidi w:val="0"/>
              <w:spacing w:before="0" w:after="283"/>
              <w:jc w:val="start"/>
              <w:rPr/>
            </w:pPr>
            <w:r>
              <w:rPr/>
              <w:t xml:space="preserve">Variable Entered </w:t>
            </w:r>
          </w:p>
        </w:tc>
        <w:tc>
          <w:tcPr>
            <w:tcW w:w="1555" w:type="dxa"/>
            <w:tcBorders/>
            <w:vAlign w:val="center"/>
          </w:tcPr>
          <w:p>
            <w:pPr>
              <w:pStyle w:val="TableContents"/>
              <w:bidi w:val="0"/>
              <w:spacing w:before="0" w:after="283"/>
              <w:jc w:val="start"/>
              <w:rPr/>
            </w:pPr>
            <w:r>
              <w:rPr/>
              <w:t xml:space="preserve">Variable Removed </w:t>
            </w:r>
          </w:p>
        </w:tc>
        <w:tc>
          <w:tcPr>
            <w:tcW w:w="1180" w:type="dxa"/>
            <w:tcBorders/>
            <w:vAlign w:val="center"/>
          </w:tcPr>
          <w:p>
            <w:pPr>
              <w:pStyle w:val="TableContents"/>
              <w:bidi w:val="0"/>
              <w:spacing w:before="0" w:after="283"/>
              <w:jc w:val="start"/>
              <w:rPr/>
            </w:pPr>
            <w:r>
              <w:rPr/>
              <w:t xml:space="preserve">Method Used </w:t>
            </w:r>
          </w:p>
        </w:tc>
      </w:tr>
      <w:tr>
        <w:trPr/>
        <w:tc>
          <w:tcPr>
            <w:tcW w:w="690" w:type="dxa"/>
            <w:tcBorders/>
            <w:vAlign w:val="center"/>
          </w:tcPr>
          <w:p>
            <w:pPr>
              <w:pStyle w:val="TableContents"/>
              <w:bidi w:val="0"/>
              <w:spacing w:before="0" w:after="283"/>
              <w:jc w:val="start"/>
              <w:rPr/>
            </w:pPr>
            <w:r>
              <w:rPr/>
              <w:t xml:space="preserve">1 </w:t>
            </w:r>
          </w:p>
        </w:tc>
        <w:tc>
          <w:tcPr>
            <w:tcW w:w="1840" w:type="dxa"/>
            <w:tcBorders/>
            <w:vAlign w:val="center"/>
          </w:tcPr>
          <w:p>
            <w:pPr>
              <w:pStyle w:val="TableContents"/>
              <w:bidi w:val="0"/>
              <w:spacing w:before="0" w:after="283"/>
              <w:jc w:val="start"/>
              <w:rPr/>
            </w:pPr>
            <w:r>
              <w:rPr/>
              <w:t xml:space="preserve">index, prise, marketinga </w:t>
            </w:r>
          </w:p>
        </w:tc>
        <w:tc>
          <w:tcPr>
            <w:tcW w:w="1555" w:type="dxa"/>
            <w:tcBorders/>
            <w:vAlign w:val="center"/>
          </w:tcPr>
          <w:p>
            <w:pPr>
              <w:pStyle w:val="TableContents"/>
              <w:bidi w:val="0"/>
              <w:spacing w:before="0" w:after="283"/>
              <w:jc w:val="start"/>
              <w:rPr>
                <w:sz w:val="4"/>
                <w:szCs w:val="4"/>
              </w:rPr>
            </w:pPr>
            <w:r>
              <w:rPr>
                <w:sz w:val="4"/>
                <w:szCs w:val="4"/>
              </w:rPr>
            </w:r>
          </w:p>
        </w:tc>
        <w:tc>
          <w:tcPr>
            <w:tcW w:w="1180" w:type="dxa"/>
            <w:tcBorders/>
            <w:vAlign w:val="center"/>
          </w:tcPr>
          <w:p>
            <w:pPr>
              <w:pStyle w:val="TableContents"/>
              <w:bidi w:val="0"/>
              <w:spacing w:before="0" w:after="283"/>
              <w:jc w:val="start"/>
              <w:rPr/>
            </w:pPr>
            <w:r>
              <w:rPr/>
              <w:t xml:space="preserve">Enter </w:t>
            </w:r>
          </w:p>
        </w:tc>
      </w:tr>
    </w:tbl>
    <w:p>
      <w:pPr>
        <w:pStyle w:val="TextBody"/>
        <w:bidi w:val="0"/>
        <w:spacing w:before="0" w:after="283"/>
        <w:jc w:val="start"/>
        <w:rPr/>
      </w:pPr>
      <w:r>
        <w:rPr/>
        <w:t xml:space="preserve">All requested variables entered and dependent Variable is gross revenues. This is demoing that the method is enter besides called coincident method. However there are some other methods like forward choice, backward choice and stepwise method </w:t>
      </w:r>
    </w:p>
    <w:p>
      <w:pPr>
        <w:pStyle w:val="Heading3"/>
        <w:bidi w:val="0"/>
        <w:jc w:val="start"/>
        <w:rPr/>
      </w:pPr>
      <w:r>
        <w:rPr/>
        <w:t xml:space="preserve">Model Summary </w:t>
      </w:r>
    </w:p>
    <w:tbl>
      <w:tblPr>
        <w:tblW w:w="5265" w:type="dxa"/>
        <w:jc w:val="start"/>
        <w:tblInd w:w="0" w:type="dxa"/>
        <w:tblLayout w:type="fixed"/>
        <w:tblCellMar>
          <w:top w:w="0" w:type="dxa"/>
          <w:start w:w="0" w:type="dxa"/>
          <w:bottom w:w="0" w:type="dxa"/>
          <w:end w:w="0" w:type="dxa"/>
        </w:tblCellMar>
      </w:tblPr>
      <w:tblGrid>
        <w:gridCol w:w="675"/>
        <w:gridCol w:w="960"/>
        <w:gridCol w:w="801"/>
        <w:gridCol w:w="1303"/>
        <w:gridCol w:w="1526"/>
      </w:tblGrid>
      <w:tr>
        <w:trPr/>
        <w:tc>
          <w:tcPr>
            <w:tcW w:w="675" w:type="dxa"/>
            <w:tcBorders/>
            <w:vAlign w:val="center"/>
          </w:tcPr>
          <w:p>
            <w:pPr>
              <w:pStyle w:val="TableContents"/>
              <w:bidi w:val="0"/>
              <w:spacing w:before="0" w:after="283"/>
              <w:jc w:val="start"/>
              <w:rPr/>
            </w:pPr>
            <w:r>
              <w:rPr/>
              <w:t xml:space="preserve">Model </w:t>
            </w:r>
          </w:p>
        </w:tc>
        <w:tc>
          <w:tcPr>
            <w:tcW w:w="960" w:type="dxa"/>
            <w:tcBorders/>
            <w:vAlign w:val="center"/>
          </w:tcPr>
          <w:p>
            <w:pPr>
              <w:pStyle w:val="TableContents"/>
              <w:bidi w:val="0"/>
              <w:spacing w:before="0" w:after="283"/>
              <w:jc w:val="start"/>
              <w:rPr/>
            </w:pPr>
            <w:r>
              <w:rPr/>
              <w:t xml:space="preserve">Roentgen </w:t>
            </w:r>
          </w:p>
        </w:tc>
        <w:tc>
          <w:tcPr>
            <w:tcW w:w="801" w:type="dxa"/>
            <w:tcBorders/>
            <w:vAlign w:val="center"/>
          </w:tcPr>
          <w:p>
            <w:pPr>
              <w:pStyle w:val="TableContents"/>
              <w:bidi w:val="0"/>
              <w:spacing w:before="0" w:after="283"/>
              <w:jc w:val="start"/>
              <w:rPr/>
            </w:pPr>
            <w:r>
              <w:rPr/>
              <w:t xml:space="preserve">R Square </w:t>
            </w:r>
          </w:p>
        </w:tc>
        <w:tc>
          <w:tcPr>
            <w:tcW w:w="1303" w:type="dxa"/>
            <w:tcBorders/>
            <w:vAlign w:val="center"/>
          </w:tcPr>
          <w:p>
            <w:pPr>
              <w:pStyle w:val="TableContents"/>
              <w:bidi w:val="0"/>
              <w:spacing w:before="0" w:after="283"/>
              <w:jc w:val="start"/>
              <w:rPr/>
            </w:pPr>
            <w:r>
              <w:rPr/>
              <w:t xml:space="preserve">Adjusted R Square </w:t>
            </w:r>
          </w:p>
        </w:tc>
        <w:tc>
          <w:tcPr>
            <w:tcW w:w="1526" w:type="dxa"/>
            <w:tcBorders/>
            <w:vAlign w:val="center"/>
          </w:tcPr>
          <w:p>
            <w:pPr>
              <w:pStyle w:val="TableContents"/>
              <w:bidi w:val="0"/>
              <w:spacing w:before="0" w:after="283"/>
              <w:jc w:val="start"/>
              <w:rPr/>
            </w:pPr>
            <w:r>
              <w:rPr/>
              <w:t xml:space="preserve">Std Error of the Estimate </w:t>
            </w:r>
          </w:p>
        </w:tc>
      </w:tr>
      <w:tr>
        <w:trPr/>
        <w:tc>
          <w:tcPr>
            <w:tcW w:w="675" w:type="dxa"/>
            <w:tcBorders/>
            <w:vAlign w:val="center"/>
          </w:tcPr>
          <w:p>
            <w:pPr>
              <w:pStyle w:val="TableContents"/>
              <w:bidi w:val="0"/>
              <w:spacing w:before="0" w:after="283"/>
              <w:jc w:val="start"/>
              <w:rPr/>
            </w:pPr>
            <w:r>
              <w:rPr/>
              <w:t xml:space="preserve">1 </w:t>
            </w:r>
          </w:p>
        </w:tc>
        <w:tc>
          <w:tcPr>
            <w:tcW w:w="960" w:type="dxa"/>
            <w:tcBorders/>
            <w:vAlign w:val="center"/>
          </w:tcPr>
          <w:p>
            <w:pPr>
              <w:pStyle w:val="TableContents"/>
              <w:bidi w:val="0"/>
              <w:spacing w:before="0" w:after="283"/>
              <w:jc w:val="start"/>
              <w:rPr/>
            </w:pPr>
            <w:r>
              <w:rPr/>
              <w:t xml:space="preserve">. 939a </w:t>
            </w:r>
          </w:p>
        </w:tc>
        <w:tc>
          <w:tcPr>
            <w:tcW w:w="801" w:type="dxa"/>
            <w:tcBorders/>
            <w:vAlign w:val="center"/>
          </w:tcPr>
          <w:p>
            <w:pPr>
              <w:pStyle w:val="TableContents"/>
              <w:bidi w:val="0"/>
              <w:spacing w:before="0" w:after="283"/>
              <w:jc w:val="start"/>
              <w:rPr/>
            </w:pPr>
            <w:r>
              <w:rPr/>
              <w:t xml:space="preserve">. 882 </w:t>
            </w:r>
          </w:p>
        </w:tc>
        <w:tc>
          <w:tcPr>
            <w:tcW w:w="1303" w:type="dxa"/>
            <w:tcBorders/>
            <w:vAlign w:val="center"/>
          </w:tcPr>
          <w:p>
            <w:pPr>
              <w:pStyle w:val="TableContents"/>
              <w:bidi w:val="0"/>
              <w:spacing w:before="0" w:after="283"/>
              <w:jc w:val="start"/>
              <w:rPr/>
            </w:pPr>
            <w:r>
              <w:rPr/>
              <w:t xml:space="preserve">. 860 </w:t>
            </w:r>
          </w:p>
        </w:tc>
        <w:tc>
          <w:tcPr>
            <w:tcW w:w="1526" w:type="dxa"/>
            <w:tcBorders/>
            <w:vAlign w:val="center"/>
          </w:tcPr>
          <w:p>
            <w:pPr>
              <w:pStyle w:val="TableContents"/>
              <w:bidi w:val="0"/>
              <w:spacing w:before="0" w:after="283"/>
              <w:jc w:val="start"/>
              <w:rPr/>
            </w:pPr>
            <w:r>
              <w:rPr/>
              <w:t xml:space="preserve">84. 54356 </w:t>
            </w:r>
          </w:p>
        </w:tc>
      </w:tr>
    </w:tbl>
    <w:p>
      <w:pPr>
        <w:pStyle w:val="TextBody"/>
        <w:bidi w:val="0"/>
        <w:spacing w:before="0" w:after="283"/>
        <w:jc w:val="start"/>
        <w:rPr/>
      </w:pPr>
      <w:r>
        <w:rPr/>
        <w:t xml:space="preserve">Forecasters ( Constants ) are index, prise, selling. Adjusted R Square value tells us that our theoretical account histories for 88. 2 % of discrepancy. A really good theoretical account </w:t>
      </w:r>
    </w:p>
    <w:p>
      <w:pPr>
        <w:pStyle w:val="Heading3"/>
        <w:bidi w:val="0"/>
        <w:jc w:val="start"/>
        <w:rPr/>
      </w:pPr>
      <w:r>
        <w:rPr/>
        <w:t xml:space="preserve">ANOVAb </w:t>
      </w:r>
    </w:p>
    <w:tbl>
      <w:tblPr>
        <w:tblW w:w="5265" w:type="dxa"/>
        <w:jc w:val="start"/>
        <w:tblInd w:w="0" w:type="dxa"/>
        <w:tblLayout w:type="fixed"/>
        <w:tblCellMar>
          <w:top w:w="0" w:type="dxa"/>
          <w:start w:w="0" w:type="dxa"/>
          <w:bottom w:w="0" w:type="dxa"/>
          <w:end w:w="0" w:type="dxa"/>
        </w:tblCellMar>
      </w:tblPr>
      <w:tblGrid>
        <w:gridCol w:w="1673"/>
        <w:gridCol w:w="1138"/>
        <w:gridCol w:w="287"/>
        <w:gridCol w:w="1013"/>
        <w:gridCol w:w="571"/>
        <w:gridCol w:w="583"/>
      </w:tblGrid>
      <w:tr>
        <w:trPr/>
        <w:tc>
          <w:tcPr>
            <w:tcW w:w="1673" w:type="dxa"/>
            <w:tcBorders/>
            <w:vAlign w:val="center"/>
          </w:tcPr>
          <w:p>
            <w:pPr>
              <w:pStyle w:val="TableContents"/>
              <w:bidi w:val="0"/>
              <w:spacing w:before="0" w:after="283"/>
              <w:jc w:val="start"/>
              <w:rPr/>
            </w:pPr>
            <w:r>
              <w:rPr/>
              <w:t xml:space="preserve">Model </w:t>
            </w:r>
          </w:p>
        </w:tc>
        <w:tc>
          <w:tcPr>
            <w:tcW w:w="1138" w:type="dxa"/>
            <w:tcBorders/>
            <w:vAlign w:val="center"/>
          </w:tcPr>
          <w:p>
            <w:pPr>
              <w:pStyle w:val="TableContents"/>
              <w:bidi w:val="0"/>
              <w:spacing w:before="0" w:after="283"/>
              <w:jc w:val="start"/>
              <w:rPr/>
            </w:pPr>
            <w:r>
              <w:rPr/>
              <w:t xml:space="preserve">Sum of Squares </w:t>
            </w:r>
          </w:p>
        </w:tc>
        <w:tc>
          <w:tcPr>
            <w:tcW w:w="287" w:type="dxa"/>
            <w:tcBorders/>
            <w:vAlign w:val="center"/>
          </w:tcPr>
          <w:p>
            <w:pPr>
              <w:pStyle w:val="TableContents"/>
              <w:bidi w:val="0"/>
              <w:spacing w:before="0" w:after="283"/>
              <w:jc w:val="start"/>
              <w:rPr/>
            </w:pPr>
            <w:r>
              <w:rPr/>
              <w:t xml:space="preserve">df </w:t>
            </w:r>
          </w:p>
        </w:tc>
        <w:tc>
          <w:tcPr>
            <w:tcW w:w="1013" w:type="dxa"/>
            <w:tcBorders/>
            <w:vAlign w:val="center"/>
          </w:tcPr>
          <w:p>
            <w:pPr>
              <w:pStyle w:val="TableContents"/>
              <w:bidi w:val="0"/>
              <w:spacing w:before="0" w:after="283"/>
              <w:jc w:val="start"/>
              <w:rPr/>
            </w:pPr>
            <w:r>
              <w:rPr/>
              <w:t xml:space="preserve">Mean Square </w:t>
            </w:r>
          </w:p>
        </w:tc>
        <w:tc>
          <w:tcPr>
            <w:tcW w:w="571" w:type="dxa"/>
            <w:tcBorders/>
            <w:vAlign w:val="center"/>
          </w:tcPr>
          <w:p>
            <w:pPr>
              <w:pStyle w:val="TableContents"/>
              <w:bidi w:val="0"/>
              <w:spacing w:before="0" w:after="283"/>
              <w:jc w:val="start"/>
              <w:rPr/>
            </w:pPr>
            <w:r>
              <w:rPr/>
              <w:t xml:space="preserve">F </w:t>
            </w:r>
          </w:p>
        </w:tc>
        <w:tc>
          <w:tcPr>
            <w:tcW w:w="583" w:type="dxa"/>
            <w:tcBorders/>
            <w:vAlign w:val="center"/>
          </w:tcPr>
          <w:p>
            <w:pPr>
              <w:pStyle w:val="TableContents"/>
              <w:bidi w:val="0"/>
              <w:spacing w:before="0" w:after="283"/>
              <w:jc w:val="start"/>
              <w:rPr/>
            </w:pPr>
            <w:r>
              <w:rPr/>
              <w:t xml:space="preserve">Sig/p </w:t>
            </w:r>
          </w:p>
        </w:tc>
      </w:tr>
      <w:tr>
        <w:trPr/>
        <w:tc>
          <w:tcPr>
            <w:tcW w:w="1673" w:type="dxa"/>
            <w:tcBorders/>
            <w:vAlign w:val="center"/>
          </w:tcPr>
          <w:p>
            <w:pPr>
              <w:pStyle w:val="TableContents"/>
              <w:bidi w:val="0"/>
              <w:jc w:val="start"/>
              <w:rPr/>
            </w:pPr>
            <w:r>
              <w:rPr/>
              <w:t xml:space="preserve">Arrested development </w:t>
            </w:r>
          </w:p>
          <w:p>
            <w:pPr>
              <w:pStyle w:val="TableContents"/>
              <w:bidi w:val="0"/>
              <w:jc w:val="start"/>
              <w:rPr/>
            </w:pPr>
            <w:r>
              <w:rPr/>
              <w:t xml:space="preserve">Residual </w:t>
            </w:r>
          </w:p>
          <w:p>
            <w:pPr>
              <w:pStyle w:val="TableContents"/>
              <w:bidi w:val="0"/>
              <w:spacing w:before="0" w:after="283"/>
              <w:jc w:val="start"/>
              <w:rPr/>
            </w:pPr>
            <w:r>
              <w:rPr/>
              <w:t xml:space="preserve">Entire </w:t>
            </w:r>
          </w:p>
        </w:tc>
        <w:tc>
          <w:tcPr>
            <w:tcW w:w="1138" w:type="dxa"/>
            <w:tcBorders/>
            <w:vAlign w:val="center"/>
          </w:tcPr>
          <w:p>
            <w:pPr>
              <w:pStyle w:val="TableContents"/>
              <w:bidi w:val="0"/>
              <w:jc w:val="start"/>
              <w:rPr/>
            </w:pPr>
            <w:r>
              <w:rPr/>
              <w:t xml:space="preserve">856762. 731 </w:t>
            </w:r>
          </w:p>
          <w:p>
            <w:pPr>
              <w:pStyle w:val="TableContents"/>
              <w:bidi w:val="0"/>
              <w:jc w:val="start"/>
              <w:rPr/>
            </w:pPr>
            <w:r>
              <w:rPr/>
              <w:t xml:space="preserve">114361. 819 </w:t>
            </w:r>
          </w:p>
          <w:p>
            <w:pPr>
              <w:pStyle w:val="TableContents"/>
              <w:bidi w:val="0"/>
              <w:spacing w:before="0" w:after="283"/>
              <w:jc w:val="start"/>
              <w:rPr/>
            </w:pPr>
            <w:r>
              <w:rPr/>
              <w:t xml:space="preserve">971124. 550 </w:t>
            </w:r>
          </w:p>
        </w:tc>
        <w:tc>
          <w:tcPr>
            <w:tcW w:w="287" w:type="dxa"/>
            <w:tcBorders/>
            <w:vAlign w:val="center"/>
          </w:tcPr>
          <w:p>
            <w:pPr>
              <w:pStyle w:val="TableContents"/>
              <w:bidi w:val="0"/>
              <w:jc w:val="start"/>
              <w:rPr/>
            </w:pPr>
            <w:r>
              <w:rPr/>
              <w:t xml:space="preserve">3 </w:t>
            </w:r>
          </w:p>
          <w:p>
            <w:pPr>
              <w:pStyle w:val="TableContents"/>
              <w:bidi w:val="0"/>
              <w:jc w:val="start"/>
              <w:rPr/>
            </w:pPr>
            <w:r>
              <w:rPr/>
              <w:t xml:space="preserve">16 </w:t>
            </w:r>
          </w:p>
          <w:p>
            <w:pPr>
              <w:pStyle w:val="TableContents"/>
              <w:bidi w:val="0"/>
              <w:spacing w:before="0" w:after="283"/>
              <w:jc w:val="start"/>
              <w:rPr/>
            </w:pPr>
            <w:r>
              <w:rPr/>
              <w:t xml:space="preserve">19 </w:t>
            </w:r>
          </w:p>
        </w:tc>
        <w:tc>
          <w:tcPr>
            <w:tcW w:w="1013" w:type="dxa"/>
            <w:tcBorders/>
            <w:vAlign w:val="center"/>
          </w:tcPr>
          <w:p>
            <w:pPr>
              <w:pStyle w:val="TableContents"/>
              <w:bidi w:val="0"/>
              <w:jc w:val="start"/>
              <w:rPr/>
            </w:pPr>
            <w:r>
              <w:rPr/>
              <w:t xml:space="preserve">285587. 577 </w:t>
            </w:r>
          </w:p>
          <w:p>
            <w:pPr>
              <w:pStyle w:val="TableContents"/>
              <w:bidi w:val="0"/>
              <w:spacing w:before="0" w:after="283"/>
              <w:jc w:val="start"/>
              <w:rPr/>
            </w:pPr>
            <w:r>
              <w:rPr/>
              <w:t xml:space="preserve">7147. 614 </w:t>
            </w:r>
          </w:p>
        </w:tc>
        <w:tc>
          <w:tcPr>
            <w:tcW w:w="571" w:type="dxa"/>
            <w:tcBorders/>
            <w:vAlign w:val="center"/>
          </w:tcPr>
          <w:p>
            <w:pPr>
              <w:pStyle w:val="TableContents"/>
              <w:bidi w:val="0"/>
              <w:spacing w:before="0" w:after="283"/>
              <w:jc w:val="start"/>
              <w:rPr/>
            </w:pPr>
            <w:r>
              <w:rPr/>
              <w:t xml:space="preserve">39. 956 </w:t>
            </w:r>
          </w:p>
        </w:tc>
        <w:tc>
          <w:tcPr>
            <w:tcW w:w="583" w:type="dxa"/>
            <w:tcBorders/>
            <w:vAlign w:val="center"/>
          </w:tcPr>
          <w:p>
            <w:pPr>
              <w:pStyle w:val="TableContents"/>
              <w:bidi w:val="0"/>
              <w:spacing w:before="0" w:after="283"/>
              <w:jc w:val="start"/>
              <w:rPr/>
            </w:pPr>
            <w:r>
              <w:rPr/>
              <w:t xml:space="preserve">. 000a </w:t>
            </w:r>
          </w:p>
        </w:tc>
      </w:tr>
    </w:tbl>
    <w:p>
      <w:pPr>
        <w:pStyle w:val="TextBody"/>
        <w:bidi w:val="0"/>
        <w:spacing w:before="0" w:after="283"/>
        <w:jc w:val="start"/>
        <w:rPr/>
      </w:pPr>
      <w:r>
        <w:rPr/>
        <w:t xml:space="preserve">Forecasters are ) , index, prise, selling and dependant Variable are gross revenues. This tabular array reports an ANOVA, which assesses the overall significance of our theoretical account. As P &amp; A ; lt ; 0. 05 our theoretical account is important. </w:t>
      </w:r>
    </w:p>
    <w:tbl>
      <w:tblPr>
        <w:tblW w:w="53" w:type="dxa"/>
        <w:jc w:val="start"/>
        <w:tblInd w:w="0" w:type="dxa"/>
        <w:tblLayout w:type="fixed"/>
        <w:tblCellMar>
          <w:top w:w="0" w:type="dxa"/>
          <w:start w:w="0" w:type="dxa"/>
          <w:bottom w:w="0" w:type="dxa"/>
          <w:end w:w="0" w:type="dxa"/>
        </w:tblCellMar>
      </w:tblPr>
      <w:tblGrid>
        <w:gridCol w:w="53"/>
      </w:tblGrid>
      <w:tr>
        <w:trPr/>
        <w:tc>
          <w:tcPr>
            <w:tcW w:w="53"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Coefficients </w:t>
      </w:r>
    </w:p>
    <w:tbl>
      <w:tblPr>
        <w:tblW w:w="5265" w:type="dxa"/>
        <w:jc w:val="start"/>
        <w:tblInd w:w="0" w:type="dxa"/>
        <w:tblLayout w:type="fixed"/>
        <w:tblCellMar>
          <w:top w:w="0" w:type="dxa"/>
          <w:start w:w="0" w:type="dxa"/>
          <w:bottom w:w="0" w:type="dxa"/>
          <w:end w:w="0" w:type="dxa"/>
        </w:tblCellMar>
      </w:tblPr>
      <w:tblGrid>
        <w:gridCol w:w="5265"/>
      </w:tblGrid>
      <w:tr>
        <w:trPr>
          <w:tblHeader w:val="true"/>
        </w:trPr>
        <w:tc>
          <w:tcPr>
            <w:tcW w:w="5265" w:type="dxa"/>
            <w:tcBorders/>
            <w:vAlign w:val="center"/>
          </w:tcPr>
          <w:tbl>
            <w:tblPr>
              <w:tblW w:w="5265" w:type="dxa"/>
              <w:jc w:val="start"/>
              <w:tblInd w:w="0" w:type="dxa"/>
              <w:tblLayout w:type="fixed"/>
              <w:tblCellMar>
                <w:top w:w="0" w:type="dxa"/>
                <w:start w:w="0" w:type="dxa"/>
                <w:bottom w:w="0" w:type="dxa"/>
                <w:end w:w="0" w:type="dxa"/>
              </w:tblCellMar>
            </w:tblPr>
            <w:tblGrid>
              <w:gridCol w:w="1115"/>
              <w:gridCol w:w="1516"/>
              <w:gridCol w:w="1261"/>
              <w:gridCol w:w="575"/>
              <w:gridCol w:w="398"/>
              <w:gridCol w:w="400"/>
            </w:tblGrid>
            <w:tr>
              <w:trPr/>
              <w:tc>
                <w:tcPr>
                  <w:tcW w:w="1115" w:type="dxa"/>
                  <w:tcBorders/>
                  <w:vAlign w:val="center"/>
                </w:tcPr>
                <w:p>
                  <w:pPr>
                    <w:pStyle w:val="TableContents"/>
                    <w:bidi w:val="0"/>
                    <w:spacing w:before="0" w:after="283"/>
                    <w:jc w:val="start"/>
                    <w:rPr/>
                  </w:pPr>
                  <w:r>
                    <w:rPr/>
                    <w:t xml:space="preserve">Model </w:t>
                  </w:r>
                </w:p>
              </w:tc>
              <w:tc>
                <w:tcPr>
                  <w:tcW w:w="1516" w:type="dxa"/>
                  <w:tcBorders/>
                  <w:vAlign w:val="center"/>
                </w:tcPr>
                <w:p>
                  <w:pPr>
                    <w:pStyle w:val="TableContents"/>
                    <w:bidi w:val="0"/>
                    <w:spacing w:before="0" w:after="283"/>
                    <w:jc w:val="start"/>
                    <w:rPr/>
                  </w:pPr>
                  <w:r>
                    <w:rPr/>
                    <w:t xml:space="preserve">Unstandardized Coefficients </w:t>
                  </w:r>
                </w:p>
              </w:tc>
              <w:tc>
                <w:tcPr>
                  <w:tcW w:w="1261" w:type="dxa"/>
                  <w:tcBorders/>
                  <w:vAlign w:val="center"/>
                </w:tcPr>
                <w:p>
                  <w:pPr>
                    <w:pStyle w:val="TableContents"/>
                    <w:bidi w:val="0"/>
                    <w:spacing w:before="0" w:after="283"/>
                    <w:jc w:val="start"/>
                    <w:rPr/>
                  </w:pPr>
                  <w:r>
                    <w:rPr/>
                    <w:t xml:space="preserve">Standardized Coefficients </w:t>
                  </w:r>
                </w:p>
              </w:tc>
              <w:tc>
                <w:tcPr>
                  <w:tcW w:w="575" w:type="dxa"/>
                  <w:tcBorders/>
                  <w:vAlign w:val="center"/>
                </w:tcPr>
                <w:p>
                  <w:pPr>
                    <w:pStyle w:val="TableContents"/>
                    <w:bidi w:val="0"/>
                    <w:spacing w:before="0" w:after="283"/>
                    <w:jc w:val="start"/>
                    <w:rPr/>
                  </w:pPr>
                  <w:r>
                    <w:rPr/>
                    <w:t xml:space="preserve">T </w:t>
                  </w:r>
                </w:p>
              </w:tc>
              <w:tc>
                <w:tcPr>
                  <w:tcW w:w="398" w:type="dxa"/>
                  <w:tcBorders/>
                  <w:vAlign w:val="center"/>
                </w:tcPr>
                <w:p>
                  <w:pPr>
                    <w:pStyle w:val="TableContents"/>
                    <w:bidi w:val="0"/>
                    <w:spacing w:before="0" w:after="283"/>
                    <w:jc w:val="start"/>
                    <w:rPr/>
                  </w:pPr>
                  <w:r>
                    <w:rPr/>
                    <w:t xml:space="preserve">Sig. </w:t>
                  </w:r>
                </w:p>
              </w:tc>
              <w:tc>
                <w:tcPr>
                  <w:tcW w:w="400" w:type="dxa"/>
                  <w:tcBorders/>
                </w:tcPr>
                <w:p>
                  <w:pPr>
                    <w:pStyle w:val="TableContents"/>
                    <w:bidi w:val="0"/>
                    <w:spacing w:before="0" w:after="283"/>
                    <w:jc w:val="start"/>
                    <w:rPr>
                      <w:sz w:val="4"/>
                      <w:szCs w:val="4"/>
                    </w:rPr>
                  </w:pPr>
                  <w:r>
                    <w:rPr>
                      <w:sz w:val="4"/>
                      <w:szCs w:val="4"/>
                    </w:rPr>
                  </w:r>
                </w:p>
              </w:tc>
            </w:tr>
            <w:tr>
              <w:trPr/>
              <w:tc>
                <w:tcPr>
                  <w:tcW w:w="1115"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Heading3"/>
                    <w:bidi w:val="0"/>
                    <w:spacing w:before="140" w:after="120"/>
                    <w:jc w:val="start"/>
                    <w:rPr/>
                  </w:pPr>
                  <w:r>
                    <w:rPr/>
                    <w:t xml:space="preserve">Bacillus </w:t>
                  </w:r>
                </w:p>
              </w:tc>
              <w:tc>
                <w:tcPr>
                  <w:tcW w:w="1261" w:type="dxa"/>
                  <w:tcBorders/>
                  <w:vAlign w:val="center"/>
                </w:tcPr>
                <w:p>
                  <w:pPr>
                    <w:pStyle w:val="Heading3"/>
                    <w:bidi w:val="0"/>
                    <w:spacing w:before="140" w:after="120"/>
                    <w:jc w:val="start"/>
                    <w:rPr/>
                  </w:pPr>
                  <w:r>
                    <w:rPr/>
                    <w:t xml:space="preserve">Std. Mistake </w:t>
                  </w:r>
                </w:p>
              </w:tc>
              <w:tc>
                <w:tcPr>
                  <w:tcW w:w="575" w:type="dxa"/>
                  <w:tcBorders/>
                  <w:vAlign w:val="center"/>
                </w:tcPr>
                <w:p>
                  <w:pPr>
                    <w:pStyle w:val="Heading3"/>
                    <w:bidi w:val="0"/>
                    <w:spacing w:before="140" w:after="120"/>
                    <w:jc w:val="start"/>
                    <w:rPr/>
                  </w:pPr>
                  <w:r>
                    <w:rPr/>
                    <w:t xml:space="preserve">Beta </w:t>
                  </w:r>
                </w:p>
              </w:tc>
              <w:tc>
                <w:tcPr>
                  <w:tcW w:w="398" w:type="dxa"/>
                  <w:tcBorders/>
                  <w:vAlign w:val="center"/>
                </w:tcPr>
                <w:p>
                  <w:pPr>
                    <w:pStyle w:val="TableContents"/>
                    <w:bidi w:val="0"/>
                    <w:spacing w:before="0" w:after="283"/>
                    <w:jc w:val="start"/>
                    <w:rPr>
                      <w:sz w:val="4"/>
                      <w:szCs w:val="4"/>
                    </w:rPr>
                  </w:pPr>
                  <w:r>
                    <w:rPr>
                      <w:sz w:val="4"/>
                      <w:szCs w:val="4"/>
                    </w:rPr>
                  </w:r>
                </w:p>
              </w:tc>
              <w:tc>
                <w:tcPr>
                  <w:tcW w:w="400" w:type="dxa"/>
                  <w:tcBorders/>
                  <w:vAlign w:val="center"/>
                </w:tcPr>
                <w:p>
                  <w:pPr>
                    <w:pStyle w:val="TableContents"/>
                    <w:bidi w:val="0"/>
                    <w:spacing w:before="0" w:after="283"/>
                    <w:jc w:val="start"/>
                    <w:rPr>
                      <w:sz w:val="4"/>
                      <w:szCs w:val="4"/>
                    </w:rPr>
                  </w:pPr>
                  <w:r>
                    <w:rPr>
                      <w:sz w:val="4"/>
                      <w:szCs w:val="4"/>
                    </w:rPr>
                  </w:r>
                </w:p>
              </w:tc>
            </w:tr>
            <w:tr>
              <w:trPr/>
              <w:tc>
                <w:tcPr>
                  <w:tcW w:w="1115" w:type="dxa"/>
                  <w:tcBorders/>
                  <w:vAlign w:val="center"/>
                </w:tcPr>
                <w:p>
                  <w:pPr>
                    <w:pStyle w:val="TableContents"/>
                    <w:bidi w:val="0"/>
                    <w:jc w:val="start"/>
                    <w:rPr/>
                  </w:pPr>
                  <w:r>
                    <w:rPr/>
                    <w:t xml:space="preserve">Changeless </w:t>
                  </w:r>
                </w:p>
                <w:p>
                  <w:pPr>
                    <w:pStyle w:val="TableContents"/>
                    <w:bidi w:val="0"/>
                    <w:jc w:val="start"/>
                    <w:rPr/>
                  </w:pPr>
                  <w:r>
                    <w:rPr/>
                    <w:t xml:space="preserve">prise selling </w:t>
                  </w:r>
                </w:p>
                <w:p>
                  <w:pPr>
                    <w:pStyle w:val="TableContents"/>
                    <w:bidi w:val="0"/>
                    <w:spacing w:before="0" w:after="283"/>
                    <w:jc w:val="start"/>
                    <w:rPr/>
                  </w:pPr>
                  <w:r>
                    <w:rPr/>
                    <w:t xml:space="preserve">index </w:t>
                  </w:r>
                </w:p>
              </w:tc>
              <w:tc>
                <w:tcPr>
                  <w:tcW w:w="1516" w:type="dxa"/>
                  <w:tcBorders/>
                  <w:vAlign w:val="center"/>
                </w:tcPr>
                <w:p>
                  <w:pPr>
                    <w:pStyle w:val="TableContents"/>
                    <w:bidi w:val="0"/>
                    <w:jc w:val="start"/>
                    <w:rPr/>
                  </w:pPr>
                  <w:r>
                    <w:rPr/>
                    <w:t xml:space="preserve">-2871. 140 </w:t>
                  </w:r>
                </w:p>
                <w:p>
                  <w:pPr>
                    <w:pStyle w:val="TableContents"/>
                    <w:bidi w:val="0"/>
                    <w:jc w:val="start"/>
                    <w:rPr/>
                  </w:pPr>
                  <w:r>
                    <w:rPr/>
                    <w:t xml:space="preserve">-174. 471 </w:t>
                  </w:r>
                </w:p>
                <w:p>
                  <w:pPr>
                    <w:pStyle w:val="TableContents"/>
                    <w:bidi w:val="0"/>
                    <w:jc w:val="start"/>
                    <w:rPr/>
                  </w:pPr>
                  <w:r>
                    <w:rPr/>
                    <w:t xml:space="preserve">472. 557 </w:t>
                  </w:r>
                </w:p>
                <w:p>
                  <w:pPr>
                    <w:pStyle w:val="TableContents"/>
                    <w:bidi w:val="0"/>
                    <w:spacing w:before="0" w:after="283"/>
                    <w:jc w:val="start"/>
                    <w:rPr/>
                  </w:pPr>
                  <w:r>
                    <w:rPr/>
                    <w:t xml:space="preserve">39. 474 </w:t>
                  </w:r>
                </w:p>
              </w:tc>
              <w:tc>
                <w:tcPr>
                  <w:tcW w:w="1261" w:type="dxa"/>
                  <w:tcBorders/>
                  <w:vAlign w:val="center"/>
                </w:tcPr>
                <w:p>
                  <w:pPr>
                    <w:pStyle w:val="TableContents"/>
                    <w:bidi w:val="0"/>
                    <w:jc w:val="start"/>
                    <w:rPr/>
                  </w:pPr>
                  <w:r>
                    <w:rPr/>
                    <w:t xml:space="preserve">662. 531 </w:t>
                  </w:r>
                </w:p>
                <w:p>
                  <w:pPr>
                    <w:pStyle w:val="TableContents"/>
                    <w:bidi w:val="0"/>
                    <w:jc w:val="start"/>
                    <w:rPr/>
                  </w:pPr>
                  <w:r>
                    <w:rPr/>
                    <w:t xml:space="preserve">92. 032 </w:t>
                  </w:r>
                </w:p>
                <w:p>
                  <w:pPr>
                    <w:pStyle w:val="TableContents"/>
                    <w:bidi w:val="0"/>
                    <w:jc w:val="start"/>
                    <w:rPr/>
                  </w:pPr>
                  <w:r>
                    <w:rPr/>
                    <w:t xml:space="preserve">96. 736 </w:t>
                  </w:r>
                </w:p>
                <w:p>
                  <w:pPr>
                    <w:pStyle w:val="TableContents"/>
                    <w:bidi w:val="0"/>
                    <w:spacing w:before="0" w:after="283"/>
                    <w:jc w:val="start"/>
                    <w:rPr/>
                  </w:pPr>
                  <w:r>
                    <w:rPr/>
                    <w:t xml:space="preserve">5. 813 </w:t>
                  </w:r>
                </w:p>
              </w:tc>
              <w:tc>
                <w:tcPr>
                  <w:tcW w:w="575" w:type="dxa"/>
                  <w:tcBorders/>
                  <w:vAlign w:val="center"/>
                </w:tcPr>
                <w:p>
                  <w:pPr>
                    <w:pStyle w:val="TableContents"/>
                    <w:bidi w:val="0"/>
                    <w:jc w:val="start"/>
                    <w:rPr/>
                  </w:pPr>
                  <w:r>
                    <w:rPr/>
                    <w:t xml:space="preserve">-. 228 </w:t>
                  </w:r>
                </w:p>
                <w:p>
                  <w:pPr>
                    <w:pStyle w:val="TableContents"/>
                    <w:bidi w:val="0"/>
                    <w:jc w:val="start"/>
                    <w:rPr/>
                  </w:pPr>
                  <w:r>
                    <w:rPr/>
                    <w:t xml:space="preserve">. 610 </w:t>
                  </w:r>
                </w:p>
                <w:p>
                  <w:pPr>
                    <w:pStyle w:val="TableContents"/>
                    <w:bidi w:val="0"/>
                    <w:spacing w:before="0" w:after="283"/>
                    <w:jc w:val="start"/>
                    <w:rPr/>
                  </w:pPr>
                  <w:r>
                    <w:rPr/>
                    <w:t xml:space="preserve">. 641 </w:t>
                  </w:r>
                </w:p>
              </w:tc>
              <w:tc>
                <w:tcPr>
                  <w:tcW w:w="398" w:type="dxa"/>
                  <w:tcBorders/>
                  <w:vAlign w:val="center"/>
                </w:tcPr>
                <w:p>
                  <w:pPr>
                    <w:pStyle w:val="TableContents"/>
                    <w:bidi w:val="0"/>
                    <w:jc w:val="start"/>
                    <w:rPr/>
                  </w:pPr>
                  <w:r>
                    <w:rPr/>
                    <w:t xml:space="preserve">-4. 334 </w:t>
                  </w:r>
                </w:p>
                <w:p>
                  <w:pPr>
                    <w:pStyle w:val="TableContents"/>
                    <w:bidi w:val="0"/>
                    <w:jc w:val="start"/>
                    <w:rPr/>
                  </w:pPr>
                  <w:r>
                    <w:rPr/>
                    <w:t xml:space="preserve">-1. 896 </w:t>
                  </w:r>
                </w:p>
                <w:p>
                  <w:pPr>
                    <w:pStyle w:val="TableContents"/>
                    <w:bidi w:val="0"/>
                    <w:jc w:val="start"/>
                    <w:rPr/>
                  </w:pPr>
                  <w:r>
                    <w:rPr/>
                    <w:t xml:space="preserve">4. 885 </w:t>
                  </w:r>
                </w:p>
                <w:p>
                  <w:pPr>
                    <w:pStyle w:val="TableContents"/>
                    <w:bidi w:val="0"/>
                    <w:spacing w:before="0" w:after="283"/>
                    <w:jc w:val="start"/>
                    <w:rPr/>
                  </w:pPr>
                  <w:r>
                    <w:rPr/>
                    <w:t xml:space="preserve">6. 791 </w:t>
                  </w:r>
                </w:p>
              </w:tc>
              <w:tc>
                <w:tcPr>
                  <w:tcW w:w="400" w:type="dxa"/>
                  <w:tcBorders/>
                  <w:vAlign w:val="center"/>
                </w:tcPr>
                <w:p>
                  <w:pPr>
                    <w:pStyle w:val="TableContents"/>
                    <w:bidi w:val="0"/>
                    <w:jc w:val="start"/>
                    <w:rPr/>
                  </w:pPr>
                  <w:r>
                    <w:rPr/>
                    <w:t xml:space="preserve">. 001 </w:t>
                  </w:r>
                </w:p>
                <w:p>
                  <w:pPr>
                    <w:pStyle w:val="TableContents"/>
                    <w:bidi w:val="0"/>
                    <w:jc w:val="start"/>
                    <w:rPr/>
                  </w:pPr>
                  <w:r>
                    <w:rPr/>
                    <w:t xml:space="preserve">. 076 </w:t>
                  </w:r>
                </w:p>
                <w:p>
                  <w:pPr>
                    <w:pStyle w:val="TableContents"/>
                    <w:bidi w:val="0"/>
                    <w:jc w:val="start"/>
                    <w:rPr/>
                  </w:pPr>
                  <w:r>
                    <w:rPr/>
                    <w:t xml:space="preserve">. 000 </w:t>
                  </w:r>
                </w:p>
                <w:p>
                  <w:pPr>
                    <w:pStyle w:val="TableContents"/>
                    <w:bidi w:val="0"/>
                    <w:spacing w:before="0" w:after="283"/>
                    <w:jc w:val="start"/>
                    <w:rPr/>
                  </w:pPr>
                  <w:r>
                    <w:rPr/>
                    <w:t xml:space="preserve">. 000 </w:t>
                  </w:r>
                </w:p>
              </w:tc>
            </w:tr>
          </w:tbl>
          <w:tbl>
            <w:tblPr>
              <w:tblW w:w="53" w:type="dxa"/>
              <w:jc w:val="start"/>
              <w:tblInd w:w="0" w:type="dxa"/>
              <w:tblLayout w:type="fixed"/>
              <w:tblCellMar>
                <w:top w:w="0" w:type="dxa"/>
                <w:start w:w="0" w:type="dxa"/>
                <w:bottom w:w="0" w:type="dxa"/>
                <w:end w:w="0" w:type="dxa"/>
              </w:tblCellMar>
            </w:tblPr>
            <w:tblGrid>
              <w:gridCol w:w="53"/>
            </w:tblGrid>
            <w:tr>
              <w:trPr/>
              <w:tc>
                <w:tcPr>
                  <w:tcW w:w="53" w:type="dxa"/>
                  <w:tcBorders/>
                  <w:vAlign w:val="center"/>
                </w:tcPr>
                <w:p>
                  <w:pPr>
                    <w:pStyle w:val="TableContents"/>
                    <w:bidi w:val="0"/>
                    <w:spacing w:before="0" w:after="283"/>
                    <w:jc w:val="start"/>
                    <w:rPr>
                      <w:sz w:val="4"/>
                      <w:szCs w:val="4"/>
                    </w:rPr>
                  </w:pPr>
                  <w:r>
                    <w:rPr>
                      <w:sz w:val="4"/>
                      <w:szCs w:val="4"/>
                    </w:rPr>
                  </w:r>
                </w:p>
              </w:tc>
            </w:tr>
          </w:tbl>
          <w:p>
            <w:pPr>
              <w:pStyle w:val="TableHeading"/>
              <w:suppressLineNumbers/>
              <w:bidi w:val="0"/>
              <w:spacing w:before="0" w:after="283"/>
              <w:jc w:val="center"/>
              <w:rPr/>
            </w:pPr>
            <w:r>
              <w:rPr/>
              <w:t xml:space="preserve">The Standardized Beta Coefficients give a step of the part of each variable to the theoretical account. A big value indicates that a unit alteration in this forecaster variable has a big consequence on the standard variable. The T and Sig ( P ) values give a unsmooth indicant of the impact of each forecaster variable a large absolute T value and little P value suggests that a forecaster variable is holding a big impact on the standard variable. </w:t>
            </w:r>
          </w:p>
        </w:tc>
      </w:tr>
    </w:tbl>
    <w:p>
      <w:pPr>
        <w:pStyle w:val="Heading3"/>
        <w:bidi w:val="0"/>
        <w:jc w:val="start"/>
        <w:rPr/>
      </w:pPr>
      <w:r>
        <w:rPr/>
        <w:t xml:space="preserve">Question II: </w:t>
      </w:r>
    </w:p>
    <w:p>
      <w:pPr>
        <w:pStyle w:val="TextBody"/>
        <w:bidi w:val="0"/>
        <w:spacing w:before="0" w:after="283"/>
        <w:jc w:val="start"/>
        <w:rPr/>
      </w:pPr>
      <w:r>
        <w:rPr/>
        <w:t xml:space="preserve">Using the consequences and any extra statistics you require, remark on whether the anticipations from your equation will give a good prognosis? </w:t>
      </w:r>
    </w:p>
    <w:p>
      <w:pPr>
        <w:pStyle w:val="Heading3"/>
        <w:bidi w:val="0"/>
        <w:jc w:val="start"/>
        <w:rPr/>
      </w:pPr>
      <w:r>
        <w:rPr/>
        <w:t xml:space="preserve">Solution: </w:t>
      </w:r>
    </w:p>
    <w:p>
      <w:pPr>
        <w:pStyle w:val="TextBody"/>
        <w:bidi w:val="0"/>
        <w:spacing w:before="0" w:after="283"/>
        <w:jc w:val="start"/>
        <w:rPr/>
      </w:pPr>
      <w:r>
        <w:rPr/>
        <w:t xml:space="preserve">There are so many methods for anticipation and forcasting including clip series, quantitative methods and some causal based. All have their ain pros and cons but harmonizing to the given inquiry we are working with the additive multiple arrested development analysis. We have given the 3 independent variables like prise, selling and index of economic system. By commanding the independent variables we can command the dependant variable which is sale here. The equations derived from the above informations are as given below. </w:t>
      </w:r>
    </w:p>
    <w:p>
      <w:pPr>
        <w:pStyle w:val="TextBody"/>
        <w:bidi w:val="0"/>
        <w:spacing w:before="0" w:after="283"/>
        <w:jc w:val="start"/>
        <w:rPr/>
      </w:pPr>
      <w:r>
        <w:rPr/>
        <w:t xml:space="preserve">Y = 965. 404 + 104. 541 X2 ( Prise ) </w:t>
      </w:r>
    </w:p>
    <w:p>
      <w:pPr>
        <w:pStyle w:val="TextBody"/>
        <w:bidi w:val="0"/>
        <w:spacing w:before="0" w:after="283"/>
        <w:jc w:val="start"/>
        <w:rPr/>
      </w:pPr>
      <w:r>
        <w:rPr/>
        <w:t xml:space="preserve">R = 0. 136597895 </w:t>
      </w:r>
    </w:p>
    <w:p>
      <w:pPr>
        <w:pStyle w:val="TextBody"/>
        <w:bidi w:val="0"/>
        <w:spacing w:before="0" w:after="283"/>
        <w:jc w:val="start"/>
        <w:rPr/>
      </w:pPr>
      <w:r>
        <w:rPr/>
        <w:t xml:space="preserve">Y = 786. 273 + 492. 658 X3 ( Marketing ) </w:t>
      </w:r>
    </w:p>
    <w:p>
      <w:pPr>
        <w:pStyle w:val="TextBody"/>
        <w:bidi w:val="0"/>
        <w:spacing w:before="0" w:after="283"/>
        <w:jc w:val="start"/>
        <w:rPr/>
      </w:pPr>
      <w:r>
        <w:rPr/>
        <w:t xml:space="preserve">R = 0. 635814738 </w:t>
      </w:r>
    </w:p>
    <w:p>
      <w:pPr>
        <w:pStyle w:val="TextBody"/>
        <w:bidi w:val="0"/>
        <w:spacing w:before="0" w:after="283"/>
        <w:jc w:val="start"/>
        <w:rPr/>
      </w:pPr>
      <w:r>
        <w:rPr/>
        <w:t xml:space="preserve">Y = – 4028. 26217 + 50. 56011 X4 ( Index of Economy ) </w:t>
      </w:r>
    </w:p>
    <w:p>
      <w:pPr>
        <w:pStyle w:val="TextBody"/>
        <w:bidi w:val="0"/>
        <w:spacing w:before="0" w:after="283"/>
        <w:jc w:val="start"/>
        <w:rPr/>
      </w:pPr>
      <w:r>
        <w:rPr/>
        <w:t xml:space="preserve">R = 0. 820499702 </w:t>
      </w:r>
    </w:p>
    <w:p>
      <w:pPr>
        <w:pStyle w:val="TextBody"/>
        <w:bidi w:val="0"/>
        <w:spacing w:before="0" w:after="283"/>
        <w:jc w:val="start"/>
        <w:rPr/>
      </w:pPr>
      <w:r>
        <w:rPr/>
        <w:t xml:space="preserve">The above equations have been derived with the aid of computing machine package on possible degree of mistake free. They will give a good prognosis but remainders are ever in arrested developments which need to be purified by the aid fo typical methods. </w:t>
      </w:r>
    </w:p>
    <w:p>
      <w:pPr>
        <w:pStyle w:val="Heading3"/>
        <w:bidi w:val="0"/>
        <w:jc w:val="start"/>
        <w:rPr/>
      </w:pPr>
      <w:r>
        <w:rPr/>
        <w:t xml:space="preserve">Question Three: </w:t>
      </w:r>
    </w:p>
    <w:p>
      <w:pPr>
        <w:pStyle w:val="TextBody"/>
        <w:bidi w:val="0"/>
        <w:spacing w:before="0" w:after="283"/>
        <w:jc w:val="start"/>
        <w:rPr/>
      </w:pPr>
      <w:r>
        <w:rPr/>
        <w:t xml:space="preserve">In your commentary say what jobs you looked for in the consequences and statistics used to prove each job? </w:t>
      </w:r>
    </w:p>
    <w:p>
      <w:pPr>
        <w:pStyle w:val="Heading3"/>
        <w:bidi w:val="0"/>
        <w:jc w:val="start"/>
        <w:rPr/>
      </w:pPr>
      <w:r>
        <w:rPr/>
        <w:t xml:space="preserve">Solution: </w:t>
      </w:r>
    </w:p>
    <w:p>
      <w:pPr>
        <w:pStyle w:val="TextBody"/>
        <w:numPr>
          <w:ilvl w:val="0"/>
          <w:numId w:val="3"/>
        </w:numPr>
        <w:tabs>
          <w:tab w:val="clear" w:pos="1134"/>
          <w:tab w:val="left" w:pos="707" w:leader="none"/>
        </w:tabs>
        <w:bidi w:val="0"/>
        <w:spacing w:before="0" w:after="0"/>
        <w:ind w:start="707" w:hanging="283"/>
        <w:jc w:val="start"/>
        <w:rPr/>
      </w:pPr>
      <w:r>
        <w:rPr/>
        <w:t xml:space="preserve">Data is Limited to prove </w:t>
      </w:r>
    </w:p>
    <w:p>
      <w:pPr>
        <w:pStyle w:val="TextBody"/>
        <w:numPr>
          <w:ilvl w:val="0"/>
          <w:numId w:val="3"/>
        </w:numPr>
        <w:tabs>
          <w:tab w:val="clear" w:pos="1134"/>
          <w:tab w:val="left" w:pos="707" w:leader="none"/>
        </w:tabs>
        <w:bidi w:val="0"/>
        <w:spacing w:before="0" w:after="0"/>
        <w:ind w:start="707" w:hanging="283"/>
        <w:jc w:val="start"/>
        <w:rPr/>
      </w:pPr>
      <w:r>
        <w:rPr/>
        <w:t xml:space="preserve">The term &amp; A ; lsquo ; ‘ Index of economic system ” has non been cleared. </w:t>
      </w:r>
    </w:p>
    <w:p>
      <w:pPr>
        <w:pStyle w:val="TextBody"/>
        <w:numPr>
          <w:ilvl w:val="0"/>
          <w:numId w:val="3"/>
        </w:numPr>
        <w:tabs>
          <w:tab w:val="clear" w:pos="1134"/>
          <w:tab w:val="left" w:pos="707" w:leader="none"/>
        </w:tabs>
        <w:bidi w:val="0"/>
        <w:spacing w:before="0" w:after="0"/>
        <w:ind w:start="707" w:hanging="283"/>
        <w:jc w:val="start"/>
        <w:rPr/>
      </w:pPr>
      <w:r>
        <w:rPr/>
        <w:t xml:space="preserve">There might be more factors set uping sale beside merely these three. </w:t>
      </w:r>
    </w:p>
    <w:p>
      <w:pPr>
        <w:pStyle w:val="TextBody"/>
        <w:numPr>
          <w:ilvl w:val="0"/>
          <w:numId w:val="3"/>
        </w:numPr>
        <w:tabs>
          <w:tab w:val="clear" w:pos="1134"/>
          <w:tab w:val="left" w:pos="707" w:leader="none"/>
        </w:tabs>
        <w:bidi w:val="0"/>
        <w:spacing w:before="0" w:after="0"/>
        <w:ind w:start="707" w:hanging="283"/>
        <w:jc w:val="start"/>
        <w:rPr/>
      </w:pPr>
      <w:r>
        <w:rPr/>
        <w:t xml:space="preserve">The values of Index of Economy are much higher than the prise and selling. </w:t>
      </w:r>
    </w:p>
    <w:p>
      <w:pPr>
        <w:pStyle w:val="TextBody"/>
        <w:numPr>
          <w:ilvl w:val="0"/>
          <w:numId w:val="3"/>
        </w:numPr>
        <w:tabs>
          <w:tab w:val="clear" w:pos="1134"/>
          <w:tab w:val="left" w:pos="707" w:leader="none"/>
        </w:tabs>
        <w:bidi w:val="0"/>
        <w:ind w:start="707" w:hanging="283"/>
        <w:jc w:val="start"/>
        <w:rPr/>
      </w:pPr>
      <w:r>
        <w:rPr/>
        <w:t xml:space="preserve">The value of &amp; A ; lsquo ; ‘ a ” in marketing index is negative. </w:t>
      </w:r>
    </w:p>
    <w:p>
      <w:pPr>
        <w:pStyle w:val="TextBody"/>
        <w:bidi w:val="0"/>
        <w:jc w:val="start"/>
        <w:rPr/>
      </w:pPr>
      <w:r>
        <w:rPr/>
        <w:t xml:space="preserve">Activity 2: </w:t>
      </w:r>
    </w:p>
    <w:p>
      <w:pPr>
        <w:pStyle w:val="Heading3"/>
        <w:bidi w:val="0"/>
        <w:jc w:val="start"/>
        <w:rPr/>
      </w:pPr>
      <w:r>
        <w:rPr/>
        <w:t xml:space="preserve">Use the 2 variables that have the highest explanatory power and explain </w:t>
      </w:r>
    </w:p>
    <w:p>
      <w:pPr>
        <w:pStyle w:val="Heading3"/>
        <w:bidi w:val="0"/>
        <w:jc w:val="start"/>
        <w:rPr/>
      </w:pPr>
      <w:r>
        <w:rPr/>
        <w:t xml:space="preserve">Question 1: </w:t>
      </w:r>
    </w:p>
    <w:p>
      <w:pPr>
        <w:pStyle w:val="TextBody"/>
        <w:bidi w:val="0"/>
        <w:spacing w:before="0" w:after="283"/>
        <w:jc w:val="start"/>
        <w:rPr/>
      </w:pPr>
      <w:r>
        <w:rPr/>
        <w:t xml:space="preserve">How and why would you take them? </w:t>
      </w:r>
    </w:p>
    <w:p>
      <w:pPr>
        <w:pStyle w:val="Heading3"/>
        <w:bidi w:val="0"/>
        <w:jc w:val="start"/>
        <w:rPr/>
      </w:pPr>
      <w:r>
        <w:rPr/>
        <w:t xml:space="preserve">Solution: </w:t>
      </w:r>
    </w:p>
    <w:p>
      <w:pPr>
        <w:pStyle w:val="TextBody"/>
        <w:bidi w:val="0"/>
        <w:spacing w:before="0" w:after="283"/>
        <w:jc w:val="start"/>
        <w:rPr/>
      </w:pPr>
      <w:r>
        <w:rPr/>
        <w:t xml:space="preserve">There are many important trial that can be performed by taking the variable from a large set of available independent variables set uping the dependant variable. For each independent variable it is hypothesized that the true value of its coefficient is zero. A important trial is carried for each variable and if the hypothesis is rejected this variable must hold truly consequence on the dependant variable. And if the hypothesis is accepted so we can exclude the variable from he preparation. </w:t>
      </w:r>
    </w:p>
    <w:p>
      <w:pPr>
        <w:pStyle w:val="TextBody"/>
        <w:bidi w:val="0"/>
        <w:spacing w:before="0" w:after="283"/>
        <w:jc w:val="start"/>
        <w:rPr/>
      </w:pPr>
      <w:r>
        <w:rPr/>
        <w:t xml:space="preserve">Other trial can be carried out including multi co one-dimensionality in which more than one independent variables are extremely correlated and difficult to happen a the difference. They consequence on the dependant variable with about same extent. We can decide this by taking merely one if the variables or doing set of two variables or to replace one of the variables with a new variable independent of the other. </w:t>
      </w:r>
    </w:p>
    <w:p>
      <w:pPr>
        <w:pStyle w:val="TextBody"/>
        <w:bidi w:val="0"/>
        <w:spacing w:before="0" w:after="283"/>
        <w:jc w:val="start"/>
        <w:rPr/>
      </w:pPr>
      <w:r>
        <w:rPr/>
        <w:t xml:space="preserve">In the given inquiry the selling and the index of economic system are the variables with the higher explanatory values. These two independent variable have a large consequence on the sale and with the aid of coefficient correlativity, there is a strong relation between the variables. This is the ground that we have chosen these variables. </w:t>
      </w:r>
    </w:p>
    <w:p>
      <w:pPr>
        <w:pStyle w:val="Heading3"/>
        <w:bidi w:val="0"/>
        <w:jc w:val="start"/>
        <w:rPr/>
      </w:pPr>
      <w:r>
        <w:rPr/>
        <w:t xml:space="preserve">Question2. </w:t>
      </w:r>
    </w:p>
    <w:p>
      <w:pPr>
        <w:pStyle w:val="TextBody"/>
        <w:bidi w:val="0"/>
        <w:spacing w:before="0" w:after="283"/>
        <w:jc w:val="start"/>
        <w:rPr/>
      </w:pPr>
      <w:r>
        <w:rPr/>
        <w:t xml:space="preserve">What are the major jobs that arise in the usage of multiple arrested development techniques? </w:t>
      </w:r>
    </w:p>
    <w:p>
      <w:pPr>
        <w:pStyle w:val="Heading3"/>
        <w:bidi w:val="0"/>
        <w:jc w:val="start"/>
        <w:rPr/>
      </w:pPr>
      <w:r>
        <w:rPr/>
        <w:t xml:space="preserve">Solution: </w:t>
      </w:r>
    </w:p>
    <w:p>
      <w:pPr>
        <w:pStyle w:val="TextBody"/>
        <w:bidi w:val="0"/>
        <w:spacing w:before="0" w:after="283"/>
        <w:jc w:val="start"/>
        <w:rPr/>
      </w:pPr>
      <w:r>
        <w:rPr/>
        <w:t xml:space="preserve">Correlations of all variables in a matrix signifier. </w:t>
      </w:r>
    </w:p>
    <w:p>
      <w:pPr>
        <w:pStyle w:val="TextBody"/>
        <w:bidi w:val="0"/>
        <w:spacing w:before="0" w:after="283"/>
        <w:jc w:val="start"/>
        <w:rPr/>
      </w:pPr>
      <w:r>
        <w:rPr/>
        <w:t xml:space="preserve">s </w:t>
      </w:r>
    </w:p>
    <w:tbl>
      <w:tblPr>
        <w:tblW w:w="5265" w:type="dxa"/>
        <w:jc w:val="start"/>
        <w:tblInd w:w="0" w:type="dxa"/>
        <w:tblLayout w:type="fixed"/>
        <w:tblCellMar>
          <w:top w:w="0" w:type="dxa"/>
          <w:start w:w="0" w:type="dxa"/>
          <w:bottom w:w="0" w:type="dxa"/>
          <w:end w:w="0" w:type="dxa"/>
        </w:tblCellMar>
      </w:tblPr>
      <w:tblGrid>
        <w:gridCol w:w="1856"/>
        <w:gridCol w:w="642"/>
        <w:gridCol w:w="642"/>
        <w:gridCol w:w="795"/>
        <w:gridCol w:w="1330"/>
      </w:tblGrid>
      <w:tr>
        <w:trPr/>
        <w:tc>
          <w:tcPr>
            <w:tcW w:w="1856" w:type="dxa"/>
            <w:tcBorders/>
            <w:vAlign w:val="center"/>
          </w:tcPr>
          <w:p>
            <w:pPr>
              <w:pStyle w:val="Heading3"/>
              <w:bidi w:val="0"/>
              <w:spacing w:before="140" w:after="120"/>
              <w:jc w:val="start"/>
              <w:rPr/>
            </w:pPr>
            <w:r>
              <w:rPr/>
              <w:t xml:space="preserve">Entire Number of Observations 20 </w:t>
            </w:r>
          </w:p>
        </w:tc>
        <w:tc>
          <w:tcPr>
            <w:tcW w:w="642" w:type="dxa"/>
            <w:tcBorders/>
            <w:vAlign w:val="center"/>
          </w:tcPr>
          <w:p>
            <w:pPr>
              <w:pStyle w:val="Heading3"/>
              <w:bidi w:val="0"/>
              <w:spacing w:before="140" w:after="120"/>
              <w:jc w:val="start"/>
              <w:rPr/>
            </w:pPr>
            <w:r>
              <w:rPr/>
              <w:t xml:space="preserve">Sale </w:t>
            </w:r>
          </w:p>
        </w:tc>
        <w:tc>
          <w:tcPr>
            <w:tcW w:w="642" w:type="dxa"/>
            <w:tcBorders/>
            <w:vAlign w:val="center"/>
          </w:tcPr>
          <w:p>
            <w:pPr>
              <w:pStyle w:val="Heading3"/>
              <w:bidi w:val="0"/>
              <w:spacing w:before="140" w:after="120"/>
              <w:jc w:val="start"/>
              <w:rPr/>
            </w:pPr>
            <w:r>
              <w:rPr/>
              <w:t xml:space="preserve">prise </w:t>
            </w:r>
          </w:p>
        </w:tc>
        <w:tc>
          <w:tcPr>
            <w:tcW w:w="795" w:type="dxa"/>
            <w:tcBorders/>
            <w:vAlign w:val="center"/>
          </w:tcPr>
          <w:p>
            <w:pPr>
              <w:pStyle w:val="Heading3"/>
              <w:bidi w:val="0"/>
              <w:spacing w:before="140" w:after="120"/>
              <w:jc w:val="start"/>
              <w:rPr/>
            </w:pPr>
            <w:r>
              <w:rPr/>
              <w:t xml:space="preserve">selling </w:t>
            </w:r>
          </w:p>
        </w:tc>
        <w:tc>
          <w:tcPr>
            <w:tcW w:w="1330" w:type="dxa"/>
            <w:tcBorders/>
            <w:vAlign w:val="center"/>
          </w:tcPr>
          <w:p>
            <w:pPr>
              <w:pStyle w:val="Heading3"/>
              <w:bidi w:val="0"/>
              <w:spacing w:before="140" w:after="120"/>
              <w:jc w:val="start"/>
              <w:rPr/>
            </w:pPr>
            <w:r>
              <w:rPr/>
              <w:t xml:space="preserve">Index of economic system </w:t>
            </w:r>
          </w:p>
        </w:tc>
      </w:tr>
      <w:tr>
        <w:trPr/>
        <w:tc>
          <w:tcPr>
            <w:tcW w:w="1856" w:type="dxa"/>
            <w:tcBorders/>
            <w:vAlign w:val="center"/>
          </w:tcPr>
          <w:p>
            <w:pPr>
              <w:pStyle w:val="Heading3"/>
              <w:bidi w:val="0"/>
              <w:spacing w:before="140" w:after="120"/>
              <w:jc w:val="start"/>
              <w:rPr/>
            </w:pPr>
            <w:r>
              <w:rPr/>
              <w:t xml:space="preserve">Sale </w:t>
            </w:r>
          </w:p>
        </w:tc>
        <w:tc>
          <w:tcPr>
            <w:tcW w:w="642" w:type="dxa"/>
            <w:tcBorders/>
            <w:vAlign w:val="center"/>
          </w:tcPr>
          <w:p>
            <w:pPr>
              <w:pStyle w:val="TableContents"/>
              <w:bidi w:val="0"/>
              <w:spacing w:before="0" w:after="283"/>
              <w:jc w:val="start"/>
              <w:rPr/>
            </w:pPr>
            <w:r>
              <w:rPr/>
              <w:t xml:space="preserve">1 </w:t>
            </w:r>
          </w:p>
        </w:tc>
        <w:tc>
          <w:tcPr>
            <w:tcW w:w="642" w:type="dxa"/>
            <w:tcBorders/>
            <w:vAlign w:val="center"/>
          </w:tcPr>
          <w:p>
            <w:pPr>
              <w:pStyle w:val="TableContents"/>
              <w:bidi w:val="0"/>
              <w:spacing w:before="0" w:after="283"/>
              <w:jc w:val="start"/>
              <w:rPr/>
            </w:pPr>
            <w:r>
              <w:rPr/>
              <w:t xml:space="preserve">0. 13659 </w:t>
            </w:r>
          </w:p>
        </w:tc>
        <w:tc>
          <w:tcPr>
            <w:tcW w:w="795" w:type="dxa"/>
            <w:tcBorders/>
            <w:vAlign w:val="center"/>
          </w:tcPr>
          <w:p>
            <w:pPr>
              <w:pStyle w:val="TableContents"/>
              <w:bidi w:val="0"/>
              <w:spacing w:before="0" w:after="283"/>
              <w:jc w:val="start"/>
              <w:rPr/>
            </w:pPr>
            <w:r>
              <w:rPr/>
              <w:t xml:space="preserve">0. 63581 </w:t>
            </w:r>
          </w:p>
        </w:tc>
        <w:tc>
          <w:tcPr>
            <w:tcW w:w="1330" w:type="dxa"/>
            <w:tcBorders/>
            <w:vAlign w:val="center"/>
          </w:tcPr>
          <w:p>
            <w:pPr>
              <w:pStyle w:val="TableContents"/>
              <w:bidi w:val="0"/>
              <w:spacing w:before="0" w:after="283"/>
              <w:jc w:val="start"/>
              <w:rPr/>
            </w:pPr>
            <w:r>
              <w:rPr/>
              <w:t xml:space="preserve">0. 82049 </w:t>
            </w:r>
          </w:p>
        </w:tc>
      </w:tr>
      <w:tr>
        <w:trPr/>
        <w:tc>
          <w:tcPr>
            <w:tcW w:w="1856" w:type="dxa"/>
            <w:tcBorders/>
            <w:vAlign w:val="center"/>
          </w:tcPr>
          <w:p>
            <w:pPr>
              <w:pStyle w:val="Heading3"/>
              <w:bidi w:val="0"/>
              <w:spacing w:before="140" w:after="120"/>
              <w:jc w:val="start"/>
              <w:rPr/>
            </w:pPr>
            <w:r>
              <w:rPr/>
              <w:t xml:space="preserve">Prise </w:t>
            </w:r>
          </w:p>
        </w:tc>
        <w:tc>
          <w:tcPr>
            <w:tcW w:w="642" w:type="dxa"/>
            <w:tcBorders/>
            <w:vAlign w:val="center"/>
          </w:tcPr>
          <w:p>
            <w:pPr>
              <w:pStyle w:val="TableContents"/>
              <w:bidi w:val="0"/>
              <w:spacing w:before="0" w:after="283"/>
              <w:jc w:val="start"/>
              <w:rPr/>
            </w:pPr>
            <w:r>
              <w:rPr/>
              <w:t xml:space="preserve">0. 13659 </w:t>
            </w:r>
          </w:p>
        </w:tc>
        <w:tc>
          <w:tcPr>
            <w:tcW w:w="642" w:type="dxa"/>
            <w:tcBorders/>
            <w:vAlign w:val="center"/>
          </w:tcPr>
          <w:p>
            <w:pPr>
              <w:pStyle w:val="TableContents"/>
              <w:bidi w:val="0"/>
              <w:spacing w:before="0" w:after="283"/>
              <w:jc w:val="start"/>
              <w:rPr/>
            </w:pPr>
            <w:r>
              <w:rPr/>
              <w:t xml:space="preserve">1 </w:t>
            </w:r>
          </w:p>
        </w:tc>
        <w:tc>
          <w:tcPr>
            <w:tcW w:w="795" w:type="dxa"/>
            <w:tcBorders/>
            <w:vAlign w:val="center"/>
          </w:tcPr>
          <w:p>
            <w:pPr>
              <w:pStyle w:val="TableContents"/>
              <w:bidi w:val="0"/>
              <w:spacing w:before="0" w:after="283"/>
              <w:jc w:val="start"/>
              <w:rPr/>
            </w:pPr>
            <w:r>
              <w:rPr/>
              <w:t xml:space="preserve">0. 65643 </w:t>
            </w:r>
          </w:p>
        </w:tc>
        <w:tc>
          <w:tcPr>
            <w:tcW w:w="1330" w:type="dxa"/>
            <w:tcBorders/>
            <w:vAlign w:val="center"/>
          </w:tcPr>
          <w:p>
            <w:pPr>
              <w:pStyle w:val="TableContents"/>
              <w:bidi w:val="0"/>
              <w:spacing w:before="0" w:after="283"/>
              <w:jc w:val="start"/>
              <w:rPr/>
            </w:pPr>
            <w:r>
              <w:rPr/>
              <w:t xml:space="preserve">-0. 0558 </w:t>
            </w:r>
          </w:p>
        </w:tc>
      </w:tr>
      <w:tr>
        <w:trPr/>
        <w:tc>
          <w:tcPr>
            <w:tcW w:w="1856" w:type="dxa"/>
            <w:tcBorders/>
            <w:vAlign w:val="center"/>
          </w:tcPr>
          <w:p>
            <w:pPr>
              <w:pStyle w:val="Heading3"/>
              <w:bidi w:val="0"/>
              <w:spacing w:before="140" w:after="120"/>
              <w:jc w:val="start"/>
              <w:rPr/>
            </w:pPr>
            <w:r>
              <w:rPr/>
              <w:t xml:space="preserve">Selling </w:t>
            </w:r>
          </w:p>
        </w:tc>
        <w:tc>
          <w:tcPr>
            <w:tcW w:w="642" w:type="dxa"/>
            <w:tcBorders/>
            <w:vAlign w:val="center"/>
          </w:tcPr>
          <w:p>
            <w:pPr>
              <w:pStyle w:val="TableContents"/>
              <w:bidi w:val="0"/>
              <w:spacing w:before="0" w:after="283"/>
              <w:jc w:val="start"/>
              <w:rPr/>
            </w:pPr>
            <w:r>
              <w:rPr/>
              <w:t xml:space="preserve">0. 63581 </w:t>
            </w:r>
          </w:p>
        </w:tc>
        <w:tc>
          <w:tcPr>
            <w:tcW w:w="642" w:type="dxa"/>
            <w:tcBorders/>
            <w:vAlign w:val="center"/>
          </w:tcPr>
          <w:p>
            <w:pPr>
              <w:pStyle w:val="TableContents"/>
              <w:bidi w:val="0"/>
              <w:spacing w:before="0" w:after="283"/>
              <w:jc w:val="start"/>
              <w:rPr/>
            </w:pPr>
            <w:r>
              <w:rPr/>
              <w:t xml:space="preserve">0. 65643 </w:t>
            </w:r>
          </w:p>
        </w:tc>
        <w:tc>
          <w:tcPr>
            <w:tcW w:w="795" w:type="dxa"/>
            <w:tcBorders/>
            <w:vAlign w:val="center"/>
          </w:tcPr>
          <w:p>
            <w:pPr>
              <w:pStyle w:val="TableContents"/>
              <w:bidi w:val="0"/>
              <w:spacing w:before="0" w:after="283"/>
              <w:jc w:val="start"/>
              <w:rPr/>
            </w:pPr>
            <w:r>
              <w:rPr/>
              <w:t xml:space="preserve">1 </w:t>
            </w:r>
          </w:p>
        </w:tc>
        <w:tc>
          <w:tcPr>
            <w:tcW w:w="1330" w:type="dxa"/>
            <w:tcBorders/>
            <w:vAlign w:val="center"/>
          </w:tcPr>
          <w:p>
            <w:pPr>
              <w:pStyle w:val="TableContents"/>
              <w:bidi w:val="0"/>
              <w:spacing w:before="0" w:after="283"/>
              <w:jc w:val="start"/>
              <w:rPr/>
            </w:pPr>
            <w:r>
              <w:rPr/>
              <w:t xml:space="preserve">0. 2741 </w:t>
            </w:r>
          </w:p>
        </w:tc>
      </w:tr>
      <w:tr>
        <w:trPr/>
        <w:tc>
          <w:tcPr>
            <w:tcW w:w="1856" w:type="dxa"/>
            <w:tcBorders/>
            <w:vAlign w:val="center"/>
          </w:tcPr>
          <w:p>
            <w:pPr>
              <w:pStyle w:val="Heading3"/>
              <w:bidi w:val="0"/>
              <w:spacing w:before="140" w:after="120"/>
              <w:jc w:val="start"/>
              <w:rPr/>
            </w:pPr>
            <w:r>
              <w:rPr/>
              <w:t xml:space="preserve">Index of economic system </w:t>
            </w:r>
          </w:p>
        </w:tc>
        <w:tc>
          <w:tcPr>
            <w:tcW w:w="642" w:type="dxa"/>
            <w:tcBorders/>
            <w:vAlign w:val="center"/>
          </w:tcPr>
          <w:p>
            <w:pPr>
              <w:pStyle w:val="TableContents"/>
              <w:bidi w:val="0"/>
              <w:spacing w:before="0" w:after="283"/>
              <w:jc w:val="start"/>
              <w:rPr/>
            </w:pPr>
            <w:r>
              <w:rPr/>
              <w:t xml:space="preserve">0. 82049 </w:t>
            </w:r>
          </w:p>
        </w:tc>
        <w:tc>
          <w:tcPr>
            <w:tcW w:w="642" w:type="dxa"/>
            <w:tcBorders/>
            <w:vAlign w:val="center"/>
          </w:tcPr>
          <w:p>
            <w:pPr>
              <w:pStyle w:val="TableContents"/>
              <w:bidi w:val="0"/>
              <w:spacing w:before="0" w:after="283"/>
              <w:jc w:val="start"/>
              <w:rPr/>
            </w:pPr>
            <w:r>
              <w:rPr/>
              <w:t xml:space="preserve">-0. 0558 </w:t>
            </w:r>
          </w:p>
        </w:tc>
        <w:tc>
          <w:tcPr>
            <w:tcW w:w="795" w:type="dxa"/>
            <w:tcBorders/>
            <w:vAlign w:val="center"/>
          </w:tcPr>
          <w:p>
            <w:pPr>
              <w:pStyle w:val="TableContents"/>
              <w:bidi w:val="0"/>
              <w:spacing w:before="0" w:after="283"/>
              <w:jc w:val="start"/>
              <w:rPr/>
            </w:pPr>
            <w:r>
              <w:rPr/>
              <w:t xml:space="preserve">0. 2741 </w:t>
            </w:r>
          </w:p>
        </w:tc>
        <w:tc>
          <w:tcPr>
            <w:tcW w:w="1330" w:type="dxa"/>
            <w:tcBorders/>
            <w:vAlign w:val="center"/>
          </w:tcPr>
          <w:p>
            <w:pPr>
              <w:pStyle w:val="TableContents"/>
              <w:bidi w:val="0"/>
              <w:spacing w:before="0" w:after="283"/>
              <w:jc w:val="start"/>
              <w:rPr/>
            </w:pPr>
            <w:r>
              <w:rPr/>
              <w:t xml:space="preserve">1 </w:t>
            </w:r>
          </w:p>
        </w:tc>
      </w:tr>
    </w:tbl>
    <w:p>
      <w:pPr>
        <w:pStyle w:val="TextBody"/>
        <w:numPr>
          <w:ilvl w:val="0"/>
          <w:numId w:val="4"/>
        </w:numPr>
        <w:tabs>
          <w:tab w:val="clear" w:pos="1134"/>
          <w:tab w:val="left" w:pos="707" w:leader="none"/>
        </w:tabs>
        <w:bidi w:val="0"/>
        <w:spacing w:before="0" w:after="0"/>
        <w:ind w:start="707" w:hanging="283"/>
        <w:jc w:val="start"/>
        <w:rPr/>
      </w:pPr>
      <w:r>
        <w:rPr/>
        <w:t xml:space="preserve">That the relation between variables is additive is non ever true. </w:t>
      </w:r>
    </w:p>
    <w:p>
      <w:pPr>
        <w:pStyle w:val="TextBody"/>
        <w:numPr>
          <w:ilvl w:val="0"/>
          <w:numId w:val="4"/>
        </w:numPr>
        <w:tabs>
          <w:tab w:val="clear" w:pos="1134"/>
          <w:tab w:val="left" w:pos="707" w:leader="none"/>
        </w:tabs>
        <w:bidi w:val="0"/>
        <w:spacing w:before="0" w:after="0"/>
        <w:ind w:start="707" w:hanging="283"/>
        <w:jc w:val="start"/>
        <w:rPr/>
      </w:pPr>
      <w:r>
        <w:rPr/>
        <w:t xml:space="preserve">Premise that residuary are ever usually distributed. many trials are rather robust with respect to misdemeanors of this premise. </w:t>
      </w:r>
    </w:p>
    <w:p>
      <w:pPr>
        <w:pStyle w:val="TextBody"/>
        <w:numPr>
          <w:ilvl w:val="0"/>
          <w:numId w:val="4"/>
        </w:numPr>
        <w:tabs>
          <w:tab w:val="clear" w:pos="1134"/>
          <w:tab w:val="left" w:pos="707" w:leader="none"/>
        </w:tabs>
        <w:bidi w:val="0"/>
        <w:spacing w:before="0" w:after="0"/>
        <w:ind w:start="707" w:hanging="283"/>
        <w:jc w:val="start"/>
        <w:rPr/>
      </w:pPr>
      <w:r>
        <w:rPr/>
        <w:t xml:space="preserve">Determine relationship but ne’er gives a strong hint about causal mechanism. </w:t>
      </w:r>
    </w:p>
    <w:p>
      <w:pPr>
        <w:pStyle w:val="TextBody"/>
        <w:numPr>
          <w:ilvl w:val="0"/>
          <w:numId w:val="4"/>
        </w:numPr>
        <w:tabs>
          <w:tab w:val="clear" w:pos="1134"/>
          <w:tab w:val="left" w:pos="707" w:leader="none"/>
        </w:tabs>
        <w:bidi w:val="0"/>
        <w:spacing w:before="0" w:after="0"/>
        <w:ind w:start="707" w:hanging="283"/>
        <w:jc w:val="start"/>
        <w:rPr/>
      </w:pPr>
      <w:r>
        <w:rPr/>
        <w:t xml:space="preserve">No bounds of adding variables even we can set undistinguished variables </w:t>
      </w:r>
    </w:p>
    <w:p>
      <w:pPr>
        <w:pStyle w:val="TextBody"/>
        <w:numPr>
          <w:ilvl w:val="0"/>
          <w:numId w:val="4"/>
        </w:numPr>
        <w:tabs>
          <w:tab w:val="clear" w:pos="1134"/>
          <w:tab w:val="left" w:pos="707" w:leader="none"/>
        </w:tabs>
        <w:bidi w:val="0"/>
        <w:spacing w:before="0" w:after="0"/>
        <w:ind w:start="707" w:hanging="283"/>
        <w:jc w:val="start"/>
        <w:rPr/>
      </w:pPr>
      <w:r>
        <w:rPr/>
        <w:t xml:space="preserve">Multi carbon monoxide one-dimensionality </w:t>
      </w:r>
    </w:p>
    <w:p>
      <w:pPr>
        <w:pStyle w:val="TextBody"/>
        <w:numPr>
          <w:ilvl w:val="0"/>
          <w:numId w:val="4"/>
        </w:numPr>
        <w:tabs>
          <w:tab w:val="clear" w:pos="1134"/>
          <w:tab w:val="left" w:pos="707" w:leader="none"/>
        </w:tabs>
        <w:bidi w:val="0"/>
        <w:spacing w:before="0" w:after="0"/>
        <w:ind w:start="707" w:hanging="283"/>
        <w:jc w:val="start"/>
        <w:rPr/>
      </w:pPr>
      <w:r>
        <w:rPr/>
        <w:t xml:space="preserve">Suiting centred multinomial theoretical account. The adjustment of higher-order multinomials of an independent variable with a average non equal to zero can make hard multi co one-dimensionality jobs. </w:t>
      </w:r>
    </w:p>
    <w:p>
      <w:pPr>
        <w:pStyle w:val="TextBody"/>
        <w:numPr>
          <w:ilvl w:val="0"/>
          <w:numId w:val="4"/>
        </w:numPr>
        <w:tabs>
          <w:tab w:val="clear" w:pos="1134"/>
          <w:tab w:val="left" w:pos="707" w:leader="none"/>
        </w:tabs>
        <w:bidi w:val="0"/>
        <w:spacing w:before="0" w:after="283"/>
        <w:ind w:start="707" w:hanging="283"/>
        <w:jc w:val="start"/>
        <w:rPr/>
      </w:pPr>
      <w:r>
        <w:rPr/>
        <w:t xml:space="preserve">The Importance of Residual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https://assignbuster.com/quantitative-methods-analysis-essay/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methods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method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methods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analysis essay</dc:title>
  <dc:subject>Others;</dc:subject>
  <dc:creator>AssignBuster</dc:creator>
  <cp:keywords/>
  <dc:description>5 104 4 1248 2.2 0.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