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Acts and theophilus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Theophilus Lover of God, a Christian, probably a Roman, to whom Luke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both his Gospel and the Acts of the Apostles. Nothing beyond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of him. From the fact that Luke applies to him the title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excellent, the same title Paul uses in addressing Felix and Festus,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concluded that Theophilus was a person of rank, perhaps a Roman officer (Henneke).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John the Baptist John was Jesus cousin. He was to prepare a way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messiah by baptizing people into repentance. He is only mentioned in Acts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passing. He had been murdered by King Herod years before. 3. Jesus He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suffering servant, the messiah. He is God in flesh. He is the main focal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book of Acts. 4. Peter His name meant rock or stone. He was the brother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mof Andrew. He was a fisherman called by Jesus into his early ministry.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known by his 3 time denial. He was one of Jesus favorite disciples.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the leader of the chosen twelve. He was one of the few to witness Jarius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daughters resurrection, and the transfiguration. After Pentecost,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ministry appeared in three stages: 1. Leader of activities in Jerusalem. 2.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opened the door to gentiles with the conversion of Cornelius. 3. He and his wife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the Zenana missionary. 4. He became a martyr and was crucified upside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(Henneke). Peter was a quick, perceptive, and impulsive man, given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bursts of enthusiasm-and depression. He recognized his own unworthiness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Lords faith in him. Peter was the first one to declare Jesus as Christ.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raised Dorcus from the dead, and performed many other miracles. The transition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Judaism to the full acceptance of Christs teaching was not easy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Peter. He was strong and stubborn before the notion that Samaritans and Gentiles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Christians without first becoming Jews and circumcised. A direct 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required to make him understand that the Lords saving work was performed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all who would believe in him. Once convinced, however, he tried to 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Paul on the question of admitting Gentiles to the church (Alexander).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He was the younger brother of James, and an apostle. He was known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disciple whom Jesus loved. He was a native of Galilee. His parents were cousins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Jesus. He was a fisherman by trade. He was in the inner cabinet of three.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mentioned in Acts as at the appearance on Pentecost (Henneke). 6. James James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best known as the brother of John. He and John were called the Sons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Thunder. He was a fisherman who left all to follow Christ. He became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Christ’s most beloved apostles. He was present at the transfiguration.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 asked that he be given a place of power in Christ’s kingdom. He went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 to the garden of Gethsemane before the crucifixion. He was present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Christ’s death. Jesus allowed only Peter, John, and James to be present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healing of Jarius’ daughter. He and John wanted fire from heaven to punish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Samaritans. James was one of the first to give his life for Christ (Henneke).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Andrew Brother of Simon Peter and an apostle. He was a follower of John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Baptist. It is suggested that he became the patron-saint of Russia (Lockyer).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Phillip He was an apostle but not much was known of him after that. 9. Thomas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 who was given the name the doubter (Alexander).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Bartholomew He is one of the twelve. He was also known as Nathaniel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writer of a gospel (Alexander). 11. Matthew A tax collector before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a disciple. He was also known as Levi (Smith). 12. James He was the 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Alphaeus. He was known as the little or the less, probably because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stature, or because he was young. His brother was Joses. He was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twelve (Lockyer). 13. Simon the Zealot One of the twelve. An interesting 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him was that even after he became a follower of Christ he did not cease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known as a zealot (Smith). 14. Judas, son of James One of the twelve,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confused with Judas Iscariot. 15. Judas Son of Simon (John 6: 71; 13: 2,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26), surnamed Iscariot. His name is uniformly the last in the list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apostles, as given in the synoptic Gospels. The evil of his nature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gradually unfolded itself till “ Satan entered into him” (John 13: 27),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 betrayed our Lord (18: 3). Afterwards he owned his sin with “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exceeding bitter cry,” and cast the money he had received as the wages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iniquity down on the floor of the sanctuary, and “ departed and went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hanged himself” (Matt. 27: 5). He perished in his guilt, and “ went unto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own place” (Acts 1: 25). The statement in Acts 1: 18 that he “ fell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headlong and burst asunder in the midst, and all his bowels gushed out,”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no way contrary to that in Matt. 27: 5. The suicide first hanged himself,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over the valley of Hinnom, “ and the rope giving way, or the branch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which he hung breaking, he fell down headlong on his face, and was crushed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mangled on the rocky pavement below.” (Easton) 16. Barsabbas Surnamed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Joseph; also called Justus. He was one of those who “ companied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apostles all the time that the Lord Jesus went out and in among them” 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one of the candidates for the place of Judas. (Lockyer) 17. Matthias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apostles agreed that the vacancy in the number twelve created by Judas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suicide should be filled. They decided, further, that one of those who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Jesus from the beginning should be chosen. Two men were nominated Barsabbas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Matthias. After prayers for guidance, lots were cast and the lot fell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Matthias who was then enrolled with the eleven. Nothing else is recorded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him, he is not mentioned again (Alexander). 18. Joel Mentioning of the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Testament prophet. 19. David King David of the Old Testament. 20. Annas the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Priest He was the high priest A. D. 7-14. In A. D. 25 Caiaphis, who had married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daughter of Annas, was raised to that office, and probably Annas was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president of the Sanhedrim, or deputy or coadjutor of the high priest,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was also called high priest along with Caiaphis. By the Mosaic law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high-priesthood was held for life (Num. 3: 10); and although Annas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deposed by the Roman procurator, the Jews may still have regarded him as legally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high priest. The Lord was first brought before Annas, and after a brief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questioning of him was sent to Caiaphis, when some members of the Sanhedrim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met, and the first trial of Jesus took place. This examination of Jesus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Annas is recorded only by John. Annas was president of the Sanhedrim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Peter and John were brought (Easton). 21. Caiaphis He was the High Priest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was the son-in-law of Annas. 22. John He was a kinsman of Annas. 23.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Alexander A relative of Annas the high priest, present when Peter and John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examined before the Sanhedrim. 24. Joseph, Levite form Cyprus Not much is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him. 25. Barnabas His given name was Joses or Joseph. He was a Levite.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from Cyprus. A cousin of John Mark. He was also referred to as an apostle.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character is revealed in the name given to him by the apostles, Barnabas,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son of encouragement”. “ When he came and had seen the grace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God, he was glad, and encouraged them all that with purpose of heart they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with the Lord” (Acts 11: 23). “ For he was a good man, full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Holy Spirit and of faith” (Acts 11: 24). When Christians in Jerusalem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in need, he sold his land and brought the money to the apostles. When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tried to join himself to the Jerusalem Christians, they were afraid of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Barnabas took Paul to the apostles so Paul could tell his story. He and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entrusted with the relief sent to the brethren in Judea during a famine.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refused the worship of the people of Lystra. He was involved in hypocrisy 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Peter and others with respect to the treatment of the Gentiles in Antioch.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contended with Paul over taking John Mark on a second journey.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contention “ became so sharp that they parted from one another” (Acts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15: 39). He was willing to preach the gospel without charge that he might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burden (1 Cor. 9: 4-18) (Henneke) 26. Ananias Because of need, the disciples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all things in common. Those who owned property sold it and brought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proceeds to the apostles for distribution (Acts 4: 32-37). Ananias and his wife,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Sapphira, sold a possession but kept back part of the proceeds. Peter confronted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Ananias, “ Ananias, why has Satan filled your heart to lie to the Holy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Spirit and keep back part of the price of the land for yourself” (vs. 3)?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Ananias sold the possession, it belonged to him. After he sold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possession, the money belonged to him. In bringing a portion and implying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all, he had lied to the Holy Spirit. Ananias fell down and died. carry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out” (Henneke). 27. Gamaliel Gamaliel was a Pharisee, a member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Council, who persuaded its members to take less drastic action toward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apostles with respect to their refusal to quit preaching the gospel He reminded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of past seditions that had failed. He suggested that if these apostles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teaching truth, they would be fighting against God. If it were not, the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die out. As a result of this argument, the apostles were only beaten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released. When Paul was on trial, he testified that Gamaliel was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teacher. He was one of the most highly respected rabbis of the first century (Henneke).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Judas the Galielan A Jew of Damascus, to whose house Ananias was sent.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 called “ Straight” in which it was situated is identified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modern “ street of bazaars,” where is still pointed 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so-called “ house of Judas. (Easton) 29. Philip He was one of the seven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apart as deacons. He is named after Stephen. He preached in Samaria.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work which was completed here after his departure by Peter and John,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down from Jerusalem to bestow the Holy Spirit upon them by the laying 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hands. He converted an Ethiopian Eunuch. He had four unmarried daughters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prophesied (Alexander). 30. Procurus He was one of the seven chosen. 31. Nicanor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one of the seven deacons appointed in the apostolic church. Nothing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 is known of him (Alexander). 32. Timon He was one of the seven deacons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appointed in the apostolic church. Nothing further is known of him (Alexander).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33. Parmenas He was one of the seven deacons appointed in the apostolic church.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further is known of him (Alexander). 34. Nicolas He was a proselyte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Antioch, one of the seven deacons. Nothing further is known of him (Alexander).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35. Stephen He was one of the seven deacons, who became a preacher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gospel. He was the first Christian martyr. His personal character and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recorded in Acts “ He fell asleep” with a prayer for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persecutors on his lips. A devout men carried him to his grave. It was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feet of the young Pharisee, Saul of Tarsus that those who stoned him laid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clothes before they began their cruel work. The scene which Saul then witnessed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words he heard appear to have made a deep and lasting impression on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mind. The speech of Stephen before the Jewish ruler is the first apology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universalism of the gospel as a message to the Gentiles as well as the Jews.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longest speech contained in the Acts, a place of prominence being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it as a defense (Easton). 36. Abraham Mentioned from Old Testament to show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God has worked outside of Jewish Boundaries. He was the father of all Jews.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37. Isaac Mentioned from Old Testament to show how God has worked outside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Jewish Boundaries. He was a son of Abraham 38. Jacob Mentioned from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Testament to show how God has worked outside of Jewish Boundaries. He was a 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Abraham 39. Joseph Mentioned from Old Testament to show how God has worked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of Jewish Boundaries. He was the son of Jacob, and second in charge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Egypt. 40. Pharaoh Mentioned from Old Testament to show how God has worked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of Jewish Boundaries. He was the ruler during Josephs time 41. Moses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 from Old Testament to show how God has worked outside of Jewish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Boundaries. He was the leader of the exiled Jews in Egypt. 42. Pharaoh Mentioned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Old Testament to show how God has worked outside of Jewish Boundaries.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ruler during Moses time. 43. Joshua Mentioned from Old Testament to show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God has worked outside of Jewish Boundaries. He took over after Moses passed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away. 44. Solomon Mentioned from Old Testament to show how God has worked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of Jewish Boundaries. He was the wise son of King David. 45. Saul (Paul)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all the original materials for the life of Paul are contained in the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Apostles and in the Pauline epistles. Paul was born in Tarsus, a 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Cilicia. (It is not improbable that he was born between A. D. 0 and A. D. 5.)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time of his going forth as an avowed preacher of Christ to the Gentiles,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 was known by the name of Saul. This was the Jewish name which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 from his Jewish parents. But though a Hebrew of the Hebrews,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born in a Gentile city. Of his parents we know nothing, except that his father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of the tribe of Benjamin, (Philippians 3: 5;) and a Pharisee, that Paul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acquired by some means the Roman franchise (“ I was free born,”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was settled in Tarsus. At Tarsus he must have learned to use the Greek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with freedom and mastery in both speaking and writing. At Tarsus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learned that trade of “ tent-maker,” at which he afterward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occasionally wrought with his own hands. There was a goat’s- hair cloth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cilicium manufactured in Cilicia, and largely used for tents, Saul’s trade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that of making tents of this hair cloth. When St. Paul makes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 before his countrymen at Jerusalem… he tells them that, though born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Tarsus he had been “ brought up” in Jerusalem. He must therefore,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yet a boy when was removed, in all probability for the sake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education, to the holy city of his fathers. He learned, he says, at the feet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Gamaliel.” He who was to resist so stoutly the usurpation of the law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his teacher one of the most eminent of all the doctors of the law. Saul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“ a young man,” when the Church experienced that sudden expansion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was connected with the ordaining of the seven appointed to serve tables,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with the special power and inspiration of Stephen. Among those who disputed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Stephen were some “ of them of Cilicia.” We naturally think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Saul as having been one of these, when we find him afterward keeping the clothes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those suborned witnesses who, according to the law, (Deuteronomy 17: 7)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to cast stones at Stephen. “ Saul,” says the sacred writer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significantly “ was consenting unto his death.” Saul’s conversion. A.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37. –The persecutor was to be converted. Having undertaken to follow up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believers “ unto strange cities.” Saul naturally turned his thoughts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Damascus. What befell him as he journeyed thither is related in detail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in the Acts, first by the historian in his own person, then in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addresses made by St. Paul at Jerusalem and before Agrippa. St. Luke’s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 be read in where, however, the words “ it is hard for thee to kick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pricks,” included in the English version, ought to be omitted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(as is done in the Revised Version). The sudden light from heaven, the voice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Jesus speaking with authority to his persecutor. Saul struck to the ground,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blinded, overcome; the three-days suspense; the coming of Ananias as a messenger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Lord and Saul’s baptism, –these were the leading features at the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event, and in these we must look for the chief significance of the conversion.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in Damascus that he was received into the church by Ananias, and here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astonishment of all his hearers, he proclaimed Jesus in the synagogues,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declaring him to be the Son of God. The narrative in the Acts tells us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was occupied in this work, with increasing vigor, for “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days,” up to the time when imminent danger drove him from Damascus.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Epistle to the Galatians, (Galatians 1: 17, 18) we learn that the many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at least a good part of “ three years.” A. D. 37- 40,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Saul, not thinking it necessary to procure authority to teach from the apostles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were before him, went after his conversion to Arabia, and returned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thence to us. We know nothing whatever of this visit to Arabia; but upon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departure from Damascus we are again on a historical ground, and have the double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of St. Luke in the Acts of the apostle in his Second Epistle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Corinthians. According to the former, the Jews lay in wait for Saul, intending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kill him, and watched the gates of the city that he might not escape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Knowing this, the disciples took him by night and let him down in a basket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wall. Having escaped from Damascus, Saul betook himself to Jerusalem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(A. D. 40), and there “ assayed to join himself to the disciples; but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all afraid of him, and believed not he was a disciple.” Barnabas’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removed the fears of the apostles, and Saul “ was with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coming in and going out at Jerusalem.” But it is not strange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former persecutor was soon singled out from the other believers as the object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murderous hostility. He was, therefore, again urged to flee; and by way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Caesarea betook himself to his native city, Tarsus. Barnabas was sent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mission to Antioch. As the work grew under his hands, he felt the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help, went himself to Tarsus to seek Saul, and succeeded in bringing him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Antioch. There they labored together unremittingly for a whole year.”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time Saul was subordinate to Barnabas. Antioch was in constant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with Cilicia, with Cyprus, with all the neighboring countries.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Church was pregnant with a great movement, and time of her delivery was at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of direct expectation seems to be implied in what is said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of the Church at Antioch, that they were “ ministering to the Lord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fasting,” when the Holy Ghost spoke to them: “ Separate me Barnabas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Saul for the work whereunto I have called them.” Everything was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orderly gravity in the sending forth of the two missionaries.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brethren after fasting and prayer laid their hands on them, and so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departed. The first missionary journey. A. D. 45- As soon as Barnabas and Saul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reached Cyprus they began to “ announce the word of God,” but at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delivered their message in the synagogues of the Jews only. When they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gone through the island, from Salamis to Paphos, they were called upon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their doctrine to an eminent Gentile, Sergius Paulus, the proconsul,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converted. Saul’s name was now changed to Paul, and he began to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precedence of Barnabas. From Paphos “ Paul and his company” set sail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mainland, and arrived at Perga in Pamphylia. Here the heart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companion John failed him, and he returned to Jerusalem. From Perga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traveled on to a place obscure in secular history, but most memorable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of the Kingdom of Christ –Antioch in Pisidia. Rejected by the Jews,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became bold and outspoken, and turned from them to the Gentiles. At Antioch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as in every city afterward, the unbelieving Jews used their influence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own adherents among the Gentiles to persuade the authorities 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populace to persecute the apostles and to drive them from the place. Paul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Barnabas now traveled on to Iconium where the occurrences at Antioch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repeated, and from thence to the Lycaonian country which contained the cities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Lystra and Derbe. Here they had to deal with uncivilized heathen. At Lystra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healing of a cripple took place. Thereupon these pagans took the apostles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gods, calling Barnabas, who was of the more imposing presence, Jupiter,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Paul, who was the chief speaker, Mercurius. Although the people of Lystra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so ready to worship Paul and Barnabas, the repulse of their idolatrous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instincts appears to have provoked them, and they allowed themselves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persuaded into hostility be Jews who came from Antioch and Iconium, so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attacked Paul with stones, and thought they had killed him. He recovered,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as the disciples were standing around him, and went again into the 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day he left it with Barnabas, and went to Derbe, and thence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returned once more to Lystra, and so to Iconium and Antioch.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 the churches after their departure they solemnly appointed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elders” in every city. Then they came down to the coast, and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Attalia, they sailed; home to Antioch in Syria, where they related the successes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had been granted to them, and especially the opening of the door of faith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Gentiles.” And so the first missionary journey ended. The council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Jerusalem. –Upon that missionary journey follows most naturally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scene which the historian sets before us –the council held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Jerusalem to determine the relations of Gentile believers to the law of Moses.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missionary journey. A. D. 50-54. –The most resolute courage, indeed,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for the work to which St. Paul was now publicly pledged. He would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with himself in that work one who had already shown a want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constancy. This was the occasion of what must have been a most painful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between him and his comrade in the faith and in past perils,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Barnabas. Silas, or Silvanus, becomes now a chief companion of the apostle.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went together through Syria and Cilicia, visiting the churches, and so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Derbe and Lystra. Here they find Timotheus, who had become a disciple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former visit of the apostle. Him St. Paul took and circumcised. St. Luke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steps rapidly over a considerable space of the apostle’s life and labors.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They went throughout Phrygia and the region of Galatia.” At this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St. Paul was founding “ the churches of Galatia.” He himself gives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hints of the circumstances of his preaching in that region, of the reception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 with, and of the ardent though unstable character of the people. (Galatians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4: 13-15) Having gone through Phrygia and Galatia, he intended to visit,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western coast; but “ they were forbidden by the Holy Ghost to preach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word” there. Then, being on the borders of Mysia, they thought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back to the northeast into Bithynia; but again the Spirit of Jesus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suffered them not,” so they passed by Mysia and came down to Troas.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St. Paul saw in a vision a man, of Macedonia, who besought him, saying,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Come over into Macedonia and help us.” The vision was at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accepted as a heavenly intimation; the help wanted, by the Macedonians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to be the preaching of the gospel. It is at this point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historian, speaking of St. Paul’s company, substitutes “ we”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they.” He says nothing of himself we can only infer that St. Luke,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whatever country he belonged, became a companion of St. Paul at Troas. The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reinforced, immediately set sail from Troas, touched at Samothrace,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landed on the continent at Neapolis, and thence journeyed to Philippi.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convert in Macedonia was Lydia, an Asiatic woman, at Philippi. At Philippi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Silas were arrested, beaten and put in prison, having cast out the spirit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divination from a female slave who had brought her masters much gain by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power. This cruel wrong was to be the occasion of a signal appearance of the God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righteousness and deliverance. The narrative tells of the earthquake,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jailer’s terror, his conversion and baptism. In the morning the magistrates 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to the prison that the men might be let go; but Paul denounced plainly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unlawful acts, informing them moreover that those whom they had beaten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imprisoned without trial; were Roman citizens. The magistrates, in great alarm,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saw the necessity of humbling themselves. They came and begged them to leave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city. Paul and Silas consented to do so, and, after paying a visit to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brethren” in the house of Lydia, they departed. Leaving Luke and perhaps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Timothy for a short time at Philippi, Paul and Silas traveled through Amphipolis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Apollonia and stopped again at Thessalonica. Here again, as in Pisidian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Antioch, the envy of the Jews was excited, and the mob assaulted the house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Jason with whom Paul and Silas were staying as guests, and, not finding them,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dragged Jason himself and some other brethren before the magistrates.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signs of danger the brethren immediately sent away Paul and Silas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night. They next came to Berea. Here they found the Jews more noble than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Thessalonica had been. Accordingly they gained many converts, both Jews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Greeks; but the Jews of Thessalonica, hearing of it, sent emissaries to stir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people, and it was thought best that Paul should himself leave the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whilst Silas and Timothy remained-behind. Some of the brethren went with 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as far as Athens, where they left him carrying back a request to Silas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Timothy that they would speedily join him. Here the apostle delivered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wonderful discourse reported in He gained but few converts at Athens, and soon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his departure and went to Corinth. He was testifying with unusual effort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anxiety when Silas and Timothy came from Macedonia and joined him.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arrival was the occasion of the writing of the First Epistle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Thessalonians. The two epistles to the Thessalonians–and these alone–belong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present missionary journey. They were written from Corinth A. D. 52, 53.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Silas and Timotheus came to Corinth, St. Paul was testifying to the Jews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earnestness, but with little success. Corinth was the chief city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province of Achaia, and the residence of the proconsul. During St. Paul stay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proconsul office was held by Gallio, a brother of the philosopher Seneca.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the apostle was summoned by his Jewish enemies, who hoped to bring the Roman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authority to bear upon him as an innovator in religion. But Gallio perceived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once, before Paul could “ open his mouth” to defend himself,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was due to Jewish prejudice, and refused to go into the question.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singular scene occurred. The Corinthian spectators, either favoring Paul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actuated only by anger against the Jews, seized on the principal person of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had brought the charge, and beat him before the judgment-seat. Gallio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religious quarrels to settle themselves. The apostle therefore,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to be “ hurt,” and remained some time longer at Corinth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unmolested. Having been the instrument of accomplishing this work, Paul departed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Jerusalem, wishing to attend a festival there. Before leaving Greece, he cut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his hair at Cenchreae, in fulfillment of a vow. Paul paid a visit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synagogue at Ephesus, but would not stay. Leaving Ephesus, he sailed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Caesarea, and from thence went up to Jerusalem, spring, A. D. 54,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saluted the church.” It is argued, from considerations founded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suspension of navigation during the winter months, that the festival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the Pentecost. From Jerusalem the apostle went almost immediately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Antioch, thus returning to the same place from which he had started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Silas. Third missionary journey, including the stay at Ephesus. A. D. 54-58.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epistles which belong to this period, those to the Galatians, Corinthians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Romans, show how the “ Judaizing” question exercised at this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apostle’s mind. St. Paul “ spent some time” at Antioch, and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stay as we are inclined to believe, his collision with St. Peter (Galatians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2: 11-14) took place. When he left Antioch, he “ went over all the country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Galatia and Phrygia in order, strengthening all the disciples,” and 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orders concerning the collection for the saints. (1 Corinthians 18: 1)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probable that the Epistle to the Galatians was written soon after this visit–A.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56-57. This letter was in all probability sent from Ephesus. This was the goal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apostle’s journeyings through Asia Minor. He came down to Ephesus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upper districts of Phrygia. Here he entered upon his usual work. He went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synagogue, and for three months he spoke openly, disputing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persuading concerning “ the kingdom of God.” At the end of this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obstinacy and opposition of some of the Jews led him to give up frequenting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synagogue and he established the believers as a separate society meeting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the school of Tyrannus.” This continued for two years. During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many things occurred of which the historian of the Acts chooses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examples, the triumph over magical arts and the great disturbance raised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silversmiths who made shrines Diana –among which we are to note further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 of the First Epistle to the Corinth A. D. 57. Before leaving Ephesus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into Macedonia, where he met Titus, who brought him news of the state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Corinthian church. Thereupon he wrote the Second Epistle to the Corinthians,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D. 57, and sent it by the hands of Titus and two other brethren to Corinth.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writing this epistle, St. Paul traveled throughout Macedonia, perhaps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borders of Illyricum, (Romans 15: 19) and then went to Corinth. The narrative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Acts tells us that “ when he had gone over those parts (Macedonia),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had given them much exhortation he came into Greece, and there abode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months.” There is only one incident which we can connect with this visit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Greece, but that is a very important one–the writing of his Epistle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Romans, A. D. 58. That this was written at this time from Corinth appears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passages in the epistle itself and has never been doubted. The letter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substitute for the personal visit which he had longed “ for many years”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pay. Before his departure from Corinth, St. Paul was joined again by 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Luke, as we infer from the change in the narrative from the third to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person. He was bent on making a journey to Jerusalem, for a special purpose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a limited time. With this view he was intending to go by sea to Syria.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he was made aware of some plot of the Jews for his destruction,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carried out through this voyage; and he determined to evade their malice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changing his route. Several brethren were associated with him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expedition, the bearers no doubt, of the collections made in all the churches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poor at Jerusalem. These were sent on by sea, and probably the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them, to Troas, where they were to await Paul. He, accompanied by Luke,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northward through Macedonia. Whilst the vessel which conveyed the rest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party sailed from Troas to Assos, Paul gained some time by making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journey by land. At Assos he went on board again. Coasting along by Mitylene,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Chios, Samos and Trogyllium, they arrived at Miletus. At Miletus, however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time to send to Ephesus, and the elders of the church were invited to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to him there. This meeting is made the occasion for recording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 and representative address of St. Paul. The course of the voyage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Miletas was by Coos and Rhodes to Patara, and from Patara in another vessel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past Cyprus to Tyre. Here Paul and his company spent seven days. From Tyre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sailed to Ptolemais, where they spent one day, and from Ptolemais proceeded,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apparently by land, to Caesarea. They now “ tarried many days”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Caesarea. During this interval the prophet Agabus, came down from Jerusalem,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crowned the previous intimations of danger with a prediction expressively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delivered. At this stage a final effort was made to dissuade Paul from going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Jerusalem, by the Christians of Caesarea and by his travelling companions.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 while they went up to Jerusalem and were gladly received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brethren. This is St. Paul’s fifth an last visit to Jerusalem. St. Paul’s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imprisonment: Jerusalem. Spring, A. D. 58. –He who was thus conducted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Jerusalem by a company of anxious friends had become by this time a man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fame among his countrymen. He was widely known as one who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taught with pre-eminent boldness that a way into God’s favor was opened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Gentiles, and that this way did not lie through the door of the Jewish law.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thus roused against himself the bitter enmity of that unfathomable Jewish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pride which was almost us strong in some of those who had professed the faith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Jesus as in their unconverted brethren. He was now approaching a crisis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struggle, and the shadow of it has been made to rest upon his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his journey to Jerusalem. He came “ ready to die for the name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Lord Jesus,” but he came expressly to prove himself a faithful Jew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purpose is shown at every point of the history. Certain Jews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Asia,” who had come up for the Pentecostal feast, and who had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knowledge of Paul, saw him in the temple. They set upon him at once,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stirred up the people against him. There was instantly a great commotion;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was dragged out of the temple, the doors of which were immediately shut,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people having him in their hands, were going to kill him. Paul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rescued from the violence of the multitude by the Roman officer, who made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own prisoner, causing him to be chained to two soldiers, and then proceeded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inquire who he was and what he had done. The inquiry only elicited confused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outcries, and the “ chief captain” seems to have imagined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apostle might perhaps be a certain Egyptian pretender who recently stirred up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rising of the people. The account In the tells us with 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touches how St. Paul obtained leave and opportunity to address the people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discourse which is related at length. Until the hated word of a mission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Gentiles had been spoken, the Jews had listened to the speaker. “ Away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 fellow from the earth,” the multitude now shouted; “ it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 that he should live.” The Roman commander seeing the tumult that arose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well conclude that St. Paul had committed some heinous offence;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carrying him off, he gave orders that he should be forced by scourging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confess his crime. Again the apostle took advantage of his Roman citizenship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 himself from such an outrage. The chief captain set him free from bonds,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on the next day called together the chief priests and the Sanhedrin,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brought Paul as a prisoner before them. On the next day a conspiracy was 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 historian relates with a singular fullness of detail. More than forty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Jews bound themselves under a curse neither to eat nor drink until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killed Paul. The plot was discovered, and St. Paul was hurried away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Jerusalem. The chief captain, Claudius Lysias determined to send him to Caesarea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Felix, the governor or procurator of Judea. He therefor put him in charge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strong guard of soldiers, who took him by night as far as Antipatris.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thence a smaller detachment conveyed him to Caesarea, where they delivered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prisoner into the hands of the governor. Imprisonment at Caesarea. A.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58-60. –St. Paul was henceforth to the end of the period embraced in the Acts,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not to the end of his life, in Roman custody. This custody was in fact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to him, without which he would have fallen a victim to the animosity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Jews. He seems to have been treated throughout with humanity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consideration. The governor before whom he was now to be tried, according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Tacitus and Josephus, was a mean and dissolute tyrant. After hearing St, Paul’s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accusers and the apostle’s defense, Felix made an excuse for putting off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matter, and gave orders that the prisoner should be treated with indulgence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his friends should be allowed free access to him. After a while he heard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again. St. Paul remained in custody until Felix left the province.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unprincipled governor had good reason to seek to ingratiate himself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Jews; and to please them, be handed over Paul, as an untried prisoner, to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successor, Festus. Upon his arrival in the province, Festus went up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delay from Caesarea to Jerusalem, and the leading Jews seized the opportunity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asking that Paul might be brought up there for trial intending to assassinate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by the way. But Festus would not comply with their request, He invited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follow him on his speedy return to Caesarea, and a trial took place there,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closely resembling that before Felix. “ They had certain questions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him,” Festus says to Agrippa, “ of their own superstition (or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religion), and of one Jesus, who was dead, whom Paul affirmed to be alive.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puzzled for my part as to such inquiries, I asked him whether he would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Jerusalem to be tried there.” This proposal, not a very likely one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accepted, was the occasion of St. Paul’s appeal to Caesar. The appeal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allowed, Festus reflected that he must send with the prisoner a report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crimes laid against him.” He therefore took advantage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which offered itself in a few days to seek some help in the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Jewish prince Agrippa arrived with his sister Bernice on a visit to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governor. To him Festus communicated his perplexity. Agrippa expressed a desire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hear Paul himself. Accordingly Paul conducted his defense before the king;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when it was concluded Festus and Agrippa, and their companions, consulted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together, and came to the conclusion that the accused was guilty of nothing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deserved death or imprisonment. “ Agrippa’s final answer to the inquiry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Festus was, “ This man might have been set at liberty, if he had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appealed unto Caesar.” The voyage to Rome and shipwreck. Autumn, A. D. 60. </w:t>
      </w:r>
    </w:p>
    <w:p>
      <w:pPr>
        <w:pStyle w:val="TextBody"/>
        <w:bidi w:val="0"/>
        <w:spacing w:before="0" w:after="283"/>
        <w:jc w:val="start"/>
        <w:rPr/>
      </w:pPr>
      <w:r>
        <w:rPr/>
        <w:t>–</w:t>
      </w:r>
      <w:r>
        <w:rPr/>
        <w:t xml:space="preserve">No formal trial of St. Paul had yet taken place. After a while arrangements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made to carry “ Paul and certain other prisoners,” in the custody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centurion named Julius, into Italy; and amongst the company, whether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favor or from any other reason, we find the historian of the Acts, who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chapters 27 and 28 gives a graphic description of the voyage to Rome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shipwreck on the Island of Melita or Malta. After a three-months stay in Malta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soldiers and their prisoners left in an Alexandria ship for Italy.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touched at Syracuse, where they stayed three days, and at Rhegium, from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they were carried with a fair wind to Puteoli, where they left their 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sea. At Puteoli they found “ brethren,” for it was an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and especially a chief port for the traffic between Alexandria and Rome;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by these brethren they were exhorted to stay a while with them. Permission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have been granted by the centurion; and whilst they were spending seven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 at Puteoli news of the apostle’s arrival was sent to Rome. (Spring, A.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61.) First imprisonment of St. Paul at Rome. A. D. 61-63. –On their arrival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Rome the centurion delivered up his prisoners into the proper custody that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praetorian prefect. Paul was at once treated with special consideration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allowed to dwell by himself with the soldier who guarded him. He was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free “ to preach the gospel to them that were at Rome also;”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proceeded without delay to act upon his rule – -“ to the Jews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first,” But as of old, the reception of his message by the Jews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favorable. He turned, therefore, again to the Gentiles, and for two years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dwelt in his own hired house. These are the last words of the Acts. But 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Paul’s career is not abruptly closed. Before he himself fades out of our sight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twilight of ecclesiastical tradition, we have letters written by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contribute some particulars to his biography. Period of the 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epistles. –To that imprisonment to which St. Luke has introduced us —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imprisonment which lasted for such a tedious time, though tempered by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indulgence –belongs the noble group of letters to Philemon, to the Colossians,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Ephesians and to the Philippians. The three former of these were written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one time, and sent by the same messengers. Whether that to the Philippians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written before or after these we cannot determine; but the tone of it seems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imply that a crisis was approaching, and therefore it is commonly regarded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latest of the four. In this epistle St. Paul twice expresses a confident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hope that before long he may be able to visit the Philippians in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(Philemon 1: 25; Philemon 2: 24) Whether this hope was fulfilled or not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occasion of much controversy. According to the general opinion the apostle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liberated from imprisonment at the end of two years, having been acquitted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Nero A. D. 63, and left Rome soon after writing the letter to the Philippians.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spent some time in visits to Greece, Asia Minor and Spain, and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latter part of this time wrote the letters (first epistles) to Timothy and Titus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Macedonia, A. D. 65. After these were written he was apprehended again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 to Rome. Second imprisonment at Rome. A. D. 65-67. –The apostle appears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been treated not as an honorable state prisoner but as a felon, (2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Timothy) but he was allowed to write the second letter to Timothy, A. D. 67.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remains we have the concurrent testimony of ecclesiastical antiquity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beheaded at Rome, by Nero in the great persecutions of the Christians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emperor, A. D. 67 (Smith). 46. Simon The persecution of the church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Jerusalem sent disciples everywhere preaching the word. Phillip went to Samaria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he preached and performed miracles. Multitudes believed and were baptized.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Simon practiced sorcery or “ magic” for a living. He was held in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esteem by the people. However, at the preaching and miracles of Philip,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and was baptized. Peter and John came so that the new Christians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 the Holy Spirit. Simon tried to purchase the gift of God and was rebuked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Peter (Henneke). 47. Eunuch He was an Ethiopian Nobleman. Philip was sent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area of desert outside of Jerusalem by an angel. There he met the Ethiopian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nobleman who had been to Jerusalem to worship. He was reading from Isaiah as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traveled. Philip was directed by the Spirit to overtake the chariot. He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proceeded to use the passage in Isaiah to preach Jesus Christ. The Ethiopian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requested to be baptized. Philip heard his confession of faith and then baptized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him. Philip was taken away by the Spirit of the Lord. The nobleman went on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rejoicing (Henneke). 48. Ananias A Christian at Damascus. He became Paul’s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instructor; but when or by what means he himself became a Christian we have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He was “ a devout man according to the law, having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of all the Jews which dwelt” at Damascus (Lockyer). 49. Aeneas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paralytic healed by Paul. 50. Cornelius The Centurion-at the time the events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chapter 10 occurred, the Roman army of occupation in Judea consisted of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cohorts, containing a total of approximately 3, 400 men. A typical cohort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consisted of 600 men. The Italian cohort of which Cornelius was a centurion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composed of Romans. The other four cohorts were composed mainly of Samaritans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Syrian Greeks. In Acts 27: 1, it is mentioned that Julius was a centurion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Augustan cohort also stationed at Caeserea. In Acts 23: 18, Claudius Lysias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named as the commander of the large cohort (1000 men) stationed at Jerusalem.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Cornelius- His name meant “ of a horn” and was that of a distinguished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 family. Cornelius may, therefore, have been a man of political importance.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Cornelius was… A. Devout B. Feared God with his household C. Benevolent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Prayerful E. Well spoken of by the entire Jewish nation F. A soldier (Henneke)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51. Agabus Agabus was a New Testament Prophet. This was the first mention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gift of prophecy among the disciples. He foretold a famine which would occur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world. The brethren in Antioch believed Agabus and prepared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famine. They even sent relief to Judea even though the famine was to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The famine occurred during the time of Claudius Caesar. He foretold Paul’s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 in Jerusalem. The brethren did not want Paul to go to Jerusalem. Paul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 to go anyway. “ The will of the Lord be done.” (Henneke) 52.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Claudius The fourth Roman emperor. He succeeded Caligula (A. D. 41). Though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he treated the Jews, especially those in Asia and Egypt, with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indulgence, yet about the middle of his reign (A. D. 49) he banished them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Rome (Acts 18: 2). In this edict the Christians were included, as being,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supposed, a sect of Jews. The Jews, however soon again returned to Rome.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reign of this emperor, several persecutions of the Christians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 took place in the dominions of Herod Agrippa, in one of which the apostle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was “ killed” (12: 2). He died A. D. 54 (Smith). 53. King Herod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Herod Agrippa I was the grandson of Herod the Great. Secular history records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while living in Rome, he became a favorite of Emperor Caligula who gave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kingdom subsequently enlarged by Claudius to include all of Palestine.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Apparently, to please the Jews, he joined his government to the persecution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church. Herod the persecutor. He had the apostle James beheaded.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occurred about ten years after the death of Jesus. He then arrested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imprisoned Peter under heavy guard. The church prayed fervently for Peter.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Unknown to the soldiers, an angel led Peter from the prison. This caused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disturbance among the soldiers. Peter presented himself to the brethren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departed to another place. Herod ordered the execution of the soldiers.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of Herod. At Caesarea, Herod celebrated a festival in honor of Emperor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Claudius. He addressed the people (clad in a garment fashioned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silver-Josephus). The people exclaimed that “ he is a god.” An angel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struck him because he did not give God the glory. He was eaten by worms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died. Josephus wrote that this death took five days (Henneke). 54. John (Mark)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mentioned in Acts 12: 12 where saints had gathered in the home of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Mark’s mother. They were praying for Peter who had been imprisoned by Herod.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 was released miraculously and Herod died soon thereafter. John Mark saw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power of God in the defeat of Herod and the spread of the Church. He Joined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Barnabas and Saul in their ministry. He was present at the conversion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proconsul in Salamis and the defeat of Elymas the sorcerer. John went with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far as Pamphylia, but then left the group to return to Jerusalem. Later,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Barnabas disagreed over whether to take John Mark with them. Mark went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Barnabas to Cyprus. However, Paul tells the Church at Colossae to welcome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 (Col. 4: 10). John Mark became a useful worker for the Lord (2 Tim. 4: 11;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Phil. 24; 1 Pet. 5: 13). He is the author of the book of Mark. He was Barnabas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cousin (Henneke). 55. Barnabas the Prophet Same as Barnabas whom traveled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Paul. He was also seen as a prophet. 56. Simeon (Niger) A devout Jew, inspired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Holy Ghost, who met the parents of our Lord in the temple, took him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arms, and gave thanks for what he saw and knew of Jesus. (Luke 2: 25-35;)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 Simeon who succeeded his father Hillel as president of the Sanhedrin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A. D. 13, and whose son Gamaliel was the Pharisee at whose feet St.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brought up. It has been conjectured that he may be the Simeon of St. Luke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(Smith). 57. Lucius A Christian teacher at Antioch (Acts 13: 1), and Paul’s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kinsman (Rom. 16: 21). His name is Latin, but his birthplace seems to indicate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was one of the Jews of Cyrene, in North Africa (Smith). 58. Manaen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one of the teachers and prophets in the church at Antioch at the time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appointment of Saul and Barnabas as missionaries to the heathen. He is said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brought up with Herod Antipas. He was probably his foster-brother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(Smith). 59. Saul the prophet *See Saul above, different name. 60. Bar-Jesus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known as Elymas was a magician, a Jewish false prophet, whose name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Bar-Jesus. Elymas opposed Barnabas and Saul seeking to turn Sergius Paulus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faith. Paul rebuked him and struck him with temporary blindness. This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recorded miracle wrought by an apostle to the injury of a person. Paul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was: Full of guile and fraud. A son of the devil. An enemy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righteousness. A perverter of the right ways of the Lord (Henneke). 61. Sergius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Paulus. Roman proconsul of Cyprus at Paphos. A man of understanding. Sought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 the word of God from Barnabas and Saul. Believed after Paul struck Elymas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blindness for hindering the gospel. Saul now called Paul (a name which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thereafter) Paul now recognized as the dominant member of his company (Henneke).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62. Elymas *See Bar-Jesus 63. King Saul From the Old Testament,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Solomons son. 64. Zeus Roman god of all gods. 65. Hermes Messenger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gods. 66. Pharisees They were a religious party or school among the Jews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Christ, so called from perishin, the Aramaic form of the Hebrew 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perushim, “ separated.” The chief sects among the Jews were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Pharisees, the Sadducees and the Essenes, who may be described respectively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Formalists, the Freethinkers and the Puritans. A knowledge of the opinions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practices of the Pharisees at the time of Christ is of great importance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entering deeply into the genius of the Christian religion. A cursory perusal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Gospels is sufficient to show that Christ’s teaching was in some respects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thoroughly antagonistic to theirs. He denounced them in the bitterest language;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(Matthew 15: 7, 8; Matthew 23: 5, 13, 14, 15, 23; Mark 7: 6; Luke 11: 42-44;)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 (Mark 7: 1-5; Mark 11: 29; Mark 12: 19, 20; Luke 6: 28, 37-42;) To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Pharisees is by contrast an aid toward understanding the spirit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uncorrupted Christianity. (Henneke) 67. Sadducees 68. Silas Silas is first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messenger for the church in Jerusalem. He and Judas were prophets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stayed to strengthen the saints in Antioch. He was also a Roman citizen.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and Barnabas disagreed over John Mark, Paul took Silas with him to Syria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Cilicia. Paul and Silas stayed with Lydia in Phillipi where Silas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arrested along with Paul. They preached to the Phillipian Jailer and his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Silas went with Paul to Thessalonica where there was trouble with the envious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Jews. They were sent away by night to Berea. When the Jews followed them to stir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trouble, Silas and Timothy stayed while Paul went on to Athens. Silas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Timothy caught up with Paul in Corinth. Silas continued to serve the Lord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apostles (2 Cor. 1: 19; 1 Thes. 1: 1; 2 Thes. 1: 1; 1 Pet. 5: 12) (Henneke). 69.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Barsabbas, Judas A Christian teacher, surnamed Barsabas. He was sent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Jerusalem to Antioch along with Paul and Barnabas with the decision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council. He was a “ prophet” and a “ chief man among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brethren.” (Easton) 70. Timothy A man form Lystra whose mother is Unice.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 greek father but became a traveler with Paul. He was circumcised by Paul.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71. Luke (we) Luke appears to have been with Jesus during His ministry. He wrote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books of Luke and Acts. Luke records the travels of Paul as an eyewitness.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with Paul on the trip to Macedonia. Luke was also with Paul on his return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Troas. He accompanied Paul to Miletus and on to Jerusalem. Luke traveled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to Rome and suffered through the same shipwreck. He remained in Rome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was in prison. For a time he was Paul’s only companion. Luke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physician. He was also an excellent writer and historian (Henneke). 72. Jason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called the Thessalonian, entertained Paul and Silas, and was in consequence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attacked by the Jewish mob. (A. D. 48.) He is probably the same as the Jason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 in (Romans 16: 21;) It is conjectured that Jason and Secundus, were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same. 73. Dionysius A member of the Athenina supreme court at Athens who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Christian. 74. Aquilla He was a tent maker. His wife was Pricilla. 75. Titius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Justus Paul stayed at his house in Corinth because his house was next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synagogue. 76. Crispus. He was the ruler of the Jewish Synagogue and one the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 to as being personally baptized by Paul. 77. Gallio The Roman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Proconsul of Achia, the elder brother of Seneca, described by Seneca as a man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 amiability of character. 78. Apollos He was a Jew of Alexandria.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knowledgeable about the scriptures and taught at the synagogue in Ephesus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teaching accurately the things concerning Jesus, being acquainted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baptism of John” Taught the way of God “ more accurately”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Priscilla and Aquila. Went to Greece to teach Strengthened the church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Corinth (I Cor. 3: 6). Some brethren in Corinth set up an Apollos faction (I Cor.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3: 4-7). Reluctant to return to Corinth from Ephesus (I Cor. 16-12. Commended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to Titus (Titus 3: 13) (Henneke). 79. Seven sons of Sceva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possessed with demons. 80. Erastus One of the attendants of St. Paul at Ephesus,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with Timothy was sent forward into Macedonia. (A. D. 51.) He is probably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with Erastus who is again mentioned in the salutations to Timothy. (Smith)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81. Demetrius A silversmith in Ephesus who made silver models for the Diana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Temple, he incited the mob against Paul (Lockyer). 82. Gaius A Macedonian,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Paul’s fellow-traveler, and his host at Corinth when he wrote his Epistle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Romans. He with his household were baptized by Paul. During a heathen outbreak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Paul at Ephesus the mob seized Gaius and Aristarchus because they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find Paul, and rushed with them into the theatre (Easton). 83. Aristarchus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Pauls travel companions. He had been imprisoned with him (Lockyer).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84. Artemis Was not a man. Sorry but I did not want to retype it all. 85.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Sopatar A fellow traveler with Paul in Berea. He is said to have Noble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background. 86. Secundas He accompanied Paul from Macedonia to Asia Minor. 87.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Tychius A christen in Asia Minor who traveled with Paul at times. 88. Trophimus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falsely accused of entering the gates to the temple with Paul, he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aloud in because he was a gentile. 89. Mnasan A Christian of Jerusalem with whom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lodged . He was apparently a native of Cyprus, like Barnabas, and was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to the Christians of Caesarea. He was an “ old disciple”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 Christian in the beginning of the formation of the Church in Jerusalem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(Lockyer). 90. Claudius Lysias He was a Greek who, having obtained by purchase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privilege of Roman citizenship, took the name of Claudius (Smith). 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Ananias The high priest before whom Paul was brought in the procuratorship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Felix. He was so enraged at Paul’s noble declaration, “ I have lived in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conscience before God until this day,” that he commanded one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attendants to smite him on the mouth. Smarting under this unprovoked insult,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quickly replied, “ God shall smite thee, thou whited wall.”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reminded that Ananias was the high priest, to whose office all respect was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paid, he answered, “ I wist not, brethren, that he was the high priest”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(Acts 23: 5). This expression has occasioned some difficulty, as it is scarcely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probable that Paul should have been ignorant of so public a fact. The expression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mean (a) that Paul had at the moment overlooked the honour due to the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priest; or (b), as others think, that Paul spoke ironically, as if he had said,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high priest breaking the law! God’s high priest a tyrant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lawbreaker! I see a man in white robes, and have heard his voice, but surely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cannot, it ought not to be, the voice of the high priest.” (c) Others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from defect of sight Paul could not observe that the speaker was the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priest. In all this, however, it may be explained, Paul, with all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excellency, comes short of the example of his divine Master, who, when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reviled, reviled not again (Easton). 92. Felix The Roman governor of Palestine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succeeded Pilate in that position (Caesarea was the Roman capitol of Judea).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married to Drusilla, the daughter of Herod Agrippa I. Josephus records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had taken Drusilla from another man and was living in adultery. Tacitus,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historian of the day, recorded that Felix exercised his authority with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 of cruelty and lust. Paul was sent as a prisoner from Claudius Lysias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Felix. Jews of Jerusalem went to Felix to present their case against Paul.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Tertullus was brought forth as an attorney against Paul. Paul was accused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troublemaker with three charges. He was accused of exciting the Jews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insurrection. He was accused of being a ringleader of the sect of the Nazarenes.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accused of attempting to profane the temple. Paul answered each charge.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had only come to Jerusalem 12 days earlier and had been in prison for 5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hardly enough time to start an insurrection. He confessed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Jesus the Nazarene and claimed to believe in the law and the prophets,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hoping for a resurrection, and to living a conscientious life. He stated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obeying the law when found in the temple, not profaning it.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witnesses who found him in the temple had not been called to testify. Felix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in prison but allowed him visitors. Paul had the opportunity to preach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Felix and Drusilla. He reasoned with them of righteousness, temperance,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judgment to come. Felix trembled at Paul’s preaching but chose to wait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convenient season. Felix hoped to receive money in order to release Paul.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Secular history records that Felix was removed from office after accusations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mishandling of his position (Henneke). 93. Tertullus A modification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Tertius;” a Roman advocate, whom the Jews employed to state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against Paul in the presence of Felix. The charges he adduced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apostle were, “ First, that he created disturbances among the Romans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empire, an offence against the Roman government (crimen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majestatis). Secondly, that he was a ringleader of the sect of the Nazarenes;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disturbed the Jews in the exercise of their religion, guaranteed by the state;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new gods, a thing prohibited by the Romans. And thirdly,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attempted to profane the temple, a crime which the Jews were permitted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punish.” (Lockyer) 94. Porcius Festus He succeeded Felix as governor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Palestine. The Jews renewed their case aga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https://assignbuster.com/acts-and-theophilus-essay/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Acts and theophilus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ts-and-theophilu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Acts and theophilus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and theophilus essay</dc:title>
  <dc:subject>Others;</dc:subject>
  <dc:creator>AssignBuster</dc:creator>
  <cp:keywords/>
  <dc:description>He was one of those who " companied with the apostles all the time that the Lord Jesus went out and in among them", and was one of the candidates fo...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