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Pythagorean triplets</w:t>
        </w:r>
      </w:hyperlink>
      <w:bookmarkEnd w:id="0"/>
    </w:p>
    <w:p>
      <w:r>
        <w:br w:type="page"/>
      </w:r>
    </w:p>
    <w:p>
      <w:pPr>
        <w:pStyle w:val="TextBody"/>
        <w:bidi w:val="0"/>
        <w:jc w:val="start"/>
        <w:rPr/>
      </w:pPr>
      <w:r>
        <w:rPr/>
        <w:t xml:space="preserve">We are to investigate the conditions and theory of Pythagorean triplets. Pythagoras’ theorem states: in any right angled triangle, the square on the hypotenuse is equal to the sum of the squares on the other two sides. For numbers to be Pythagorean triplets they have to satisfy the condition: </w:t>
      </w:r>
    </w:p>
    <w:p>
      <w:pPr>
        <w:pStyle w:val="TextBody"/>
        <w:bidi w:val="0"/>
        <w:spacing w:before="0" w:after="283"/>
        <w:jc w:val="start"/>
        <w:rPr/>
      </w:pPr>
      <w:r>
        <w:rPr/>
        <w:t xml:space="preserve">a2 + b2 = c2 </w:t>
      </w:r>
    </w:p>
    <w:p>
      <w:pPr>
        <w:pStyle w:val="TextBody"/>
        <w:bidi w:val="0"/>
        <w:spacing w:before="0" w:after="283"/>
        <w:jc w:val="start"/>
        <w:rPr/>
      </w:pPr>
      <w:r>
        <w:rPr/>
        <w:t xml:space="preserve">This may be rearranged to give the a2 = c2 – b2 or b2 = c2 – a2, which are useful when calculating one of the shorter sides. </w:t>
      </w:r>
    </w:p>
    <w:p>
      <w:pPr>
        <w:pStyle w:val="TextBody"/>
        <w:bidi w:val="0"/>
        <w:spacing w:before="0" w:after="283"/>
        <w:jc w:val="start"/>
        <w:rPr/>
      </w:pPr>
      <w:r>
        <w:rPr/>
        <w:t xml:space="preserve">A simple example of this is these numbers: 3 , 4 , 5 </w:t>
      </w:r>
    </w:p>
    <w:p>
      <w:pPr>
        <w:pStyle w:val="TextBody"/>
        <w:bidi w:val="0"/>
        <w:spacing w:before="0" w:after="283"/>
        <w:jc w:val="start"/>
        <w:rPr/>
      </w:pPr>
      <w:r>
        <w:rPr/>
        <w:t xml:space="preserve">Because 32 = 3 * 3 = 9 </w:t>
      </w:r>
    </w:p>
    <w:p>
      <w:pPr>
        <w:pStyle w:val="TextBody"/>
        <w:bidi w:val="0"/>
        <w:spacing w:before="0" w:after="283"/>
        <w:jc w:val="start"/>
        <w:rPr/>
      </w:pPr>
      <w:r>
        <w:rPr/>
        <w:t xml:space="preserve">42 = 4 * 4 = 16 </w:t>
      </w:r>
    </w:p>
    <w:p>
      <w:pPr>
        <w:pStyle w:val="TextBody"/>
        <w:bidi w:val="0"/>
        <w:spacing w:before="0" w:after="283"/>
        <w:jc w:val="start"/>
        <w:rPr/>
      </w:pPr>
      <w:r>
        <w:rPr/>
        <w:t xml:space="preserve">52 = 5 * 5 = 25 </w:t>
      </w:r>
    </w:p>
    <w:p>
      <w:pPr>
        <w:pStyle w:val="TextBody"/>
        <w:bidi w:val="0"/>
        <w:spacing w:before="0" w:after="283"/>
        <w:jc w:val="start"/>
        <w:rPr/>
      </w:pPr>
      <w:r>
        <w:rPr/>
        <w:t xml:space="preserve">32 + 42 = 9 + 16 = 25 = 52 </w:t>
      </w:r>
    </w:p>
    <w:p>
      <w:pPr>
        <w:pStyle w:val="TextBody"/>
        <w:bidi w:val="0"/>
        <w:spacing w:before="0" w:after="283"/>
        <w:jc w:val="start"/>
        <w:rPr/>
      </w:pPr>
      <w:r>
        <w:rPr/>
        <w:t xml:space="preserve">This is the 1st Pythagorean Triple </w:t>
      </w:r>
    </w:p>
    <w:p>
      <w:pPr>
        <w:pStyle w:val="TextBody"/>
        <w:bidi w:val="0"/>
        <w:spacing w:before="0" w:after="283"/>
        <w:jc w:val="start"/>
        <w:rPr/>
      </w:pPr>
      <w:r>
        <w:rPr/>
        <w:t xml:space="preserve">Another example is: 5 , 12 , 13 </w:t>
      </w:r>
    </w:p>
    <w:p>
      <w:pPr>
        <w:pStyle w:val="TextBody"/>
        <w:bidi w:val="0"/>
        <w:spacing w:before="0" w:after="283"/>
        <w:jc w:val="start"/>
        <w:rPr/>
      </w:pPr>
      <w:r>
        <w:rPr/>
        <w:t xml:space="preserve">Another Example is: 7 , 24 , 25 </w:t>
      </w:r>
    </w:p>
    <w:p>
      <w:pPr>
        <w:pStyle w:val="TextBody"/>
        <w:bidi w:val="0"/>
        <w:spacing w:before="0" w:after="283"/>
        <w:jc w:val="start"/>
        <w:rPr/>
      </w:pPr>
      <w:r>
        <w:rPr/>
        <w:t xml:space="preserve">We can now tell that numbers in the Pythagorean triplets have to be integers and we can now work out the perimeter and area of the triangles. </w:t>
      </w:r>
    </w:p>
    <w:p>
      <w:pPr>
        <w:pStyle w:val="TextBody"/>
        <w:bidi w:val="0"/>
        <w:spacing w:before="0" w:after="283"/>
        <w:jc w:val="start"/>
        <w:rPr/>
      </w:pPr>
      <w:r>
        <w:rPr/>
        <w:t xml:space="preserve">To work out the perimeter we use the condition: a + b + c = units </w:t>
      </w:r>
    </w:p>
    <w:p>
      <w:pPr>
        <w:pStyle w:val="TextBody"/>
        <w:bidi w:val="0"/>
        <w:spacing w:before="0" w:after="283"/>
        <w:jc w:val="start"/>
        <w:rPr/>
      </w:pPr>
      <w:r>
        <w:rPr/>
        <w:t xml:space="preserve">1st triplet – 3 + 4 + 5 = 12 units </w:t>
      </w:r>
    </w:p>
    <w:p>
      <w:pPr>
        <w:pStyle w:val="TextBody"/>
        <w:bidi w:val="0"/>
        <w:spacing w:before="0" w:after="283"/>
        <w:jc w:val="start"/>
        <w:rPr/>
      </w:pPr>
      <w:r>
        <w:rPr/>
        <w:t xml:space="preserve">2nd triplet – 5 + 12 + 13 = 30 units </w:t>
      </w:r>
    </w:p>
    <w:p>
      <w:pPr>
        <w:pStyle w:val="TextBody"/>
        <w:bidi w:val="0"/>
        <w:spacing w:before="0" w:after="283"/>
        <w:jc w:val="start"/>
        <w:rPr/>
      </w:pPr>
      <w:r>
        <w:rPr/>
        <w:t xml:space="preserve">3rd triplet – 7 + 24 + 25 = 56 units </w:t>
      </w:r>
    </w:p>
    <w:p>
      <w:pPr>
        <w:pStyle w:val="TextBody"/>
        <w:bidi w:val="0"/>
        <w:spacing w:before="0" w:after="283"/>
        <w:jc w:val="start"/>
        <w:rPr/>
      </w:pPr>
      <w:r>
        <w:rPr/>
        <w:t xml:space="preserve">To work out the area we use the condition: 1/2 * a * b = square units </w:t>
      </w:r>
    </w:p>
    <w:p>
      <w:pPr>
        <w:pStyle w:val="TextBody"/>
        <w:bidi w:val="0"/>
        <w:spacing w:before="0" w:after="283"/>
        <w:jc w:val="start"/>
        <w:rPr/>
      </w:pPr>
      <w:r>
        <w:rPr/>
        <w:t xml:space="preserve">1st triplet – 1/2 * 3 * 4 = 6 square units </w:t>
      </w:r>
    </w:p>
    <w:p>
      <w:pPr>
        <w:pStyle w:val="TextBody"/>
        <w:bidi w:val="0"/>
        <w:spacing w:before="0" w:after="283"/>
        <w:jc w:val="start"/>
        <w:rPr/>
      </w:pPr>
      <w:r>
        <w:rPr/>
        <w:t xml:space="preserve">2nd triplet – 1/2 * 5 * 12 = 30 square units </w:t>
      </w:r>
    </w:p>
    <w:p>
      <w:pPr>
        <w:pStyle w:val="TextBody"/>
        <w:bidi w:val="0"/>
        <w:spacing w:before="0" w:after="283"/>
        <w:jc w:val="start"/>
        <w:rPr/>
      </w:pPr>
      <w:r>
        <w:rPr/>
        <w:t xml:space="preserve">3rd triplet – 1/2 * 7 * 24 = 84 square units </w:t>
      </w:r>
    </w:p>
    <w:p>
      <w:pPr>
        <w:pStyle w:val="TextBody"/>
        <w:bidi w:val="0"/>
        <w:spacing w:before="0" w:after="283"/>
        <w:jc w:val="start"/>
        <w:rPr/>
      </w:pPr>
      <w:r>
        <w:rPr/>
        <w:t xml:space="preserve">Length of </w:t>
      </w:r>
    </w:p>
    <w:p>
      <w:pPr>
        <w:pStyle w:val="TextBody"/>
        <w:bidi w:val="0"/>
        <w:spacing w:before="0" w:after="283"/>
        <w:jc w:val="start"/>
        <w:rPr/>
      </w:pPr>
      <w:r>
        <w:rPr/>
        <w:t xml:space="preserve">Shortest side </w:t>
      </w:r>
    </w:p>
    <w:p>
      <w:pPr>
        <w:pStyle w:val="TextBody"/>
        <w:bidi w:val="0"/>
        <w:spacing w:before="0" w:after="283"/>
        <w:jc w:val="start"/>
        <w:rPr/>
      </w:pPr>
      <w:r>
        <w:rPr/>
        <w:t xml:space="preserve">Length of middle side </w:t>
      </w:r>
    </w:p>
    <w:p>
      <w:pPr>
        <w:pStyle w:val="TextBody"/>
        <w:bidi w:val="0"/>
        <w:spacing w:before="0" w:after="283"/>
        <w:jc w:val="start"/>
        <w:rPr/>
      </w:pPr>
      <w:r>
        <w:rPr/>
        <w:t xml:space="preserve">Length of longest side </w:t>
      </w:r>
    </w:p>
    <w:p>
      <w:pPr>
        <w:pStyle w:val="TextBody"/>
        <w:bidi w:val="0"/>
        <w:spacing w:before="0" w:after="283"/>
        <w:jc w:val="start"/>
        <w:rPr/>
      </w:pPr>
      <w:r>
        <w:rPr/>
        <w:t xml:space="preserve">Perimeter </w:t>
      </w:r>
    </w:p>
    <w:p>
      <w:pPr>
        <w:pStyle w:val="TextBody"/>
        <w:bidi w:val="0"/>
        <w:spacing w:before="0" w:after="283"/>
        <w:jc w:val="start"/>
        <w:rPr/>
      </w:pPr>
      <w:r>
        <w:rPr/>
        <w:t xml:space="preserve">Area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12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7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56 </w:t>
      </w:r>
    </w:p>
    <w:p>
      <w:pPr>
        <w:pStyle w:val="TextBody"/>
        <w:bidi w:val="0"/>
        <w:spacing w:before="0" w:after="283"/>
        <w:jc w:val="start"/>
        <w:rPr/>
      </w:pPr>
      <w:r>
        <w:rPr/>
        <w:t xml:space="preserve">84 </w:t>
      </w:r>
    </w:p>
    <w:p>
      <w:pPr>
        <w:pStyle w:val="TextBody"/>
        <w:bidi w:val="0"/>
        <w:spacing w:before="0" w:after="283"/>
        <w:jc w:val="start"/>
        <w:rPr/>
      </w:pPr>
      <w:r>
        <w:rPr/>
        <w:t xml:space="preserve">We can now put these results into a table: </w:t>
      </w:r>
    </w:p>
    <w:p>
      <w:pPr>
        <w:pStyle w:val="TextBody"/>
        <w:bidi w:val="0"/>
        <w:spacing w:before="0" w:after="283"/>
        <w:jc w:val="start"/>
        <w:rPr/>
      </w:pPr>
      <w:r>
        <w:rPr/>
        <w:t xml:space="preserve">To find the lengths of the sides of the 4th and 5th triplets I have to try and recognize a pattern : </w:t>
      </w:r>
    </w:p>
    <w:p>
      <w:pPr>
        <w:pStyle w:val="TextBody"/>
        <w:bidi w:val="0"/>
        <w:spacing w:before="0" w:after="283"/>
        <w:jc w:val="start"/>
        <w:rPr/>
      </w:pPr>
      <w:r>
        <w:rPr/>
        <w:t xml:space="preserve">Shortest Side </w:t>
      </w:r>
    </w:p>
    <w:p>
      <w:pPr>
        <w:pStyle w:val="TextBody"/>
        <w:bidi w:val="0"/>
        <w:spacing w:before="0" w:after="283"/>
        <w:jc w:val="start"/>
        <w:rPr/>
      </w:pPr>
      <w:r>
        <w:rPr/>
        <w:t xml:space="preserve">3 </w:t>
      </w:r>
    </w:p>
    <w:p>
      <w:pPr>
        <w:pStyle w:val="TextBody"/>
        <w:bidi w:val="0"/>
        <w:spacing w:before="0" w:after="283"/>
        <w:jc w:val="start"/>
        <w:rPr/>
      </w:pPr>
      <w:r>
        <w:rPr/>
        <w:t xml:space="preserve">` + 2 </w:t>
      </w:r>
    </w:p>
    <w:p>
      <w:pPr>
        <w:pStyle w:val="TextBody"/>
        <w:bidi w:val="0"/>
        <w:spacing w:before="0" w:after="283"/>
        <w:jc w:val="start"/>
        <w:rPr/>
      </w:pPr>
      <w:r>
        <w:rPr/>
        <w:t xml:space="preserve">5 </w:t>
      </w:r>
    </w:p>
    <w:p>
      <w:pPr>
        <w:pStyle w:val="TextBody"/>
        <w:bidi w:val="0"/>
        <w:spacing w:before="0" w:after="283"/>
        <w:jc w:val="start"/>
        <w:rPr/>
      </w:pPr>
      <w:r>
        <w:rPr/>
        <w:t xml:space="preserve">+ 2 </w:t>
      </w:r>
    </w:p>
    <w:p>
      <w:pPr>
        <w:pStyle w:val="TextBody"/>
        <w:bidi w:val="0"/>
        <w:spacing w:before="0" w:after="283"/>
        <w:jc w:val="start"/>
        <w:rPr/>
      </w:pPr>
      <w:r>
        <w:rPr/>
        <w:t xml:space="preserve">7 </w:t>
      </w:r>
    </w:p>
    <w:p>
      <w:pPr>
        <w:pStyle w:val="TextBody"/>
        <w:bidi w:val="0"/>
        <w:spacing w:before="0" w:after="283"/>
        <w:jc w:val="start"/>
        <w:rPr/>
      </w:pPr>
      <w:r>
        <w:rPr/>
        <w:t xml:space="preserve">The difference between the numbers of the shortest side seems to be 2. I can now confidently say that the shortest side in the 4th triple will calculate to be 9. </w:t>
      </w:r>
    </w:p>
    <w:p>
      <w:pPr>
        <w:pStyle w:val="TextBody"/>
        <w:bidi w:val="0"/>
        <w:spacing w:before="0" w:after="283"/>
        <w:jc w:val="start"/>
        <w:rPr/>
      </w:pPr>
      <w:r>
        <w:rPr/>
        <w:t xml:space="preserve">Middle side </w:t>
      </w:r>
    </w:p>
    <w:p>
      <w:pPr>
        <w:pStyle w:val="TextBody"/>
        <w:bidi w:val="0"/>
        <w:spacing w:before="0" w:after="283"/>
        <w:jc w:val="start"/>
        <w:rPr/>
      </w:pPr>
      <w:r>
        <w:rPr/>
        <w:t xml:space="preserve">4 </w:t>
      </w:r>
    </w:p>
    <w:p>
      <w:pPr>
        <w:pStyle w:val="TextBody"/>
        <w:bidi w:val="0"/>
        <w:spacing w:before="0" w:after="283"/>
        <w:jc w:val="start"/>
        <w:rPr/>
      </w:pPr>
      <w:r>
        <w:rPr/>
        <w:t xml:space="preserve">+ 8 </w:t>
      </w:r>
    </w:p>
    <w:p>
      <w:pPr>
        <w:pStyle w:val="TextBody"/>
        <w:bidi w:val="0"/>
        <w:spacing w:before="0" w:after="283"/>
        <w:jc w:val="start"/>
        <w:rPr/>
      </w:pPr>
      <w:r>
        <w:rPr/>
        <w:t xml:space="preserve">12 +4 </w:t>
      </w:r>
    </w:p>
    <w:p>
      <w:pPr>
        <w:pStyle w:val="TextBody"/>
        <w:bidi w:val="0"/>
        <w:spacing w:before="0" w:after="283"/>
        <w:jc w:val="start"/>
        <w:rPr/>
      </w:pPr>
      <w:r>
        <w:rPr/>
        <w:t xml:space="preserve">+ 12 </w:t>
      </w:r>
    </w:p>
    <w:p>
      <w:pPr>
        <w:pStyle w:val="TextBody"/>
        <w:bidi w:val="0"/>
        <w:spacing w:before="0" w:after="283"/>
        <w:jc w:val="start"/>
        <w:rPr/>
      </w:pPr>
      <w:r>
        <w:rPr/>
        <w:t xml:space="preserve">24 </w:t>
      </w:r>
    </w:p>
    <w:p>
      <w:pPr>
        <w:pStyle w:val="TextBody"/>
        <w:bidi w:val="0"/>
        <w:spacing w:before="0" w:after="283"/>
        <w:jc w:val="start"/>
        <w:rPr/>
      </w:pPr>
      <w:r>
        <w:rPr/>
        <w:t xml:space="preserve">I have found that the difference (2) of the difference (1) is 4, so, </w:t>
      </w:r>
    </w:p>
    <w:p>
      <w:pPr>
        <w:pStyle w:val="TextBody"/>
        <w:bidi w:val="0"/>
        <w:spacing w:before="0" w:after="283"/>
        <w:jc w:val="start"/>
        <w:rPr/>
      </w:pPr>
      <w:r>
        <w:rPr/>
        <w:t xml:space="preserve">I can estimate that the length of the middle side for triplet 4 will be 40. </w:t>
      </w:r>
    </w:p>
    <w:p>
      <w:pPr>
        <w:pStyle w:val="TextBody"/>
        <w:bidi w:val="0"/>
        <w:spacing w:before="0" w:after="283"/>
        <w:jc w:val="start"/>
        <w:rPr/>
      </w:pPr>
      <w:r>
        <w:rPr/>
        <w:t xml:space="preserve">Because 12 + 4 = 16 </w:t>
      </w:r>
    </w:p>
    <w:p>
      <w:pPr>
        <w:pStyle w:val="TextBody"/>
        <w:bidi w:val="0"/>
        <w:spacing w:before="0" w:after="283"/>
        <w:jc w:val="start"/>
        <w:rPr/>
      </w:pPr>
      <w:r>
        <w:rPr/>
        <w:t xml:space="preserve">24 + 16 = 40 </w:t>
      </w:r>
    </w:p>
    <w:p>
      <w:pPr>
        <w:pStyle w:val="TextBody"/>
        <w:bidi w:val="0"/>
        <w:spacing w:before="0" w:after="283"/>
        <w:jc w:val="start"/>
        <w:rPr/>
      </w:pPr>
      <w:r>
        <w:rPr/>
        <w:t xml:space="preserve">Longest Side </w:t>
      </w:r>
    </w:p>
    <w:p>
      <w:pPr>
        <w:pStyle w:val="TextBody"/>
        <w:bidi w:val="0"/>
        <w:spacing w:before="0" w:after="283"/>
        <w:jc w:val="start"/>
        <w:rPr/>
      </w:pPr>
      <w:r>
        <w:rPr/>
        <w:t xml:space="preserve">Here are the lengths of the longest sides: </w:t>
      </w:r>
    </w:p>
    <w:p>
      <w:pPr>
        <w:pStyle w:val="TextBody"/>
        <w:bidi w:val="0"/>
        <w:spacing w:before="0" w:after="283"/>
        <w:jc w:val="start"/>
        <w:rPr/>
      </w:pPr>
      <w:r>
        <w:rPr/>
        <w:t xml:space="preserve">Middle Longest </w:t>
      </w:r>
    </w:p>
    <w:p>
      <w:pPr>
        <w:pStyle w:val="TextBody"/>
        <w:bidi w:val="0"/>
        <w:spacing w:before="0" w:after="283"/>
        <w:jc w:val="start"/>
        <w:rPr/>
      </w:pPr>
      <w:r>
        <w:rPr/>
        <w:t xml:space="preserve">4 +1 5 </w:t>
      </w:r>
    </w:p>
    <w:p>
      <w:pPr>
        <w:pStyle w:val="TextBody"/>
        <w:bidi w:val="0"/>
        <w:spacing w:before="0" w:after="283"/>
        <w:jc w:val="start"/>
        <w:rPr/>
      </w:pPr>
      <w:r>
        <w:rPr/>
        <w:t xml:space="preserve">12 +1 13 </w:t>
      </w:r>
    </w:p>
    <w:p>
      <w:pPr>
        <w:pStyle w:val="TextBody"/>
        <w:bidi w:val="0"/>
        <w:spacing w:before="0" w:after="283"/>
        <w:jc w:val="start"/>
        <w:rPr/>
      </w:pPr>
      <w:r>
        <w:rPr/>
        <w:t xml:space="preserve">24 +1 25 </w:t>
      </w:r>
    </w:p>
    <w:p>
      <w:pPr>
        <w:pStyle w:val="TextBody"/>
        <w:bidi w:val="0"/>
        <w:spacing w:before="0" w:after="283"/>
        <w:jc w:val="start"/>
        <w:rPr/>
      </w:pPr>
      <w:r>
        <w:rPr/>
        <w:t xml:space="preserve">The length of the longest side seems to be the length of the middle side +1 </w:t>
      </w:r>
    </w:p>
    <w:p>
      <w:pPr>
        <w:pStyle w:val="TextBody"/>
        <w:bidi w:val="0"/>
        <w:spacing w:before="0" w:after="283"/>
        <w:jc w:val="start"/>
        <w:rPr/>
      </w:pPr>
      <w:r>
        <w:rPr/>
        <w:t xml:space="preserve">Here are my results for the 4th triple: </w:t>
      </w:r>
    </w:p>
    <w:p>
      <w:pPr>
        <w:pStyle w:val="TextBody"/>
        <w:bidi w:val="0"/>
        <w:spacing w:before="0" w:after="283"/>
        <w:jc w:val="start"/>
        <w:rPr/>
      </w:pPr>
      <w:r>
        <w:rPr/>
        <w:t xml:space="preserve">Length of Length of Length of Perimeter Area </w:t>
      </w:r>
    </w:p>
    <w:p>
      <w:pPr>
        <w:pStyle w:val="TextBody"/>
        <w:bidi w:val="0"/>
        <w:spacing w:before="0" w:after="283"/>
        <w:jc w:val="start"/>
        <w:rPr/>
      </w:pPr>
      <w:r>
        <w:rPr/>
        <w:t xml:space="preserve">smallest side middle side longest side units sq units </w:t>
      </w:r>
    </w:p>
    <w:p>
      <w:pPr>
        <w:pStyle w:val="TextBody"/>
        <w:bidi w:val="0"/>
        <w:spacing w:before="0" w:after="283"/>
        <w:jc w:val="start"/>
        <w:rPr/>
      </w:pPr>
      <w:r>
        <w:rPr/>
        <w:t xml:space="preserve">9 40 41 90 180 </w:t>
      </w:r>
    </w:p>
    <w:p>
      <w:pPr>
        <w:pStyle w:val="TextBody"/>
        <w:bidi w:val="0"/>
        <w:spacing w:before="0" w:after="283"/>
        <w:jc w:val="start"/>
        <w:rPr/>
      </w:pPr>
      <w:r>
        <w:rPr/>
        <w:t xml:space="preserve">I can now see if these numbers satisfy the condition a2 + b2 = c2 </w:t>
      </w:r>
    </w:p>
    <w:p>
      <w:pPr>
        <w:pStyle w:val="TextBody"/>
        <w:bidi w:val="0"/>
        <w:spacing w:before="0" w:after="283"/>
        <w:jc w:val="start"/>
        <w:rPr/>
      </w:pPr>
      <w:r>
        <w:rPr/>
        <w:t xml:space="preserve">This is the 4th Pythagorean triple </w:t>
      </w:r>
    </w:p>
    <w:p>
      <w:pPr>
        <w:pStyle w:val="TextBody"/>
        <w:bidi w:val="0"/>
        <w:spacing w:before="0" w:after="283"/>
        <w:jc w:val="start"/>
        <w:rPr/>
      </w:pPr>
      <w:r>
        <w:rPr/>
        <w:t xml:space="preserve">I can now put this new result into my table and work out the 5th triple </w:t>
      </w:r>
    </w:p>
    <w:p>
      <w:pPr>
        <w:pStyle w:val="TextBody"/>
        <w:bidi w:val="0"/>
        <w:spacing w:before="0" w:after="283"/>
        <w:jc w:val="start"/>
        <w:rPr/>
      </w:pPr>
      <w:r>
        <w:rPr/>
        <w:t xml:space="preserve">Length of </w:t>
      </w:r>
    </w:p>
    <w:p>
      <w:pPr>
        <w:pStyle w:val="TextBody"/>
        <w:bidi w:val="0"/>
        <w:spacing w:before="0" w:after="283"/>
        <w:jc w:val="start"/>
        <w:rPr/>
      </w:pPr>
      <w:r>
        <w:rPr/>
        <w:t xml:space="preserve">Shortest side </w:t>
      </w:r>
    </w:p>
    <w:p>
      <w:pPr>
        <w:pStyle w:val="TextBody"/>
        <w:bidi w:val="0"/>
        <w:spacing w:before="0" w:after="283"/>
        <w:jc w:val="start"/>
        <w:rPr/>
      </w:pPr>
      <w:r>
        <w:rPr/>
        <w:t xml:space="preserve">Length of middle side </w:t>
      </w:r>
    </w:p>
    <w:p>
      <w:pPr>
        <w:pStyle w:val="TextBody"/>
        <w:bidi w:val="0"/>
        <w:spacing w:before="0" w:after="283"/>
        <w:jc w:val="start"/>
        <w:rPr/>
      </w:pPr>
      <w:r>
        <w:rPr/>
        <w:t xml:space="preserve">Length of longest side </w:t>
      </w:r>
    </w:p>
    <w:p>
      <w:pPr>
        <w:pStyle w:val="TextBody"/>
        <w:bidi w:val="0"/>
        <w:spacing w:before="0" w:after="283"/>
        <w:jc w:val="start"/>
        <w:rPr/>
      </w:pPr>
      <w:r>
        <w:rPr/>
        <w:t xml:space="preserve">Perimeter </w:t>
      </w:r>
    </w:p>
    <w:p>
      <w:pPr>
        <w:pStyle w:val="TextBody"/>
        <w:bidi w:val="0"/>
        <w:spacing w:before="0" w:after="283"/>
        <w:jc w:val="start"/>
        <w:rPr/>
      </w:pPr>
      <w:r>
        <w:rPr/>
        <w:t xml:space="preserve">Area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12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7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56 </w:t>
      </w:r>
    </w:p>
    <w:p>
      <w:pPr>
        <w:pStyle w:val="TextBody"/>
        <w:bidi w:val="0"/>
        <w:spacing w:before="0" w:after="283"/>
        <w:jc w:val="start"/>
        <w:rPr/>
      </w:pPr>
      <w:r>
        <w:rPr/>
        <w:t xml:space="preserve">84 </w:t>
      </w:r>
    </w:p>
    <w:p>
      <w:pPr>
        <w:pStyle w:val="TextBody"/>
        <w:bidi w:val="0"/>
        <w:spacing w:before="0" w:after="283"/>
        <w:jc w:val="start"/>
        <w:rPr/>
      </w:pPr>
      <w:r>
        <w:rPr/>
        <w:t xml:space="preserve">9 </w:t>
      </w:r>
    </w:p>
    <w:p>
      <w:pPr>
        <w:pStyle w:val="TextBody"/>
        <w:bidi w:val="0"/>
        <w:spacing w:before="0" w:after="283"/>
        <w:jc w:val="start"/>
        <w:rPr/>
      </w:pPr>
      <w:r>
        <w:rPr/>
        <w:t xml:space="preserve">40 </w:t>
      </w:r>
    </w:p>
    <w:p>
      <w:pPr>
        <w:pStyle w:val="TextBody"/>
        <w:bidi w:val="0"/>
        <w:spacing w:before="0" w:after="283"/>
        <w:jc w:val="start"/>
        <w:rPr/>
      </w:pPr>
      <w:r>
        <w:rPr/>
        <w:t xml:space="preserve">41 </w:t>
      </w:r>
    </w:p>
    <w:p>
      <w:pPr>
        <w:pStyle w:val="TextBody"/>
        <w:bidi w:val="0"/>
        <w:spacing w:before="0" w:after="283"/>
        <w:jc w:val="start"/>
        <w:rPr/>
      </w:pPr>
      <w:r>
        <w:rPr/>
        <w:t xml:space="preserve">90 </w:t>
      </w:r>
    </w:p>
    <w:p>
      <w:pPr>
        <w:pStyle w:val="TextBody"/>
        <w:bidi w:val="0"/>
        <w:spacing w:before="0" w:after="283"/>
        <w:jc w:val="start"/>
        <w:rPr/>
      </w:pPr>
      <w:r>
        <w:rPr/>
        <w:t xml:space="preserve">180 </w:t>
      </w:r>
    </w:p>
    <w:p>
      <w:pPr>
        <w:pStyle w:val="TextBody"/>
        <w:bidi w:val="0"/>
        <w:spacing w:before="0" w:after="283"/>
        <w:jc w:val="start"/>
        <w:rPr/>
      </w:pPr>
      <w:r>
        <w:rPr/>
        <w:t xml:space="preserve">11 </w:t>
      </w:r>
    </w:p>
    <w:p>
      <w:pPr>
        <w:pStyle w:val="TextBody"/>
        <w:bidi w:val="0"/>
        <w:spacing w:before="0" w:after="283"/>
        <w:jc w:val="start"/>
        <w:rPr/>
      </w:pPr>
      <w:r>
        <w:rPr/>
        <w:t xml:space="preserve">60 </w:t>
      </w:r>
    </w:p>
    <w:p>
      <w:pPr>
        <w:pStyle w:val="TextBody"/>
        <w:bidi w:val="0"/>
        <w:spacing w:before="0" w:after="283"/>
        <w:jc w:val="start"/>
        <w:rPr/>
      </w:pPr>
      <w:r>
        <w:rPr/>
        <w:t xml:space="preserve">61 </w:t>
      </w:r>
    </w:p>
    <w:p>
      <w:pPr>
        <w:pStyle w:val="TextBody"/>
        <w:bidi w:val="0"/>
        <w:spacing w:before="0" w:after="283"/>
        <w:jc w:val="start"/>
        <w:rPr/>
      </w:pPr>
      <w:r>
        <w:rPr/>
        <w:t xml:space="preserve">132 </w:t>
      </w:r>
    </w:p>
    <w:p>
      <w:pPr>
        <w:pStyle w:val="TextBody"/>
        <w:bidi w:val="0"/>
        <w:spacing w:before="0" w:after="283"/>
        <w:jc w:val="start"/>
        <w:rPr/>
      </w:pPr>
      <w:r>
        <w:rPr/>
        <w:t xml:space="preserve">330 </w:t>
      </w:r>
    </w:p>
    <w:p>
      <w:pPr>
        <w:pStyle w:val="TextBody"/>
        <w:bidi w:val="0"/>
        <w:spacing w:before="0" w:after="283"/>
        <w:jc w:val="start"/>
        <w:rPr/>
      </w:pPr>
      <w:r>
        <w:rPr/>
        <w:t xml:space="preserve">Rules </w:t>
      </w:r>
    </w:p>
    <w:p>
      <w:pPr>
        <w:pStyle w:val="TextBody"/>
        <w:bidi w:val="0"/>
        <w:spacing w:before="0" w:after="283"/>
        <w:jc w:val="start"/>
        <w:rPr/>
      </w:pPr>
      <w:r>
        <w:rPr/>
        <w:t xml:space="preserve">Smallest side = +2 </w:t>
      </w:r>
    </w:p>
    <w:p>
      <w:pPr>
        <w:pStyle w:val="TextBody"/>
        <w:bidi w:val="0"/>
        <w:spacing w:before="0" w:after="283"/>
        <w:jc w:val="start"/>
        <w:rPr/>
      </w:pPr>
      <w:r>
        <w:rPr/>
        <w:t xml:space="preserve">Middle side = +4 to the difference </w:t>
      </w:r>
    </w:p>
    <w:p>
      <w:pPr>
        <w:pStyle w:val="TextBody"/>
        <w:bidi w:val="0"/>
        <w:spacing w:before="0" w:after="283"/>
        <w:jc w:val="start"/>
        <w:rPr/>
      </w:pPr>
      <w:r>
        <w:rPr/>
        <w:t xml:space="preserve">Longest side = +1 to middle side </w:t>
      </w:r>
    </w:p>
    <w:p>
      <w:pPr>
        <w:pStyle w:val="TextBody"/>
        <w:bidi w:val="0"/>
        <w:spacing w:before="0" w:after="283"/>
        <w:jc w:val="start"/>
        <w:rPr/>
      </w:pPr>
      <w:r>
        <w:rPr/>
        <w:t xml:space="preserve">Finding a nth term for the sequences: </w:t>
      </w:r>
    </w:p>
    <w:p>
      <w:pPr>
        <w:pStyle w:val="TextBody"/>
        <w:bidi w:val="0"/>
        <w:spacing w:before="0" w:after="283"/>
        <w:jc w:val="start"/>
        <w:rPr/>
      </w:pPr>
      <w:r>
        <w:rPr/>
        <w:t xml:space="preserve">Smallest Side </w:t>
      </w:r>
    </w:p>
    <w:p>
      <w:pPr>
        <w:pStyle w:val="TextBody"/>
        <w:bidi w:val="0"/>
        <w:spacing w:before="0" w:after="283"/>
        <w:jc w:val="start"/>
        <w:rPr/>
      </w:pPr>
      <w:r>
        <w:rPr/>
        <w:t xml:space="preserve">n 1 2 3 4 5 </w:t>
      </w:r>
    </w:p>
    <w:p>
      <w:pPr>
        <w:pStyle w:val="TextBody"/>
        <w:bidi w:val="0"/>
        <w:spacing w:before="0" w:after="283"/>
        <w:jc w:val="start"/>
        <w:rPr/>
      </w:pPr>
      <w:r>
        <w:rPr/>
        <w:t xml:space="preserve">Smallest side 3 5 7 9 11 </w:t>
      </w:r>
    </w:p>
    <w:p>
      <w:pPr>
        <w:pStyle w:val="TextBody"/>
        <w:bidi w:val="0"/>
        <w:spacing w:before="0" w:after="283"/>
        <w:jc w:val="start"/>
        <w:rPr/>
      </w:pPr>
      <w:r>
        <w:rPr/>
        <w:t xml:space="preserve">Difference 2 2 2 2 </w:t>
      </w:r>
    </w:p>
    <w:p>
      <w:pPr>
        <w:pStyle w:val="TextBody"/>
        <w:bidi w:val="0"/>
        <w:spacing w:before="0" w:after="283"/>
        <w:jc w:val="start"/>
        <w:rPr/>
      </w:pPr>
      <w:r>
        <w:rPr/>
        <w:t xml:space="preserve">After studying the grid I have found that the formulae is 2n + 1 </w:t>
      </w:r>
    </w:p>
    <w:p>
      <w:pPr>
        <w:pStyle w:val="TextBody"/>
        <w:bidi w:val="0"/>
        <w:spacing w:before="0" w:after="283"/>
        <w:jc w:val="start"/>
        <w:rPr/>
      </w:pPr>
      <w:r>
        <w:rPr/>
        <w:t xml:space="preserve">Examples : 1 (n) * 2 + 1 = 3 </w:t>
      </w:r>
    </w:p>
    <w:p>
      <w:pPr>
        <w:pStyle w:val="TextBody"/>
        <w:bidi w:val="0"/>
        <w:spacing w:before="0" w:after="283"/>
        <w:jc w:val="start"/>
        <w:rPr/>
      </w:pPr>
      <w:r>
        <w:rPr/>
        <w:t xml:space="preserve">3 (n) * 2 + 1 = 7 </w:t>
      </w:r>
    </w:p>
    <w:p>
      <w:pPr>
        <w:pStyle w:val="TextBody"/>
        <w:bidi w:val="0"/>
        <w:spacing w:before="0" w:after="283"/>
        <w:jc w:val="start"/>
        <w:rPr/>
      </w:pPr>
      <w:r>
        <w:rPr/>
        <w:t xml:space="preserve">5 (n) * 2 + 1 = 11 </w:t>
      </w:r>
    </w:p>
    <w:p>
      <w:pPr>
        <w:pStyle w:val="TextBody"/>
        <w:bidi w:val="0"/>
        <w:spacing w:before="0" w:after="283"/>
        <w:jc w:val="start"/>
        <w:rPr/>
      </w:pPr>
      <w:r>
        <w:rPr/>
        <w:t xml:space="preserve">Middle Side </w:t>
      </w:r>
    </w:p>
    <w:p>
      <w:pPr>
        <w:pStyle w:val="TextBody"/>
        <w:bidi w:val="0"/>
        <w:spacing w:before="0" w:after="283"/>
        <w:jc w:val="start"/>
        <w:rPr/>
      </w:pPr>
      <w:r>
        <w:rPr/>
        <w:t xml:space="preserve">n 1 2 3 4 5 </w:t>
      </w:r>
    </w:p>
    <w:p>
      <w:pPr>
        <w:pStyle w:val="TextBody"/>
        <w:bidi w:val="0"/>
        <w:spacing w:before="0" w:after="283"/>
        <w:jc w:val="start"/>
        <w:rPr/>
      </w:pPr>
      <w:r>
        <w:rPr/>
        <w:t xml:space="preserve">Middle Side 4 12 24 40 60 </w:t>
      </w:r>
    </w:p>
    <w:p>
      <w:pPr>
        <w:pStyle w:val="TextBody"/>
        <w:bidi w:val="0"/>
        <w:spacing w:before="0" w:after="283"/>
        <w:jc w:val="start"/>
        <w:rPr/>
      </w:pPr>
      <w:r>
        <w:rPr/>
        <w:t xml:space="preserve">Diff 1 8 12 6 20 </w:t>
      </w:r>
    </w:p>
    <w:p>
      <w:pPr>
        <w:pStyle w:val="TextBody"/>
        <w:bidi w:val="0"/>
        <w:spacing w:before="0" w:after="283"/>
        <w:jc w:val="start"/>
        <w:rPr/>
      </w:pPr>
      <w:r>
        <w:rPr/>
        <w:t xml:space="preserve">Diff 2 4 4 4 </w:t>
      </w:r>
    </w:p>
    <w:p>
      <w:pPr>
        <w:pStyle w:val="TextBody"/>
        <w:bidi w:val="0"/>
        <w:spacing w:before="0" w:after="283"/>
        <w:jc w:val="start"/>
        <w:rPr/>
      </w:pPr>
      <w:r>
        <w:rPr/>
        <w:t xml:space="preserve">1/2 2nd Diff 2 2 </w:t>
      </w:r>
    </w:p>
    <w:p>
      <w:pPr>
        <w:pStyle w:val="TextBody"/>
        <w:bidi w:val="0"/>
        <w:spacing w:before="0" w:after="283"/>
        <w:jc w:val="start"/>
        <w:rPr/>
      </w:pPr>
      <w:r>
        <w:rPr/>
        <w:t xml:space="preserve">This sequence is quadratic therefore we know it will include and n2. Now I know the sequences 1/2 2nd difference is 2 I Know the first part to my formulae will be 2n2. </w:t>
      </w:r>
    </w:p>
    <w:p>
      <w:pPr>
        <w:pStyle w:val="TextBody"/>
        <w:bidi w:val="0"/>
        <w:spacing w:before="0" w:after="283"/>
        <w:jc w:val="start"/>
        <w:rPr/>
      </w:pPr>
      <w:r>
        <w:rPr/>
        <w:t xml:space="preserve">I will now attempt to work out the 2nd part to my formulae by using a table </w:t>
      </w:r>
    </w:p>
    <w:p>
      <w:pPr>
        <w:pStyle w:val="TextBody"/>
        <w:bidi w:val="0"/>
        <w:spacing w:before="0" w:after="283"/>
        <w:jc w:val="start"/>
        <w:rPr/>
      </w:pPr>
      <w:r>
        <w:rPr/>
        <w:t xml:space="preserve">Triple </w:t>
      </w:r>
    </w:p>
    <w:p>
      <w:pPr>
        <w:pStyle w:val="TextBody"/>
        <w:bidi w:val="0"/>
        <w:spacing w:before="0" w:after="283"/>
        <w:jc w:val="start"/>
        <w:rPr/>
      </w:pPr>
      <w:r>
        <w:rPr/>
        <w:t xml:space="preserve">2n2 </w:t>
      </w:r>
    </w:p>
    <w:p>
      <w:pPr>
        <w:pStyle w:val="TextBody"/>
        <w:bidi w:val="0"/>
        <w:spacing w:before="0" w:after="283"/>
        <w:jc w:val="start"/>
        <w:rPr/>
      </w:pPr>
      <w:r>
        <w:rPr/>
        <w:t xml:space="preserve">Middle side </w:t>
      </w:r>
    </w:p>
    <w:p>
      <w:pPr>
        <w:pStyle w:val="TextBody"/>
        <w:bidi w:val="0"/>
        <w:spacing w:before="0" w:after="283"/>
        <w:jc w:val="start"/>
        <w:rPr/>
      </w:pPr>
      <w:r>
        <w:rPr/>
        <w:t xml:space="preserve">Difference between 2n2 and Middle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12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18 </w:t>
      </w:r>
    </w:p>
    <w:p>
      <w:pPr>
        <w:pStyle w:val="TextBody"/>
        <w:bidi w:val="0"/>
        <w:spacing w:before="0" w:after="283"/>
        <w:jc w:val="start"/>
        <w:rPr/>
      </w:pPr>
      <w:r>
        <w:rPr/>
        <w:t xml:space="preserve">24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32 </w:t>
      </w:r>
    </w:p>
    <w:p>
      <w:pPr>
        <w:pStyle w:val="TextBody"/>
        <w:bidi w:val="0"/>
        <w:spacing w:before="0" w:after="283"/>
        <w:jc w:val="start"/>
        <w:rPr/>
      </w:pPr>
      <w:r>
        <w:rPr/>
        <w:t xml:space="preserve">40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10 </w:t>
      </w:r>
    </w:p>
    <w:p>
      <w:pPr>
        <w:pStyle w:val="TextBody"/>
        <w:bidi w:val="0"/>
        <w:spacing w:before="0" w:after="283"/>
        <w:jc w:val="start"/>
        <w:rPr/>
      </w:pPr>
      <w:r>
        <w:rPr/>
        <w:t xml:space="preserve">I can see now that the difference between n2 and middle side is 2 so I can now say that the formulae will be 2 (n2 ) + 2. </w:t>
      </w:r>
    </w:p>
    <w:p>
      <w:pPr>
        <w:pStyle w:val="TextBody"/>
        <w:bidi w:val="0"/>
        <w:spacing w:before="0" w:after="283"/>
        <w:jc w:val="start"/>
        <w:rPr/>
      </w:pPr>
      <w:r>
        <w:rPr/>
        <w:t xml:space="preserve">Examples – 2 (1(n)2) + 2n = 4 </w:t>
      </w:r>
    </w:p>
    <w:p>
      <w:pPr>
        <w:pStyle w:val="TextBody"/>
        <w:bidi w:val="0"/>
        <w:spacing w:before="0" w:after="283"/>
        <w:jc w:val="start"/>
        <w:rPr/>
      </w:pPr>
      <w:r>
        <w:rPr/>
        <w:t xml:space="preserve">– </w:t>
      </w:r>
      <w:r>
        <w:rPr/>
        <w:t xml:space="preserve">2 (3(n)2) + 2n = 24 </w:t>
      </w:r>
    </w:p>
    <w:p>
      <w:pPr>
        <w:pStyle w:val="TextBody"/>
        <w:bidi w:val="0"/>
        <w:spacing w:before="0" w:after="283"/>
        <w:jc w:val="start"/>
        <w:rPr/>
      </w:pPr>
      <w:r>
        <w:rPr/>
        <w:t xml:space="preserve">– </w:t>
      </w:r>
      <w:r>
        <w:rPr/>
        <w:t xml:space="preserve">2 (5(n)2) + 2n = 60 </w:t>
      </w:r>
    </w:p>
    <w:p>
      <w:pPr>
        <w:pStyle w:val="TextBody"/>
        <w:bidi w:val="0"/>
        <w:spacing w:before="0" w:after="283"/>
        <w:jc w:val="start"/>
        <w:rPr/>
      </w:pPr>
      <w:r>
        <w:rPr/>
        <w:t xml:space="preserve">Thomas Brown G. C. S. E Maths Coursework Mr Tims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https://assignbuster.com/pythagorean-triplets/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Pythagorean triplets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thagorean-tripl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Pythagorean triplets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Pythagorean triplets</dc:title>
  <dc:subject>Others;</dc:subject>
  <dc:creator>AssignBuster</dc:creator>
  <cp:keywords/>
  <dc:description>I will now attempt to work out the 2nd part to my formulae by using a table Triple 2n2 Middle side Difference between 2n2 and Middle 1 2 4 2 2 8 12 4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