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"https://assignbuster.com/a-biography-of-seyyed-hossein-nasr/"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biography of seyyed hossein nasr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Biography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Professor Seyyed Hossein Nasr, one of the world's leading experts on </w:t>
        <w:br/>
        <w:t xml:space="preserve">Islamic science and spirituality, is University Professor of Islamic </w:t>
        <w:br/>
        <w:t xml:space="preserve">Studies at George Washington University. Professor Nasr is the authour of </w:t>
        <w:br/>
        <w:t xml:space="preserve">numerous books including Man and Nature: the Spiritual Crisis of Modern Man </w:t>
        <w:br/>
        <w:t xml:space="preserve">(Kazi Publications, 1998), Religion and the Order of Nature (Oxford, 1996) </w:t>
        <w:br/>
        <w:t xml:space="preserve">and Knowledge and the Sacred (SUNY, 1989).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  <w:br/>
        <w:t xml:space="preserve">Seyyed Hossein Nasr, currently University Professor of Islamic Studies at </w:t>
        <w:br/>
        <w:t xml:space="preserve">the George Washington University, Washington D. C. is one of the most </w:t>
        <w:br/>
        <w:t xml:space="preserve">important and foremost scholars of Islamic, Religious and Comparative </w:t>
        <w:br/>
        <w:t xml:space="preserve">Studies in the world today. Author of over fifty books and five hundred </w:t>
        <w:br/>
        <w:t xml:space="preserve">articles which have been translated into several major Islamic, European </w:t>
        <w:br/>
        <w:t xml:space="preserve">and Asian languages, Professor Nasr is a well known and highly respected </w:t>
        <w:br/>
        <w:t xml:space="preserve">intellectual figure both in the West and the Islamic world. An eloquent </w:t>
        <w:br/>
        <w:t xml:space="preserve">speaker with a charismatic presence, Nasr is a much sought after speaker at </w:t>
        <w:br/>
        <w:t xml:space="preserve">academic conferences and seminars, university and public lectures and also </w:t>
        <w:br/>
        <w:t xml:space="preserve">radio and television programs in his area of expertise. Possesor of an </w:t>
        <w:br/>
        <w:t xml:space="preserve">impressive academic and intellectual record, his career as a teacher and </w:t>
        <w:br/>
        <w:t xml:space="preserve">scholar spans over four decades.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Born in 1933, Professor Nasr began his illustrious teaching career in 1955 </w:t>
        <w:br/>
        <w:t xml:space="preserve">when he was still a young and promising, doctoral student at Harvard </w:t>
        <w:br/>
        <w:t xml:space="preserve">University. Over the years, he has taught and trained an innumerable number </w:t>
        <w:br/>
        <w:t xml:space="preserve">of students who have come from the different parts of the world, and many </w:t>
        <w:br/>
        <w:t xml:space="preserve">of whom have become important and prominent scholars in their fields of </w:t>
        <w:br/>
        <w:t xml:space="preserve">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has trained different generations of students over the years since 1958 </w:t>
        <w:br/>
        <w:t xml:space="preserve">when he was a professor at Tehran University and then, in America since the </w:t>
        <w:br/>
        <w:t xml:space="preserve">Iranian revolution in 1979, specifically at Temple University in </w:t>
        <w:br/>
        <w:t xml:space="preserve">Philadelphia from 1979 to 1984 and at the George Washington University </w:t>
        <w:br/>
        <w:t xml:space="preserve">since 1984 to the present day. The range of subjects and areas of study </w:t>
        <w:br/>
        <w:t xml:space="preserve">which Professor Nasr has involved and engaged himself with in his academic </w:t>
        <w:br/>
        <w:t xml:space="preserve">career and intellectual life are immense. As demonstrated by his numerous </w:t>
        <w:br/>
        <w:t xml:space="preserve">writings, lectures and speeches, Professor Nasr speaks and writes with </w:t>
        <w:br/>
        <w:t xml:space="preserve">great authority on a wide variety of subjects, ranging from philosophy to </w:t>
        <w:br/>
        <w:t xml:space="preserve">religion to spirituality, to music and art and architecture, to science and </w:t>
        <w:br/>
        <w:t xml:space="preserve">literature, to civilizational dialogues and the natural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Professor Seyyed Hossein Nasr, the quest for knowledge, specifically </w:t>
        <w:br/>
        <w:t xml:space="preserve">knowledge which enables man to understand the true nature of things and </w:t>
        <w:br/>
        <w:t xml:space="preserve">which furthermore, " liberates and delivers him from the fetters and </w:t>
        <w:br/>
        <w:t xml:space="preserve">limitations of earthly existence," has been and continues to be the central </w:t>
        <w:br/>
        <w:t xml:space="preserve">concern and determinant of his intellectual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Brief Biography </w:t>
        <w:br/>
        <w:t xml:space="preserve">Seyyed Hossein Nasr was born on April 7, 1933 (19 Farvadin 1312 A. H. solar) </w:t>
        <w:br/>
        <w:t xml:space="preserve">in Tehran into a family of distinguished scholars and physicians. His </w:t>
        <w:br/>
        <w:t xml:space="preserve">father, Seyyed Valiallah, a man of great learning and piety, was a </w:t>
        <w:br/>
        <w:t xml:space="preserve">physician to the Iranian royal family, as was his father before him. The </w:t>
        <w:br/>
        <w:t xml:space="preserve">name " Nasr" which means `" victory" comes from the title " na~r al-aibb </w:t>
        <w:br/>
        <w:t xml:space="preserve">(Victory of Physicians) which was conferred on Professor Nasrs grandfather </w:t>
        <w:br/>
        <w:t xml:space="preserve">by the King of Persia. Nasr also comes from a family of Sufis. One of his </w:t>
        <w:br/>
        <w:t xml:space="preserve">ancestors was Mulla Seyyed Muhammad Taqi Poshtmashhad, who was a famous </w:t>
        <w:br/>
        <w:t xml:space="preserve">saint of Kashan, and his mausoleum which is located next to the tomb of the </w:t>
        <w:br/>
        <w:t xml:space="preserve">Safavid king Shah Abbis, is still visited by pilgrims to this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young boy, Nasr attended one of the schools near his home. His early </w:t>
        <w:br/>
        <w:t xml:space="preserve">formal education included the usual Persian curriculum at school with an </w:t>
        <w:br/>
        <w:t xml:space="preserve">extra concentration in Islamic and Persian subjects at home, as well as </w:t>
        <w:br/>
        <w:t xml:space="preserve">tutorial in French. However for Nasr, it was the long hours of discussion </w:t>
        <w:br/>
        <w:t xml:space="preserve">with his father, mostly on philosophical and theological issues, </w:t>
        <w:br/>
        <w:t xml:space="preserve">complemented by both reading and reaction to the discourses carried on by </w:t>
        <w:br/>
        <w:t xml:space="preserve">those who came to his fathers house, that constituted an essential aspect </w:t>
        <w:br/>
        <w:t xml:space="preserve">of his early education and which in many ways set the pattern and tone of </w:t>
        <w:br/>
        <w:t xml:space="preserve">his intellectual development. This was the situation for the first twelve </w:t>
        <w:br/>
        <w:t xml:space="preserve">years of Nasrs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Nasrs arrival in America at the young age of twelve marked the beginning </w:t>
        <w:br/>
        <w:t xml:space="preserve">of a new period in his life which was totally different and therefore, </w:t>
        <w:br/>
        <w:t xml:space="preserve">discontinuous from his early life in Iran. He attended The Peddie School in </w:t>
        <w:br/>
        <w:t xml:space="preserve">Highstown, New Jersey and in 1950 graduated as the valedictorian of his </w:t>
        <w:br/>
        <w:t xml:space="preserve">class and also winner of the Wyclifte Award which was the schools highest </w:t>
        <w:br/>
        <w:t xml:space="preserve">honor given to the most outstanding all-round student. It was during the </w:t>
        <w:br/>
        <w:t xml:space="preserve">four years at Peddie that Nasr acquired his knowledge of the English </w:t>
        <w:br/>
        <w:t xml:space="preserve">language, as well as studying the sciences, American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https://assignbuster.com/a-biography-of-seyyed-hossein-nasr/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biography of seyyed hossein nasr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iogra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biography of seyyed hossein nasr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biography of seyyed hossein nasr</dc:title>
  <dc:subject>Literature;Biography</dc:subject>
  <dc:creator>AssignBuster</dc:creator>
  <cp:keywords/>
  <dc:description>Professor Nasr is the authour of numerous books including Man and Nature: the Spiritual Crisis of Modern Man, Religion and the Order of Nature and Kno...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Literature;Biography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