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"https://assignbuster.com/dream-speech-martin-luther-king-assignment/"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speech – 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I Have a Dream” Speech Dr. Martin Luther King, Jr. Delivered at the Lincoln Memorial, in Washington, D. C. I am happy to join with you today in what will go down in history as the greatest demonstration for freedom in the history of our nation. 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 </w:t>
      </w:r>
    </w:p>
    <w:p>
      <w:pPr>
        <w:pStyle w:val="TextBody"/>
        <w:bidi w:val="0"/>
        <w:spacing w:before="0" w:after="283"/>
        <w:jc w:val="start"/>
        <w:rPr/>
      </w:pPr>
      <w:r>
        <w:rPr/>
        <w:t xml:space="preserve">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 </w:t>
      </w:r>
    </w:p>
    <w:p>
      <w:pPr>
        <w:pStyle w:val="TextBody"/>
        <w:bidi w:val="0"/>
        <w:spacing w:before="0" w:after="283"/>
        <w:jc w:val="start"/>
        <w:rPr/>
      </w:pPr>
      <w:r>
        <w:rPr/>
        <w:t xml:space="preserve">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 unalienable Rights” of “ Life, Liberty and the pursuit of Happiness. ” It is obvious today that America has defaulted on this promissory note, insofar as her citizens of color are concerned. </w:t>
      </w:r>
    </w:p>
    <w:p>
      <w:pPr>
        <w:pStyle w:val="TextBody"/>
        <w:bidi w:val="0"/>
        <w:spacing w:before="0" w:after="283"/>
        <w:jc w:val="start"/>
        <w:rPr/>
      </w:pPr>
      <w:r>
        <w:rPr/>
        <w:t xml:space="preserve">Instead of honoring this sacred obligation, America has given the Negro people a bad check, a check which has come back marked “ insufficient funds. ” 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 We have also come to this hallowed spot to remind America of the fierce urgency of Now. </w:t>
      </w:r>
    </w:p>
    <w:p>
      <w:pPr>
        <w:pStyle w:val="TextBody"/>
        <w:bidi w:val="0"/>
        <w:spacing w:before="0" w:after="283"/>
        <w:jc w:val="start"/>
        <w:rPr/>
      </w:pPr>
      <w:r>
        <w:rPr/>
        <w:t xml:space="preserve">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quicksands of racial injustice to the solid rock of brotherhood. Now is the time to make justice a reality for all of God’s children. It would be fatal for the nation to overlook the urgency of the moment. </w:t>
      </w:r>
    </w:p>
    <w:p>
      <w:pPr>
        <w:pStyle w:val="TextBody"/>
        <w:bidi w:val="0"/>
        <w:spacing w:before="0" w:after="283"/>
        <w:jc w:val="start"/>
        <w:rPr/>
      </w:pPr>
      <w:r>
        <w:rPr/>
        <w:t xml:space="preserve">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 </w:t>
      </w:r>
    </w:p>
    <w:p>
      <w:pPr>
        <w:pStyle w:val="TextBody"/>
        <w:bidi w:val="0"/>
        <w:spacing w:before="0" w:after="283"/>
        <w:jc w:val="start"/>
        <w:rPr/>
      </w:pPr>
      <w:r>
        <w:rPr/>
        <w:t xml:space="preserve">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 </w:t>
      </w:r>
    </w:p>
    <w:p>
      <w:pPr>
        <w:pStyle w:val="TextBody"/>
        <w:bidi w:val="0"/>
        <w:spacing w:before="0" w:after="283"/>
        <w:jc w:val="start"/>
        <w:rPr/>
      </w:pPr>
      <w:r>
        <w:rPr/>
        <w:t xml:space="preserve">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We cannot walk alone. And as we walk, we must make the pledge that we shall always march ahead. We cannot turn back. There are those who are asking the devotees of civil rights, “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a sign stating: “ For Whites Only. We cannot be satisfied as long as a Negro in Mississippi cannot vote and a Negro in New York believes he has nothing for which to vote. No, no, we are not satisfied, and we will not be satisfied until “ justice rolls down like waters, and righteousness like a mighty stream. ” 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w:t>
      </w:r>
    </w:p>
    <w:p>
      <w:pPr>
        <w:pStyle w:val="TextBody"/>
        <w:bidi w:val="0"/>
        <w:spacing w:before="0" w:after="283"/>
        <w:jc w:val="start"/>
        <w:rPr/>
      </w:pPr>
      <w:r>
        <w:rPr/>
        <w:t xml:space="preserve">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 Let us not wallow in the valley of despair, I say to you today, my friends. And so even though we face the difficulties of today and tomorrow, I still have a dream. It is a dream deeply rooted in the American dream. </w:t>
      </w:r>
    </w:p>
    <w:p>
      <w:pPr>
        <w:pStyle w:val="TextBody"/>
        <w:bidi w:val="0"/>
        <w:spacing w:before="0" w:after="283"/>
        <w:jc w:val="start"/>
        <w:rPr/>
      </w:pPr>
      <w:r>
        <w:rPr/>
        <w:t xml:space="preserve">I have a dream that one day this nation will rise up and live out the true meaning of its creed: “ We hold these truths to be self-evident, that all men are created equal. ” I have a dream that one day on the red hills of Georgia, the sons of former slaves and the sons of former slave owners will be able to sit down together at the table of brotherhood. I have a dream that one day even the state of Mississippi, a state sweltering with the heat of injustice, sweltering with the heat of oppression, will be transformed into an oasis of freedom and justice. </w:t>
      </w:r>
    </w:p>
    <w:p>
      <w:pPr>
        <w:pStyle w:val="TextBody"/>
        <w:bidi w:val="0"/>
        <w:spacing w:before="0" w:after="283"/>
        <w:jc w:val="start"/>
        <w:rPr/>
      </w:pPr>
      <w:r>
        <w:rPr/>
        <w:t xml:space="preserve">I have a dream that my four little children will one day live in a nation where they will not be judged by the color of their skin but by the content of their character. I have a dream today! I have a dream that one day, down in Alabama, with its vicious racists, with its governor having his lips dripping with the words of “ interposition” and “ nullification” — one day right there in Alabama little black boys and black girls will be able to join hands with little white boys and white girls as sisters and brothers. I have a dream today! </w:t>
      </w:r>
    </w:p>
    <w:p>
      <w:pPr>
        <w:pStyle w:val="TextBody"/>
        <w:bidi w:val="0"/>
        <w:spacing w:before="0" w:after="283"/>
        <w:jc w:val="start"/>
        <w:rPr/>
      </w:pPr>
      <w:r>
        <w:rPr/>
        <w:t xml:space="preserve">I have a dream that one day every valley shall be exalted, and every hill and mountain shall be made low, the rough places will be made plain, and the crooked places will be made straight; “ and the glory of the Lord shall be revealed and all flesh shall see it together. ” This is our hope, and this is the faith that I go back to the South with. With this faith, we will be able to hew out of the mountain of despair a stone of hope. With this faith, we will be able to transform the jangling discords of our nation into a beautiful symphony of brotherhood. </w:t>
      </w:r>
    </w:p>
    <w:p>
      <w:pPr>
        <w:pStyle w:val="TextBody"/>
        <w:bidi w:val="0"/>
        <w:spacing w:before="0" w:after="283"/>
        <w:jc w:val="start"/>
        <w:rPr/>
      </w:pPr>
      <w:r>
        <w:rPr/>
        <w:t xml:space="preserve">With this faith, we will be able to work together, to pray together, to struggle together, to go to jail together, to stand up for freedom together, knowing that we will be free one day. And this will be the day — this will be the day when all of God’s children will be able to sing with new meaning: My country ’tis of thee, sweet land of liberty, of thee I sing. Land where my fathers died, land of the Pilgrim’s pride, From every mountainside, let freedom ring! And if America is to be a great nation, this must become true. </w:t>
      </w:r>
    </w:p>
    <w:p>
      <w:pPr>
        <w:pStyle w:val="TextBody"/>
        <w:bidi w:val="0"/>
        <w:spacing w:before="0" w:after="283"/>
        <w:jc w:val="start"/>
        <w:rPr/>
      </w:pPr>
      <w:r>
        <w:rPr/>
        <w:t xml:space="preserve">And so let freedom ring from the prodigious hilltops of New Hampshire. Let freedom ring from the mighty mountains of New York. Let freedom ring from the heightening Alleghenies of Pennsylvania. Let freedom ring from the snow-capped Rockies of Colorado. Let freedom ring from the curvaceous slopes of California. But not only that: Let freedom ring from Stone Mountain of Georgia. Let freedom ring from Lookout Mountain of Tennessee. Let freedom ring from every hill and molehill of Mississippi. </w:t>
      </w:r>
    </w:p>
    <w:p>
      <w:pPr>
        <w:pStyle w:val="TextBody"/>
        <w:bidi w:val="0"/>
        <w:spacing w:before="0" w:after="283"/>
        <w:jc w:val="start"/>
        <w:rPr/>
      </w:pPr>
      <w:r>
        <w:rPr/>
        <w:t xml:space="preserve">From every mountainside, let freedom ring. And when this happens,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https://assignbuster.com/dream-speech-martin-luther-king-assignment/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speech – martin luther king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speech – 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speech – martin luther king assignment</dc:title>
  <dc:subject>History;</dc:subject>
  <dc:creator>AssignBuster</dc:creator>
  <cp:keywords/>
  <dc:description>And so, we have come to cash this check, a check that will give us upon demand the riches of freedom and the security of justice.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