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President reagan’s strategic defense initiative: i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n Relation With the SovietUnion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For the first time humankind has the power to destroy itself.” 1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nuclear age has changed the world, for the good and the bad. Though the bad,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far greater than the good. We sometimes ponder to our selves, “ what would happen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we were forced in to a nuclear war ware their are now winners.” The way life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 be after such an incident would change life as we know it drastically.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event of a nuclear war with the Soviets we would have lost approximately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hundred and fifty million American lives. 2 The planet would be destroyed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extent that even thoughts who survived would have no place to live. No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Government, or persons, can win a nuclear war and as long as their are nuclear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missiles of mass destruction there will always be the risk of someone using them.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Once the first missile is unleashed their is no telling were it would stop.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Our dealings with the former Soviet Union was based on the French word,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detente, that the Russians had defined as a freedom to purchase subversion,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aggression and expansionism any were in the world. 3 The soviets have been, up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until 1990, the U. S’s defacto enemies. There goal was too destroy democracy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imposing communism. 4 This is way it was though to be inevitable for a nuclear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war with the soviets. “ The dream of a non nuclear world is a great and notable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one, how ever for the foreseeable future it is unattainable in actuality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unwise in theory.” 5 Because of this harsh the United States is left with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problem; How can we beet this so called inevitability? The answer is: space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based defense weapons. The program, brought forth by the Reagan administration,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called the strategic defense Initiative, and some called “ Star Wars.” 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Reagan’s strategic defense initiative, created in the 80’s, was an acceptable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the U. S; it worked to convince the Soviets not only to reduce there nuclear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arsenal but to halt any chance for a nuclear attack by the Soviets.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” </w:t>
      </w:r>
      <w:r>
        <w:rPr/>
        <w:t xml:space="preserve">What is the worth of our society as we know it? Right now we hold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entire population hostage.” 7 Ever since the 1960’s our main defense against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soviets has been the MAD policy, Mutual Assured Destruction. Both the United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States and the Soviet Union had enough nuclear weapons at their disposal so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one fired at the other the one that was being fired at would fire it’s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missiles at the other too. In other words, they would share the same fate. 8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Wherever the President goes he carries a small plastic- coated card,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military aid is always present. This aid cares a small bag called “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football,” it contains directions for the launching of all our nuclear weapons.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card carried by the President listed codes confirming that is was indeed him,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choice to launch was entirely his. 9 This should not even be necessary.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Underneath it all, people don’t think there is any hope to avoid a nuclear war,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has taken away peoples hope.” 10 That hope was restored in 1983 when President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Reagan announced his commitment to the American people to do what ever it took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make the SDI fly. For a lot of Americans his commitment to this program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alternative to a nuclear holocaust. 11 The SDI is a sidelight system that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be put in space with large lazier guns attached to it. These lazier would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intercept and destroy nuclear missiles when they emerged from their silos.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Reagan was willing to share this technology with others willing to reduce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nuclear arsenals. “ One day a madman could come along and make the missiles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black mail all the world. but not if we have a defense a against them.” 12 “ We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got together in 1925 and banned the use of poisons gas. But we all kept 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gas masks.” 13 Reagan was instrumentally right with this statement. The SDI gave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United States an opportunity to almost force the world to pay close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attention. If the entire world had the SDI it would make nuclear weapons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obsolete. So what was once “ unattainable” yesterday might be, in time to come,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very attainable.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SDI would end The arms race. Gorbachev “ had to know that Americans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military technology was overwhelmingly superior to his.” 14 “ He also had to Know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we'(the U. S) could outspend the Soviets on weapons.” 15 In 1983 the U. 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spent 34 thousand million on defense technology alone. 16 We spent 24 billion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dollars, over a seven year period, on the SDI. 17 We have 165 U. S satellites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orbit right now, each one coasting in excess of one billion each. 18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Our economic system, capitalism, is far more superior to the Soviets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system, communism. The proof is that our system our countries system is going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strong, theirs collapsed in 1989 with the fall of communism in eastern Europe.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is also prop that we did out spend them.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the deployment of the SDI the Soviets weapons would be no longer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thereat to the U. S. What leverage they had in the past would die with the SDI.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only hope to keep some of the power they had would be to agree to massive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arms reduction, on both sides. Above all it would bring a lasting peace between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our two nations.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Soviets at first thought our research on the SDI was as an offensive,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first strike capability. This was not the case at all. It was a defense weapon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only. The SDI was not a bargaining chip, opposed to popular belief. Reagan wrote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his diary in July of 1985, “ Made a decision we would not trade away 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program of research SDI for a promise of Soviet reduction in nuclear arms.” 19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While the Soviets were “ whining” about the research we’d done on the SDI,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had been conducting similar research for more than twenty years. 20 Gorbachev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adamant that the U. S must cave in on the SDI. 21 Reagan stated that “ this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a case of an irresistible force meeting an immovable object.” 22) Gorbachev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not willing to agree to any weapons reductions until we renounced “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development, Testing and deployment of space-strike weapons,” a reference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SDI. 23 Though in late 1988, the U. S and the Soviet Union agreed of a fifty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percent reduction in both their arms, while keeping our research on the SDI.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Before Gorbachev, every Soviet leader had vowed to the pursuit of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Marxist commitment and world ruled by the communist system; he was the first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push Soviet expansionism, the first to agree to destroy nuclear weapons,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first to suggest a free market and to support open election and freedom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expression. 24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The two of us were in a unique situation. Here we were, I said, two men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 had been born in obscure rural hamlets in our respective countries, each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 poor and from humble beginnings. Now we were the leaders of our countries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probably the only two men in the world who could bring about World War III.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the same time, I said, we were possibly the only two men who might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able to bring peace to the world. I said I thought we owed it to the world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 the opportunity that had been presented us to work at building the kind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human trust and confidence in each other that could lead to genuine peace.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Listening to the translation, Gorbachev seemed to nod in agreement.” 25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Nuclear weapons serve no purpose in tomorrows world. Once nuclear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weapons they power. Today we almost have the technology to destroy them if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an attempt to use them. Not only that but the world has come together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reduced their nuclear capability’s. We know that in nuclear war their are no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winners just losers. Reagan’s Strategic Defense Initiative, created in the 80’s,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an acceptable risk for the U. S; it worked to convince the Soviets not only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reduce their nuclear arsenal but to halt any chance for a nuclear attack.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Gorbachev wrote President Reagan in late 1988: “ For the first time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history, nuclear missiles have been destroyed. Nuclear disarmament is becoming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established and routine practice.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In several regions of the world, a process of political settlement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conflicts and national reconciliation has got under way.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Our relationship is a dynamic stream, and you and I are working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together to widen it. A stream cannot be slowed down; it can only be blocked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diverted. But that would not be in our interests. Politics, of course, is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art of the possible. But it is only by working and maintaining a dynamic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dialogue that we will put into effect what we have made possible, and will make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possible tomorrow what is yet impossible today.” 26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EndNotes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Kazas, Tom, The World Will Never Be the Same (SIRS 1985) G1+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Men of the Year, Time- 1983 Highlights (Time : CD-ROM)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Men of the Year, (CD-ROM) Time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Men of the Year, (CD-ROM) Time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5. Hodding, Carter, The Reagan Years (New York: George Braziller 1988)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pp. 173-174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6. Men of the Year, (CD-ROM) Time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7. Kazas, Tom, The World Will Never Be the Same (SIRS 1985) G1+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8. Men of the Year, (CD-ROM) Time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9. Men of the Year, (CD-ROM) Time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10. Kazas, Tom, The World Will Never Be the Same (SIRS 1985) G1+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11. Kazas, Tom, The World Will Never Be the Same (SIRS 1985) G1+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12. Men of the Year, (CD-ROM) Time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13. Men of the Year, (CD-ROM) Time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14. Men of the Year, (CD-ROM) Time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15. Men of the Year, (CD-ROM) Time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16. Scott, William B., Major Cultural Change on Tap in Military Space (CD-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ROM: SIRS 1885)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17. Center for Defense Information, A New Cold War Battleground (CD-ROM: SIRS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1990)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18. Denny, Jeffrey, Star Struck (CD-ROM: SIRS 1991)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19. Men of the Year, (CD-ROM) Time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20. Men of the Year, (CD-ROM) Time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21. Men of the Year, (CD-ROM) Time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22. Men of the Year, (CD-ROM) Time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23. Men of the Year, (CD-ROM) Time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24. Men of the Year, (CD-ROM) Time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25. Men of the Year, (CD-ROM) Time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26. Men of the Year, (CD-ROM) Time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Bibliography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Center for Defense Information.” A New Cold War Battleground: SIRS.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CD-ROM. Jan./Feb. 1990.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Denny, Jeffrey.” Star Struck: SIRS.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CD-ROM. March/April 1991.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Kazas, Tom.” The World Will Never Be the Same: SIRS.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CD-ROM. July 7, 1985.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Hodding, Carter. The Reagan Years. New York: George Braziller.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1988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Defense Budget in 1994.” World Almanac and Book of Facts. 1996 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Scott, William B.” Major Cultural Change on Tap in Military Space.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CD-ROM. Sep. 18, 1995.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Men of the Year.” Time- The Weekly Newsmagazine- 1994 Highlights.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CD-ROM. January 2, 1984.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Men of the Year.” Time- The Weekly Newsmagazine- 1994 Highlights.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CD-ROM. Oct. 1994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Category: History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https://assignbuster.com/president-reagans-strategic-defense-initiative-i/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President reagan’s strategic defense ini...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president-reagans-strategic-defense-initiative-i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President reagan’s strategic defense initiative: i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 reagan’s strategic defense initiative: i</dc:title>
  <dc:subject>Others;</dc:subject>
  <dc:creator>AssignBuster</dc:creator>
  <cp:keywords/>
  <dc:description>1 The nuclear age has changed the world, for the good and the bad.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