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"https://assignbuster.com/corrigendum-biigle-20-browsing-and-annotating-large-marine-image-collections/"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biigle 2.0 - browsing and annotating large marine image collections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BIIGLE 2. 0 - Browsing and Annotating Large Marine Image Collections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Langenkämper, D., Zurowietz, M., Schoening, T., and Nattkemper, T. W. (2017). Front. Mar. Sci. 4: 83. doi: </w:t>
      </w:r>
      <w:hyperlink r:id="rId15">
        <w:r>
          <w:rPr>
            <w:rStyle w:val="a8"/>
            <w:i/>
          </w:rPr>
          <w:t xml:space="preserve">10. 3389/fmars. 2017. 00083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was an error. Readers were directed to the link “ </w:t>
      </w:r>
      <w:hyperlink r:id="rId16">
        <w:r>
          <w:rPr>
            <w:rStyle w:val="a8"/>
          </w:rPr>
          <w:t xml:space="preserve">https://dias. cebitec. uni-bielefeld. de/ </w:t>
        </w:r>
      </w:hyperlink>
      <w:r>
        <w:rPr/>
        <w:t xml:space="preserve">” for the web application that was presented in the original article. This link is now no longer valid and should be changed to “ </w:t>
      </w:r>
      <w:hyperlink r:id="rId17">
        <w:r>
          <w:rPr>
            <w:rStyle w:val="a8"/>
          </w:rPr>
          <w:t xml:space="preserve">https://biigle. de </w:t>
        </w:r>
      </w:hyperlink>
      <w:r>
        <w:rPr/>
        <w:t xml:space="preserve">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correction has been made to Section 1 (Introduction), last paragraph: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paper we present a new version of our early proposed system BIIGLE ( </w:t>
      </w:r>
      <w:hyperlink w:anchor="B1">
        <w:r>
          <w:rPr>
            <w:rStyle w:val="a8"/>
          </w:rPr>
          <w:t xml:space="preserve">Ontrup et al., 2009 </w:t>
        </w:r>
      </w:hyperlink>
      <w:r>
        <w:rPr/>
        <w:t xml:space="preserve">), which was introduced 8 years ago with a primary focus on collecting annotations to train machine learning algorithms. However, BIIGLE's mission transformed more and more to be used as a tool for collaborative web-based manual marine image annotation. The next generation in BIIGLE's history was the (BIIGLE-) DIAS tool, which was a rapid prototype to be used offshore during two cruises as part of the JPIO Ecomining project. The new version presented in this paper is referred to as BIIGLE 2. 0 and in the next section the software architecture is motivated and described. Afterwards we will show, how the three aspects I–III are addressed with the functions of BIIGLE 2. 0 using different data sets provided by the collaborators and users. The paper concludes with a discussion and outlook. The web application can be found at </w:t>
      </w:r>
      <w:hyperlink r:id="rId17">
        <w:r>
          <w:rPr>
            <w:rStyle w:val="a8"/>
          </w:rPr>
          <w:t xml:space="preserve">https://biigle. de/ </w:t>
        </w:r>
      </w:hyperlink>
      <w:r>
        <w:rPr/>
        <w:t xml:space="preserve">using biiglepaper@example. com as username and frontiersinm as password.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2" w:name="B1"/>
      <w:bookmarkEnd w:id="2"/>
      <w:r>
        <w:rPr/>
        <w:t xml:space="preserve">Ontrup, J., Ehnert, N., Bergmann, M., and Nattkemper, T. (2009). “ BIIGLE-Web 2. 0 enabled labelling and exploring of images from the Arctic deep-sea observatory HAUSGARTEN,” in </w:t>
      </w:r>
      <w:r>
        <w:rPr>
          <w:i/>
        </w:rPr>
        <w:t xml:space="preserve">OCEANS </w:t>
      </w:r>
      <w:r>
        <w:rPr/>
        <w:t xml:space="preserve">(Bremen: IEEE), 1–7. </w:t>
      </w:r>
    </w:p>
    <w:p>
      <w:pPr>
        <w:pStyle w:val="TextBody"/>
        <w:bidi w:val="0"/>
        <w:spacing w:before="0" w:after="283"/>
        <w:jc w:val="start"/>
        <w:rPr/>
      </w:pPr>
      <w:hyperlink r:id="rId18" w:tgtFrame="_blank">
        <w:r>
          <w:rPr>
            <w:rStyle w:val="a8"/>
          </w:rPr>
          <w:t xml:space="preserve">Google Scholar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https://assignbuster.com/corrigendum-biigle-20-browsing-and-annotating-large-marine-image-collections/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biigle 2.0 - browsing and a...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mars.2017.00083" TargetMode="External"/><Relationship Id="rId16" Type="http://schemas.openxmlformats.org/officeDocument/2006/relationships/hyperlink" Target="https://dias.cebitec.uni-bielefeld.de/" TargetMode="External"/><Relationship Id="rId17" Type="http://schemas.openxmlformats.org/officeDocument/2006/relationships/hyperlink" Target="https://biigle.de/" TargetMode="External"/><Relationship Id="rId18" Type="http://schemas.openxmlformats.org/officeDocument/2006/relationships/hyperlink" Target="http://scholar.google.com/scholar_lookup?author=J.+Ontrup&amp;author=N.+Ehnert&amp;author=M.+Bergmann&amp;author=T.+Nattkemper+&amp;publication_year=2009&amp;title=&#8220; BIIGLE-Web+2.0+enabled+labelling+and+exploring+of+images+from+the+Arctic+deep-sea+observatory+HAUSGARTEN,&#8221;&amp;journal=OCEANS&amp;pages=1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biigle 2.0 - browsing and annotating large marine image collections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biigle 2.0 - browsing and annotating large marine image collections</dc:title>
  <dc:subject>Health &amp; Medicine;</dc:subject>
  <dc:creator>AssignBuster</dc:creator>
  <cp:keywords/>
  <dc:description>0 and in the next section the software architecture is motivated and described.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