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Operation mgt</w:t>
        </w:r>
      </w:hyperlink>
      <w:bookmarkEnd w:id="0"/>
    </w:p>
    <w:p>
      <w:r>
        <w:br w:type="page"/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 Friendly Introduction to Number Theory 3rd by Silverman ( SOLUTIONS MANUAL)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Accounting information systems 11th edition, Romney, steinbart TB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Accounting Information Systems, 11/E By Marshall B. Romney, Paul J. Steinbart(TB)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Advanced Accounting 9e Beams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Advanced Accounting, 9th edition by Hoyle, Schaefer, &amp; Doupnik " Test bank "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Advanced Accounting, 9th edition by Hoyle, Schaefer, &amp; Doupnik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An Introduction to ManagementScience: A Quantitative Approach to Decision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Making 12E David R. Anderson, Dennis J. Sweeney, Thomas A. Williams, R. Kipp Martin solution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An Introduction to Management Science: A Quantitative Approach to Decision Making 12E David R. Anderson, Dennis J. Sweeney, Thomas A. Williams, R. Kipp Martin test bank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Solutions manual 10. Applied Numerical Methods with MATLAB for Engineers and Scientists 2nd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Auditing and Assurance Services 12 the by Alvin A Arens,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Auditing and Assurance Services An Integrated Approach and ACL Software, 12e by Alvin Arens Randal J. Elder, ark Beasley solution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Business Law Today: Comprehensive 8th edition Roger LeRoy Miller, Gaylord A. Jentz instructor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Computer Architecture A Quantitative Approach, 4th Edition, 2006 by John L. Hennessy, David A. Patterson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COMPUTER ORGANIZATION AND ARCHITECTURE DESIGNING FOR PERFORMANCE 7e by WILLIAM STALLINGS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Corporatefinance: Custom edition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Cost accounting 12e Horngren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Cost Accounting A Managerial Emphasis by Charles T. Horngren 13th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Data and Computer Communications, 8th Edition By Stallings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Database System Concepts, Fifth Edition by Avi Silberschatz, Henry F. Korth solutions to exercises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Differential Equations and Linear Algebra by Penney and Edwards, 2nd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Differential Equations Computing and Modeling (4th Edition) By Edwards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Electrical Engineering, Principles and Applications: 4th Edition" by </w:t>
        <w:br/>
        <w:t xml:space="preserve">Allan Hambley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Electrical Engineering, Principles and Applications: 4th Edition" by Allan Hambley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Elementary Differential Equations and Boundary Value Problems, 8th by Boyce and Diprima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Elements of engineering electromagnetics (6/ e) by N. N. RAO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Marketing, 5e Judy Strauss, Adel El? Ansary, Raymond FrostTB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Engineering and Chemical Thermodynamics by Milo D. Koretsky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Engineering Circuit Analysis 7Ed William Hart Hayt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Engineering Economy? Leland Blank &amp; Anthony Tarquin 6th Edition selected solutions ( student solution)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Engineering electromagnetics (7/ e) by HAYT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Engineering Fluid Mechanics, 7th, By Clay for n T. Crowe, Donald F. Elger, John A. Roberson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Engineering Mechanics, Statics 6th by J. L. Meriam, L. G. Kraige,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ENGINEERING MECHANICS: DYNAMICS by BEDFORD D 5th.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ENGINEERING MECHANICS: statics by BEDFORD D 5th.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Financial Account 7e Horngren (SOLUTIONS MANUAL)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Financial Account 7e Horngren TB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Financial Accounting (Libby, fifth edition)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Financial Accounting 6e by horngren Harrison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Financial Accounting" (Libby, 2001 edition)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Financial and Managerial Accounting 2e by Horngren (SOLUTIONS MANUAL)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Financial and Managerial Accounting 2e by Horngren (TB)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Financial and Managerial Accounting 2e by Horngren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Financial management theory and practice 12e by Brigham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Financial Accounting 7e by HorngrenSOLUTIONS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FiniteMathematics(8th Edition) by Margaret L. Lial, Raymond N. Greenwell, and Nathan P. Ritchey.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 Accounting Principles, 18/e, Wild, Larson, &amp; Chiappetta (2007).(TB)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 Accounting Principles, 18/e, Wild, Larson, &amp; Chiappetta (2007).(SOLUTIONS MANUAL)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 Methods Of Mathematical Economics Chiang &amp; Wainwright 2005 Mc Graw Hill (Instructor's Manual 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Advanced Accounting 3rd Edition by Joe B. Hoyle, and timothy S. Doupnik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Applied Electromagnetics 5th by Fawwaz T. Ulaby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Classical Thermodynamics 6th edition by Van Wylen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Corporate Finance ( Ross, Westerfield, Jordan 8th)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Engineering Thermodynamics 6th by Michael J. Moran, Howard N. Shapiro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financial management 12e Brigham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financial management 12e Brigham TB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Financial Management With Infotrac Concise 4th by Eugene Brigham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Fluid Mechanics, 5th By Bruce, R. Munson, Donald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Fluid Mechanics, 6th By Bruce, R. Munson, Donald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Physics (8th Edition) By Halliday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Signals and systems using web and Matlab third edition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Fundamentals of thermodynamics, 7th edition, Sonntag, borgnak,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Gravity: An Introduction to Einstein's General Relativity by James B. </w:t>
        <w:br/>
        <w:t xml:space="preserve">Hartle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Individual Income Taxes 2009 edition by Hoffman/Solutions manual with/Willis (TB)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Intermediate Accounting 13e Kieso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Intermediate Accounting 13e Kieso TB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Intermediate Accounting 13e Kieso Instructor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Introduce for try Econometrics for Finance(Chris Brooks 2002) SOLUTIONS MANUALIntroduction for Chemical Engineering Thermodynamics 7th By J. M. Solutions manual, Hendrick C Van Ness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Introduction for Chemical Engineering Thermodynamics 7th By J. M. Solutions manual, Hendrick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Introduction for Environmental engineering and science 3rd editions by Gilbert M. Masters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Introduction for Fluid Mechanics, 7th, Fox, Pritchard, McDonald {Wiley}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Introduction for Mathematical Statistics 6/ E Robert V. Hogg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Introduction for Quantum Mechanics (1 &amp; 2 Edition), By David J. Griffiths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Introduction to Chemical Engineering Thermodynamics 7th edition (solution manual) By J. M. Solutions manual, Hendrick C Van Ness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Introduction to Heat Transfer, 5th Edition Incropera, DeWitt, Bergman, LavineSOLUTIONS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Linear Algebra and Its Applications, 3rd Edition by David C. Lay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Linear Algebra with Applications 7th edition by Leon,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Macroeconomics, 4E Olivier Blanchard instructor manual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Macroeconomics, 5E Olivier Blanchard (instructor manual)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Macroeconomics, 5E Olivier Blanchard (TBL)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Managerial Accounting 12e By Garrison Noreen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Managerial accounting 12th Edition by Garrison Noreen (TB)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Mathematical </w:t>
        <w:br/>
        <w:t xml:space="preserve">Methods for Physics and Engineering 3th By Riley M P Hobson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Mechanical Vibrations, 3rd Edition, by Singiresu S. Rao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Mechanics of Materials By R. C. Hibbeler 7th edition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Mechanics of Materials" by Roy R. Craig 2nd edition solution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Mechanics of Materials, 7th James M. Gere? Stanford d University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Microelectronic Circuit Analysis and Design, 3ed. by Donald A. Neamen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Microelectronic circuits by R. Jaeger 3rd edition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Modern Control Systems 11th by Richard C Dorf and Robert H. Bishop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Modern Elementary Statistics, 12/e by Freund &amp; Perles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Modern Elementary Statistics, 12/e Freund &amp; Perles (TB)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Modern Physics, 2/E Randy Harris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Numerical methods for engineers 5th by Chapra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TB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9e William J. Stevenson (SOLUTIONS MANUAL)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Operations Management 10e William J. Stevenson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Power System Analysis By John J. Grainger, William D. Stevenson Jr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Principles of Auditing 15e by Whittington TB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Probability &amp; Statistics for Engineers &amp; Scientists, 8th by Sharon Myers, Keying Ye, Walpole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Probability and Statistical Inference 7th edition, Hogg &amp; Tanis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Probability, Statistics, and Random Processes For Electrical Engineering? Alberfor Leon? Garcia (3rd )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Probability, Random Variables, and Stor haptic Processes, 4th, by Athanasios Papoulis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Process Systems Analysis And Control? Donald R. Coughanowr Solution Manual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Separation Process Principles, 2nd Ed., by Seader, Henley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Transport Phenomena by Bird, Stewart &amp; Lightfoot, 2nd edition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Unit Operations of Chemical Engineering (7th) By Warren McCabe, Julian Solutions manual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Vector Mechanics for Engineers: DYNAMICS, 8th Edition, By F. P. Beer, E. R. Johnsfor 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Vector Mechanics for Engineers: statics, 8th Edition SOLUTIONS MANUAL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both"/>
        <w:rPr/>
      </w:pPr>
      <w:r>
        <w:rPr/>
        <w:t xml:space="preserve">Operations Management 10e William J. Stevenson Solutions manual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https://assignbuster.com/operation-mgt/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Operation mgt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peration-mg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Operation mgt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mgt</dc:title>
  <dc:subject>Others;</dc:subject>
  <dc:creator>AssignBuster</dc:creator>
  <cp:keywords/>
  <dc:description>Stevenson Solutions manual Operations Management 10e William J.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