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"https://assignbuster.com/production-design/"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Production design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Design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Standardization Extent to which there Is an absence of variety In a product, service or process. Advantages of Standardization * Fewer parts to deal with In Inventory &amp; manufacturing * Less costly to fill orders from Inventory Reduced training costs and time * More routine purchasing, handling, and inspection procedures * Opportunities for long production runs, automation * Need for fewer parts justify increased expenditures on perfecting designs and improving quality control procedures. Disadvantages of Standardization * Decreased variety results in less consumer appeal.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Designs may be frozen with too many Imperfections remaining. * High cost of design changes Increases resistance to Improvements * Who likes optimal Keyboards? Standard systems are more vulnerable to failure Epidemics: People with non-standard immune system stop the plagues. Computer security: Computers with non-standard software stop the dissemination of viruses. Design for: a) Manufacturing Design for Manufacturing (UDF) and design for assembly (DEAF) are the integration of product design and process planning into one common activity.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 Is to design product that Is easily and economically manufactured. The importance of designing for manufacturing Is underlined by the fact that about 70% of manufacturing costs of a product (cost of materials, processing, and assembly) are determined by design decisions, with production decisions (such as process planning or machine tool selection) responsible for only 20%. The heart of any design for manufacturing system is a group of design principles or guidelines that are structured to help the designer reduce the cost and difficulty of manufacturing an item.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following is a listing of these rules: 2. Reduce the total number of parts. 3. Develop a modular design. 4. Use of standard components. 5. Design parts to be multi-functional. 6. Design parts for multi-use. 7. Design for ease of fabrication. 9. Minimize assembly directions. 10. Maximize compliance. 11. Minimize handling. B. ) Disassembly Design for Disassembly is a design strategy that considers the future need to disassemble a product for repair, refurbish or recycle. Will a product need to be repaired? Which parts will need replacement?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https://assignbuster.com/production-design/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Production design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Production design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design</dc:title>
  <dc:subject>Design;</dc:subject>
  <dc:creator>AssignBuster</dc:creator>
  <cp:keywords/>
  <dc:description>Design for: a) Manufacturing Design for Manufacturing and design for assembly are the integration of product design and process planning into one comm...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Design;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