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Cyclopentanol c5h10o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Stearic acid C18H36O2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1-Hexanoic acid C6H12O2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Indole C8H7N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homoveratrol C9H12O2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ATI Med-Surg: Chp 83: Diabetes Mellitus Management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Win 7- 1-7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Mcdonalds Marketing Mix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Pragmatism, Analytic Philosophy, and Philosophy of Mind Matrix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https://assignbuster.com/cyclopentanol-c5h10o-structure/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Cyclopentanol c5h10o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yclopentanol-c5h10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Cyclopentanol c5h10o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Cyclopentanol c5h10o structure</dc:title>
  <dc:subject>Others;</dc:subject>
  <dc:creator>AssignBuster</dc:creator>
  <cp:keywords/>
  <dc:description>Contents Retention Index: Popular Stearic acid C18H36O2 structure 1-Hexanoic acid C6H12O2 structure Indole C8H7N structure homoveratrol C9H12O2 struct...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