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and physiology</w:t>
        </w:r>
      </w:hyperlink>
      <w:bookmarkEnd w:id="0"/>
    </w:p>
    <w:p>
      <w:r>
        <w:br w:type="page"/>
      </w:r>
    </w:p>
    <w:p>
      <w:pPr>
        <w:pStyle w:val="Heading4"/>
        <w:bidi w:val="0"/>
        <w:spacing w:before="120" w:after="120"/>
        <w:jc w:val="both"/>
        <w:rPr/>
      </w:pPr>
      <w:r>
        <w:rPr/>
        <w:t xml:space="preserve">Exam Review, Units 1-4 1. </w:t>
      </w:r>
    </w:p>
    <w:p>
      <w:pPr>
        <w:pStyle w:val="TextBody"/>
        <w:bidi w:val="0"/>
        <w:spacing w:before="0" w:after="283"/>
        <w:jc w:val="start"/>
        <w:rPr/>
      </w:pPr>
      <w:r>
        <w:rPr/>
        <w:t xml:space="preserve">1. The smallest structures that biologists consider being alive are </w:t>
      </w:r>
    </w:p>
    <w:p>
      <w:pPr>
        <w:pStyle w:val="TextBody"/>
        <w:numPr>
          <w:ilvl w:val="0"/>
          <w:numId w:val="1"/>
        </w:numPr>
        <w:tabs>
          <w:tab w:val="clear" w:pos="1134"/>
          <w:tab w:val="left" w:pos="707" w:leader="none"/>
        </w:tabs>
        <w:bidi w:val="0"/>
        <w:spacing w:before="0" w:after="0"/>
        <w:ind w:start="707" w:hanging="283"/>
        <w:jc w:val="both"/>
        <w:rPr/>
      </w:pPr>
      <w:r>
        <w:rPr/>
        <w:t xml:space="preserve">A. organisms. </w:t>
      </w:r>
    </w:p>
    <w:p>
      <w:pPr>
        <w:pStyle w:val="TextBody"/>
        <w:numPr>
          <w:ilvl w:val="0"/>
          <w:numId w:val="1"/>
        </w:numPr>
        <w:tabs>
          <w:tab w:val="clear" w:pos="1134"/>
          <w:tab w:val="left" w:pos="707" w:leader="none"/>
        </w:tabs>
        <w:bidi w:val="0"/>
        <w:spacing w:before="0" w:after="0"/>
        <w:ind w:start="707" w:hanging="283"/>
        <w:jc w:val="both"/>
        <w:rPr/>
      </w:pPr>
      <w:r>
        <w:rPr/>
        <w:t xml:space="preserve">B. organs. </w:t>
      </w:r>
    </w:p>
    <w:p>
      <w:pPr>
        <w:pStyle w:val="TextBody"/>
        <w:numPr>
          <w:ilvl w:val="0"/>
          <w:numId w:val="1"/>
        </w:numPr>
        <w:tabs>
          <w:tab w:val="clear" w:pos="1134"/>
          <w:tab w:val="left" w:pos="707" w:leader="none"/>
        </w:tabs>
        <w:bidi w:val="0"/>
        <w:spacing w:before="0" w:after="0"/>
        <w:ind w:start="707" w:hanging="283"/>
        <w:jc w:val="both"/>
        <w:rPr/>
      </w:pPr>
      <w:r>
        <w:rPr/>
        <w:t xml:space="preserve">C. macromolecules. </w:t>
      </w:r>
    </w:p>
    <w:p>
      <w:pPr>
        <w:pStyle w:val="TextBody"/>
        <w:numPr>
          <w:ilvl w:val="0"/>
          <w:numId w:val="1"/>
        </w:numPr>
        <w:tabs>
          <w:tab w:val="clear" w:pos="1134"/>
          <w:tab w:val="left" w:pos="707" w:leader="none"/>
        </w:tabs>
        <w:bidi w:val="0"/>
        <w:spacing w:before="0" w:after="0"/>
        <w:ind w:start="707" w:hanging="283"/>
        <w:jc w:val="both"/>
        <w:rPr/>
      </w:pPr>
      <w:r>
        <w:rPr/>
        <w:t xml:space="preserve">D. cells. </w:t>
      </w:r>
    </w:p>
    <w:p>
      <w:pPr>
        <w:pStyle w:val="TextBody"/>
        <w:numPr>
          <w:ilvl w:val="0"/>
          <w:numId w:val="1"/>
        </w:numPr>
        <w:tabs>
          <w:tab w:val="clear" w:pos="1134"/>
          <w:tab w:val="left" w:pos="707" w:leader="none"/>
        </w:tabs>
        <w:bidi w:val="0"/>
        <w:ind w:start="707" w:hanging="283"/>
        <w:jc w:val="both"/>
        <w:rPr/>
      </w:pPr>
      <w:r>
        <w:rPr/>
        <w:t xml:space="preserve">E. organelles. </w:t>
      </w:r>
    </w:p>
    <w:p>
      <w:pPr>
        <w:pStyle w:val="TextBody"/>
        <w:bidi w:val="0"/>
        <w:jc w:val="both"/>
        <w:rPr/>
      </w:pPr>
      <w:r>
        <w:rPr/>
        <w:t xml:space="preserve">Review levels of the organization. </w:t>
      </w:r>
    </w:p>
    <w:p>
      <w:pPr>
        <w:pStyle w:val="TextBody"/>
        <w:bidi w:val="0"/>
        <w:jc w:val="both"/>
        <w:rPr/>
      </w:pPr>
      <w:r>
        <w:rPr/>
        <w:t xml:space="preserve">2. Cells contain smaller structures called ___ that carry out their metabolic functions. Review the structure of the cell and know the functions of each of the organelles. </w:t>
      </w:r>
    </w:p>
    <w:p>
      <w:pPr>
        <w:pStyle w:val="TextBody"/>
        <w:bidi w:val="0"/>
        <w:jc w:val="both"/>
        <w:rPr/>
      </w:pPr>
      <w:r>
        <w:rPr/>
        <w:t xml:space="preserve">3. Many physiological processes are controlled by self-correcting ___ loops. </w:t>
      </w:r>
    </w:p>
    <w:p>
      <w:pPr>
        <w:pStyle w:val="TextBody"/>
        <w:bidi w:val="0"/>
        <w:jc w:val="both"/>
        <w:rPr/>
      </w:pPr>
      <w:r>
        <w:rPr/>
        <w:t xml:space="preserve">4. ___ is the body's tendency to maintain stable internal conditions. Make sure you review homeostasis, positive feedback loops, and negative feedback loops. All chemical change in the body is collectively called ___. Look at the chemistry worksheet. Know the terms listed in the worksheet and their definitions. </w:t>
      </w:r>
    </w:p>
    <w:p>
      <w:pPr>
        <w:pStyle w:val="TextBody"/>
        <w:bidi w:val="0"/>
        <w:jc w:val="both"/>
        <w:rPr/>
      </w:pPr>
      <w:r>
        <w:rPr/>
        <w:t xml:space="preserve">6. Anabolism occurs when complex molecules are made from simpler ones. True False </w:t>
      </w:r>
    </w:p>
    <w:p>
      <w:pPr>
        <w:pStyle w:val="TextBody"/>
        <w:bidi w:val="0"/>
        <w:jc w:val="both"/>
        <w:rPr/>
      </w:pPr>
      <w:r>
        <w:rPr/>
        <w:t xml:space="preserve">7. Two groups of people were tested to determine whether garlic lowers blood cholesterol levels. One group was given 800 mg of garlic powder daily for four months and exhibited an average 12% reduction in the blood cholesterol. The other group was not given any garlic and after four months averaged a 3% reduction in cholesterol. The group that was not given the garlic was the </w:t>
      </w:r>
    </w:p>
    <w:p>
      <w:pPr>
        <w:pStyle w:val="TextBody"/>
        <w:numPr>
          <w:ilvl w:val="0"/>
          <w:numId w:val="2"/>
        </w:numPr>
        <w:tabs>
          <w:tab w:val="clear" w:pos="1134"/>
          <w:tab w:val="left" w:pos="707" w:leader="none"/>
        </w:tabs>
        <w:bidi w:val="0"/>
        <w:spacing w:before="0" w:after="0"/>
        <w:ind w:start="707" w:hanging="283"/>
        <w:jc w:val="both"/>
        <w:rPr/>
      </w:pPr>
      <w:r>
        <w:rPr/>
        <w:t xml:space="preserve">A. control group. </w:t>
      </w:r>
    </w:p>
    <w:p>
      <w:pPr>
        <w:pStyle w:val="TextBody"/>
        <w:numPr>
          <w:ilvl w:val="0"/>
          <w:numId w:val="2"/>
        </w:numPr>
        <w:tabs>
          <w:tab w:val="clear" w:pos="1134"/>
          <w:tab w:val="left" w:pos="707" w:leader="none"/>
        </w:tabs>
        <w:bidi w:val="0"/>
        <w:spacing w:before="0" w:after="0"/>
        <w:ind w:start="707" w:hanging="283"/>
        <w:jc w:val="both"/>
        <w:rPr/>
      </w:pPr>
      <w:r>
        <w:rPr/>
        <w:t xml:space="preserve">B. test group. </w:t>
      </w:r>
    </w:p>
    <w:p>
      <w:pPr>
        <w:pStyle w:val="TextBody"/>
        <w:numPr>
          <w:ilvl w:val="0"/>
          <w:numId w:val="2"/>
        </w:numPr>
        <w:tabs>
          <w:tab w:val="clear" w:pos="1134"/>
          <w:tab w:val="left" w:pos="707" w:leader="none"/>
        </w:tabs>
        <w:bidi w:val="0"/>
        <w:spacing w:before="0" w:after="0"/>
        <w:ind w:start="707" w:hanging="283"/>
        <w:jc w:val="both"/>
        <w:rPr/>
      </w:pPr>
      <w:r>
        <w:rPr/>
        <w:t xml:space="preserve">C. placebo group. </w:t>
      </w:r>
    </w:p>
    <w:p>
      <w:pPr>
        <w:pStyle w:val="TextBody"/>
        <w:numPr>
          <w:ilvl w:val="0"/>
          <w:numId w:val="2"/>
        </w:numPr>
        <w:tabs>
          <w:tab w:val="clear" w:pos="1134"/>
          <w:tab w:val="left" w:pos="707" w:leader="none"/>
        </w:tabs>
        <w:bidi w:val="0"/>
        <w:spacing w:before="0" w:after="0"/>
        <w:ind w:start="707" w:hanging="283"/>
        <w:jc w:val="both"/>
        <w:rPr/>
      </w:pPr>
      <w:r>
        <w:rPr/>
        <w:t xml:space="preserve">D. peer group. </w:t>
      </w:r>
    </w:p>
    <w:p>
      <w:pPr>
        <w:pStyle w:val="TextBody"/>
        <w:numPr>
          <w:ilvl w:val="0"/>
          <w:numId w:val="2"/>
        </w:numPr>
        <w:tabs>
          <w:tab w:val="clear" w:pos="1134"/>
          <w:tab w:val="left" w:pos="707" w:leader="none"/>
        </w:tabs>
        <w:bidi w:val="0"/>
        <w:ind w:start="707" w:hanging="283"/>
        <w:jc w:val="both"/>
        <w:rPr/>
      </w:pPr>
      <w:r>
        <w:rPr/>
        <w:t xml:space="preserve">E. double-blind group. </w:t>
      </w:r>
    </w:p>
    <w:p>
      <w:pPr>
        <w:pStyle w:val="TextBody"/>
        <w:bidi w:val="0"/>
        <w:jc w:val="both"/>
        <w:rPr/>
      </w:pPr>
      <w:r>
        <w:rPr/>
        <w:t xml:space="preserve">Review the scientific method. </w:t>
      </w:r>
    </w:p>
    <w:p>
      <w:pPr>
        <w:pStyle w:val="TextBody"/>
        <w:bidi w:val="0"/>
        <w:jc w:val="both"/>
        <w:rPr/>
      </w:pPr>
      <w:r>
        <w:rPr/>
        <w:t xml:space="preserve">8. Any chemical that speeds up a reaction but is not consumed by it is called a/an___ or _____. </w:t>
      </w:r>
    </w:p>
    <w:p>
      <w:pPr>
        <w:pStyle w:val="TextBody"/>
        <w:bidi w:val="0"/>
        <w:jc w:val="both"/>
        <w:rPr/>
      </w:pPr>
      <w:r>
        <w:rPr/>
        <w:t xml:space="preserve">9. Fats are digested by enzymes called </w:t>
      </w:r>
    </w:p>
    <w:p>
      <w:pPr>
        <w:pStyle w:val="TextBody"/>
        <w:numPr>
          <w:ilvl w:val="0"/>
          <w:numId w:val="3"/>
        </w:numPr>
        <w:tabs>
          <w:tab w:val="clear" w:pos="1134"/>
          <w:tab w:val="left" w:pos="707" w:leader="none"/>
        </w:tabs>
        <w:bidi w:val="0"/>
        <w:spacing w:before="0" w:after="0"/>
        <w:ind w:start="707" w:hanging="283"/>
        <w:jc w:val="both"/>
        <w:rPr/>
      </w:pPr>
      <w:r>
        <w:rPr/>
        <w:t xml:space="preserve">A. lipases. </w:t>
      </w:r>
    </w:p>
    <w:p>
      <w:pPr>
        <w:pStyle w:val="TextBody"/>
        <w:numPr>
          <w:ilvl w:val="0"/>
          <w:numId w:val="3"/>
        </w:numPr>
        <w:tabs>
          <w:tab w:val="clear" w:pos="1134"/>
          <w:tab w:val="left" w:pos="707" w:leader="none"/>
        </w:tabs>
        <w:bidi w:val="0"/>
        <w:spacing w:before="0" w:after="0"/>
        <w:ind w:start="707" w:hanging="283"/>
        <w:jc w:val="both"/>
        <w:rPr/>
      </w:pPr>
      <w:r>
        <w:rPr/>
        <w:t xml:space="preserve">B. proteases. </w:t>
      </w:r>
    </w:p>
    <w:p>
      <w:pPr>
        <w:pStyle w:val="TextBody"/>
        <w:numPr>
          <w:ilvl w:val="0"/>
          <w:numId w:val="3"/>
        </w:numPr>
        <w:tabs>
          <w:tab w:val="clear" w:pos="1134"/>
          <w:tab w:val="left" w:pos="707" w:leader="none"/>
        </w:tabs>
        <w:bidi w:val="0"/>
        <w:spacing w:before="0" w:after="0"/>
        <w:ind w:start="707" w:hanging="283"/>
        <w:jc w:val="both"/>
        <w:rPr/>
      </w:pPr>
      <w:r>
        <w:rPr/>
        <w:t xml:space="preserve">C. glycolysis. </w:t>
      </w:r>
    </w:p>
    <w:p>
      <w:pPr>
        <w:pStyle w:val="TextBody"/>
        <w:numPr>
          <w:ilvl w:val="0"/>
          <w:numId w:val="3"/>
        </w:numPr>
        <w:tabs>
          <w:tab w:val="clear" w:pos="1134"/>
          <w:tab w:val="left" w:pos="707" w:leader="none"/>
        </w:tabs>
        <w:bidi w:val="0"/>
        <w:spacing w:before="0" w:after="0"/>
        <w:ind w:start="707" w:hanging="283"/>
        <w:jc w:val="both"/>
        <w:rPr/>
      </w:pPr>
      <w:r>
        <w:rPr/>
        <w:t xml:space="preserve">D. carboxylases. </w:t>
      </w:r>
    </w:p>
    <w:p>
      <w:pPr>
        <w:pStyle w:val="TextBody"/>
        <w:numPr>
          <w:ilvl w:val="0"/>
          <w:numId w:val="3"/>
        </w:numPr>
        <w:tabs>
          <w:tab w:val="clear" w:pos="1134"/>
          <w:tab w:val="left" w:pos="707" w:leader="none"/>
        </w:tabs>
        <w:bidi w:val="0"/>
        <w:ind w:start="707" w:hanging="283"/>
        <w:jc w:val="both"/>
        <w:rPr/>
      </w:pPr>
      <w:r>
        <w:rPr/>
        <w:t xml:space="preserve">E. sterolases. </w:t>
      </w:r>
    </w:p>
    <w:p>
      <w:pPr>
        <w:pStyle w:val="TextBody"/>
        <w:bidi w:val="0"/>
        <w:jc w:val="both"/>
        <w:rPr/>
      </w:pPr>
      <w:r>
        <w:rPr/>
        <w:t xml:space="preserve">Review the action of enzymes, method of naming enzymes, and the structure of a protein. </w:t>
      </w:r>
    </w:p>
    <w:p>
      <w:pPr>
        <w:pStyle w:val="TextBody"/>
        <w:bidi w:val="0"/>
        <w:jc w:val="both"/>
        <w:rPr/>
      </w:pPr>
      <w:r>
        <w:rPr/>
        <w:t xml:space="preserve">10. A positively charged ion is known as a(n) __________. </w:t>
      </w:r>
    </w:p>
    <w:p>
      <w:pPr>
        <w:pStyle w:val="TextBody"/>
        <w:bidi w:val="0"/>
        <w:jc w:val="both"/>
        <w:rPr/>
      </w:pPr>
      <w:r>
        <w:rPr/>
        <w:t xml:space="preserve">11. The chemical symbol for potassium is _________. </w:t>
      </w:r>
    </w:p>
    <w:p>
      <w:pPr>
        <w:pStyle w:val="TextBody"/>
        <w:bidi w:val="0"/>
        <w:jc w:val="both"/>
        <w:rPr/>
      </w:pPr>
      <w:r>
        <w:rPr/>
        <w:t xml:space="preserve">12. Consider sodium, which has an atomic number of 11 and an atomic mass of 23. How many outer or valence electrons does it have? </w:t>
      </w:r>
    </w:p>
    <w:p>
      <w:pPr>
        <w:pStyle w:val="TextBody"/>
        <w:numPr>
          <w:ilvl w:val="0"/>
          <w:numId w:val="4"/>
        </w:numPr>
        <w:tabs>
          <w:tab w:val="clear" w:pos="1134"/>
          <w:tab w:val="left" w:pos="707" w:leader="none"/>
        </w:tabs>
        <w:bidi w:val="0"/>
        <w:spacing w:before="0" w:after="0"/>
        <w:ind w:start="707" w:hanging="283"/>
        <w:jc w:val="both"/>
        <w:rPr/>
      </w:pPr>
      <w:r>
        <w:rPr/>
        <w:t xml:space="preserve">A. 1 </w:t>
      </w:r>
    </w:p>
    <w:p>
      <w:pPr>
        <w:pStyle w:val="TextBody"/>
        <w:numPr>
          <w:ilvl w:val="0"/>
          <w:numId w:val="4"/>
        </w:numPr>
        <w:tabs>
          <w:tab w:val="clear" w:pos="1134"/>
          <w:tab w:val="left" w:pos="707" w:leader="none"/>
        </w:tabs>
        <w:bidi w:val="0"/>
        <w:spacing w:before="0" w:after="0"/>
        <w:ind w:start="707" w:hanging="283"/>
        <w:jc w:val="both"/>
        <w:rPr/>
      </w:pPr>
      <w:r>
        <w:rPr/>
        <w:t xml:space="preserve">B. 2 </w:t>
      </w:r>
    </w:p>
    <w:p>
      <w:pPr>
        <w:pStyle w:val="TextBody"/>
        <w:numPr>
          <w:ilvl w:val="0"/>
          <w:numId w:val="4"/>
        </w:numPr>
        <w:tabs>
          <w:tab w:val="clear" w:pos="1134"/>
          <w:tab w:val="left" w:pos="707" w:leader="none"/>
        </w:tabs>
        <w:bidi w:val="0"/>
        <w:spacing w:before="0" w:after="0"/>
        <w:ind w:start="707" w:hanging="283"/>
        <w:jc w:val="both"/>
        <w:rPr/>
      </w:pPr>
      <w:r>
        <w:rPr/>
        <w:t xml:space="preserve">C. 8 </w:t>
      </w:r>
    </w:p>
    <w:p>
      <w:pPr>
        <w:pStyle w:val="TextBody"/>
        <w:numPr>
          <w:ilvl w:val="0"/>
          <w:numId w:val="4"/>
        </w:numPr>
        <w:tabs>
          <w:tab w:val="clear" w:pos="1134"/>
          <w:tab w:val="left" w:pos="707" w:leader="none"/>
        </w:tabs>
        <w:bidi w:val="0"/>
        <w:spacing w:before="0" w:after="0"/>
        <w:ind w:start="707" w:hanging="283"/>
        <w:jc w:val="both"/>
        <w:rPr/>
      </w:pPr>
      <w:r>
        <w:rPr/>
        <w:t xml:space="preserve">D. 11 </w:t>
      </w:r>
    </w:p>
    <w:p>
      <w:pPr>
        <w:pStyle w:val="TextBody"/>
        <w:numPr>
          <w:ilvl w:val="0"/>
          <w:numId w:val="4"/>
        </w:numPr>
        <w:tabs>
          <w:tab w:val="clear" w:pos="1134"/>
          <w:tab w:val="left" w:pos="707" w:leader="none"/>
        </w:tabs>
        <w:bidi w:val="0"/>
        <w:ind w:start="707" w:hanging="283"/>
        <w:jc w:val="both"/>
        <w:rPr/>
      </w:pPr>
      <w:r>
        <w:rPr/>
        <w:t xml:space="preserve">E. 23 </w:t>
      </w:r>
    </w:p>
    <w:p>
      <w:pPr>
        <w:pStyle w:val="TextBody"/>
        <w:bidi w:val="0"/>
        <w:jc w:val="both"/>
        <w:rPr/>
      </w:pPr>
      <w:r>
        <w:rPr/>
        <w:t xml:space="preserve">13. The sharing of electrons in their outer orbital describes what type of chemical bond? Know how ionic, covalent, and hydrogen bonds are made. </w:t>
      </w:r>
    </w:p>
    <w:p>
      <w:pPr>
        <w:pStyle w:val="TextBody"/>
        <w:bidi w:val="0"/>
        <w:jc w:val="both"/>
        <w:rPr/>
      </w:pPr>
      <w:r>
        <w:rPr/>
        <w:t xml:space="preserve">14. What is the fate of oil droplets in the water? Why? </w:t>
      </w:r>
    </w:p>
    <w:p>
      <w:pPr>
        <w:pStyle w:val="TextBody"/>
        <w:numPr>
          <w:ilvl w:val="0"/>
          <w:numId w:val="5"/>
        </w:numPr>
        <w:tabs>
          <w:tab w:val="clear" w:pos="1134"/>
          <w:tab w:val="left" w:pos="707" w:leader="none"/>
        </w:tabs>
        <w:bidi w:val="0"/>
        <w:spacing w:before="0" w:after="0"/>
        <w:ind w:start="707" w:hanging="283"/>
        <w:jc w:val="both"/>
        <w:rPr/>
      </w:pPr>
      <w:r>
        <w:rPr/>
        <w:t xml:space="preserve">A. It will dissolve in the water because oil is hydrophilic. </w:t>
      </w:r>
    </w:p>
    <w:p>
      <w:pPr>
        <w:pStyle w:val="TextBody"/>
        <w:numPr>
          <w:ilvl w:val="0"/>
          <w:numId w:val="5"/>
        </w:numPr>
        <w:tabs>
          <w:tab w:val="clear" w:pos="1134"/>
          <w:tab w:val="left" w:pos="707" w:leader="none"/>
        </w:tabs>
        <w:bidi w:val="0"/>
        <w:spacing w:before="0" w:after="0"/>
        <w:ind w:start="707" w:hanging="283"/>
        <w:jc w:val="both"/>
        <w:rPr/>
      </w:pPr>
      <w:r>
        <w:rPr/>
        <w:t xml:space="preserve">B. It will stay as separate oil drops because oil is hydrophilic. </w:t>
      </w:r>
    </w:p>
    <w:p>
      <w:pPr>
        <w:pStyle w:val="TextBody"/>
        <w:numPr>
          <w:ilvl w:val="0"/>
          <w:numId w:val="5"/>
        </w:numPr>
        <w:tabs>
          <w:tab w:val="clear" w:pos="1134"/>
          <w:tab w:val="left" w:pos="707" w:leader="none"/>
        </w:tabs>
        <w:bidi w:val="0"/>
        <w:spacing w:before="0" w:after="0"/>
        <w:ind w:start="707" w:hanging="283"/>
        <w:jc w:val="both"/>
        <w:rPr/>
      </w:pPr>
      <w:r>
        <w:rPr/>
        <w:t xml:space="preserve">C. It will become more hydrophilic and partially dissolve in water. </w:t>
      </w:r>
    </w:p>
    <w:p>
      <w:pPr>
        <w:pStyle w:val="TextBody"/>
        <w:numPr>
          <w:ilvl w:val="0"/>
          <w:numId w:val="5"/>
        </w:numPr>
        <w:tabs>
          <w:tab w:val="clear" w:pos="1134"/>
          <w:tab w:val="left" w:pos="707" w:leader="none"/>
        </w:tabs>
        <w:bidi w:val="0"/>
        <w:spacing w:before="0" w:after="0"/>
        <w:ind w:start="707" w:hanging="283"/>
        <w:jc w:val="both"/>
        <w:rPr/>
      </w:pPr>
      <w:r>
        <w:rPr/>
        <w:t xml:space="preserve">D. It will merge together to form one large oil drop because oil is hydrophobic. </w:t>
      </w:r>
    </w:p>
    <w:p>
      <w:pPr>
        <w:pStyle w:val="TextBody"/>
        <w:numPr>
          <w:ilvl w:val="0"/>
          <w:numId w:val="5"/>
        </w:numPr>
        <w:tabs>
          <w:tab w:val="clear" w:pos="1134"/>
          <w:tab w:val="left" w:pos="707" w:leader="none"/>
        </w:tabs>
        <w:bidi w:val="0"/>
        <w:ind w:start="707" w:hanging="283"/>
        <w:jc w:val="both"/>
        <w:rPr/>
      </w:pPr>
      <w:r>
        <w:rPr/>
        <w:t xml:space="preserve">E. It will merge together to form one large oil drop because oil is hydrophilic. </w:t>
      </w:r>
    </w:p>
    <w:p>
      <w:pPr>
        <w:pStyle w:val="TextBody"/>
        <w:bidi w:val="0"/>
        <w:jc w:val="both"/>
        <w:rPr/>
      </w:pPr>
      <w:r>
        <w:rPr/>
        <w:t xml:space="preserve">Review the structure of the phospholipid bilayer. </w:t>
      </w:r>
    </w:p>
    <w:p>
      <w:pPr>
        <w:pStyle w:val="TextBody"/>
        <w:bidi w:val="0"/>
        <w:jc w:val="both"/>
        <w:rPr/>
      </w:pPr>
      <w:r>
        <w:rPr/>
        <w:t xml:space="preserve">15. The polysaccharide that is stored in humans in the liver and muscle is called _____ and is made up of the monomer or monosaccharide called ______. </w:t>
      </w:r>
    </w:p>
    <w:p>
      <w:pPr>
        <w:pStyle w:val="TextBody"/>
        <w:numPr>
          <w:ilvl w:val="0"/>
          <w:numId w:val="6"/>
        </w:numPr>
        <w:tabs>
          <w:tab w:val="clear" w:pos="1134"/>
          <w:tab w:val="left" w:pos="707" w:leader="none"/>
        </w:tabs>
        <w:bidi w:val="0"/>
        <w:spacing w:before="0" w:after="0"/>
        <w:ind w:start="707" w:hanging="283"/>
        <w:jc w:val="both"/>
        <w:rPr/>
      </w:pPr>
      <w:r>
        <w:rPr/>
        <w:t xml:space="preserve">A. cellulose; glucose </w:t>
      </w:r>
    </w:p>
    <w:p>
      <w:pPr>
        <w:pStyle w:val="TextBody"/>
        <w:numPr>
          <w:ilvl w:val="0"/>
          <w:numId w:val="6"/>
        </w:numPr>
        <w:tabs>
          <w:tab w:val="clear" w:pos="1134"/>
          <w:tab w:val="left" w:pos="707" w:leader="none"/>
        </w:tabs>
        <w:bidi w:val="0"/>
        <w:spacing w:before="0" w:after="0"/>
        <w:ind w:start="707" w:hanging="283"/>
        <w:jc w:val="both"/>
        <w:rPr/>
      </w:pPr>
      <w:r>
        <w:rPr/>
        <w:t xml:space="preserve">B. starch; glucose </w:t>
      </w:r>
    </w:p>
    <w:p>
      <w:pPr>
        <w:pStyle w:val="TextBody"/>
        <w:numPr>
          <w:ilvl w:val="0"/>
          <w:numId w:val="6"/>
        </w:numPr>
        <w:tabs>
          <w:tab w:val="clear" w:pos="1134"/>
          <w:tab w:val="left" w:pos="707" w:leader="none"/>
        </w:tabs>
        <w:bidi w:val="0"/>
        <w:spacing w:before="0" w:after="0"/>
        <w:ind w:start="707" w:hanging="283"/>
        <w:jc w:val="both"/>
        <w:rPr/>
      </w:pPr>
      <w:r>
        <w:rPr/>
        <w:t xml:space="preserve">C. lactose; glucose + galactose </w:t>
      </w:r>
    </w:p>
    <w:p>
      <w:pPr>
        <w:pStyle w:val="TextBody"/>
        <w:numPr>
          <w:ilvl w:val="0"/>
          <w:numId w:val="6"/>
        </w:numPr>
        <w:tabs>
          <w:tab w:val="clear" w:pos="1134"/>
          <w:tab w:val="left" w:pos="707" w:leader="none"/>
        </w:tabs>
        <w:bidi w:val="0"/>
        <w:spacing w:before="0" w:after="0"/>
        <w:ind w:start="707" w:hanging="283"/>
        <w:jc w:val="both"/>
        <w:rPr/>
      </w:pPr>
      <w:r>
        <w:rPr/>
        <w:t xml:space="preserve">D. glycogen; glucose </w:t>
      </w:r>
    </w:p>
    <w:p>
      <w:pPr>
        <w:pStyle w:val="TextBody"/>
        <w:numPr>
          <w:ilvl w:val="0"/>
          <w:numId w:val="6"/>
        </w:numPr>
        <w:tabs>
          <w:tab w:val="clear" w:pos="1134"/>
          <w:tab w:val="left" w:pos="707" w:leader="none"/>
        </w:tabs>
        <w:bidi w:val="0"/>
        <w:ind w:start="707" w:hanging="283"/>
        <w:jc w:val="both"/>
        <w:rPr/>
      </w:pPr>
      <w:r>
        <w:rPr/>
        <w:t xml:space="preserve">E. sucrose; glucose + fructose </w:t>
      </w:r>
    </w:p>
    <w:p>
      <w:pPr>
        <w:pStyle w:val="TextBody"/>
        <w:bidi w:val="0"/>
        <w:jc w:val="both"/>
        <w:rPr/>
      </w:pPr>
      <w:r>
        <w:rPr/>
        <w:t xml:space="preserve">Review the structure of carbohydrates, lipids (phospholipids), proteins, and nucleic acids. </w:t>
      </w:r>
    </w:p>
    <w:p>
      <w:pPr>
        <w:pStyle w:val="TextBody"/>
        <w:bidi w:val="0"/>
        <w:jc w:val="both"/>
        <w:rPr/>
      </w:pPr>
      <w:r>
        <w:rPr/>
        <w:t xml:space="preserve">16. Where are most of the ATP made within the cell? In the </w:t>
      </w:r>
    </w:p>
    <w:p>
      <w:pPr>
        <w:pStyle w:val="TextBody"/>
        <w:numPr>
          <w:ilvl w:val="0"/>
          <w:numId w:val="7"/>
        </w:numPr>
        <w:tabs>
          <w:tab w:val="clear" w:pos="1134"/>
          <w:tab w:val="left" w:pos="707" w:leader="none"/>
        </w:tabs>
        <w:bidi w:val="0"/>
        <w:spacing w:before="0" w:after="0"/>
        <w:ind w:start="707" w:hanging="283"/>
        <w:jc w:val="both"/>
        <w:rPr/>
      </w:pPr>
      <w:r>
        <w:rPr/>
        <w:t xml:space="preserve">A. cytoplasm. </w:t>
      </w:r>
    </w:p>
    <w:p>
      <w:pPr>
        <w:pStyle w:val="TextBody"/>
        <w:numPr>
          <w:ilvl w:val="0"/>
          <w:numId w:val="7"/>
        </w:numPr>
        <w:tabs>
          <w:tab w:val="clear" w:pos="1134"/>
          <w:tab w:val="left" w:pos="707" w:leader="none"/>
        </w:tabs>
        <w:bidi w:val="0"/>
        <w:spacing w:before="0" w:after="0"/>
        <w:ind w:start="707" w:hanging="283"/>
        <w:jc w:val="both"/>
        <w:rPr/>
      </w:pPr>
      <w:r>
        <w:rPr/>
        <w:t xml:space="preserve">B. mitochondria. </w:t>
      </w:r>
    </w:p>
    <w:p>
      <w:pPr>
        <w:pStyle w:val="TextBody"/>
        <w:numPr>
          <w:ilvl w:val="0"/>
          <w:numId w:val="7"/>
        </w:numPr>
        <w:tabs>
          <w:tab w:val="clear" w:pos="1134"/>
          <w:tab w:val="left" w:pos="707" w:leader="none"/>
        </w:tabs>
        <w:bidi w:val="0"/>
        <w:spacing w:before="0" w:after="0"/>
        <w:ind w:start="707" w:hanging="283"/>
        <w:jc w:val="both"/>
        <w:rPr/>
      </w:pPr>
      <w:r>
        <w:rPr/>
        <w:t xml:space="preserve">C. lysosomes. </w:t>
      </w:r>
    </w:p>
    <w:p>
      <w:pPr>
        <w:pStyle w:val="TextBody"/>
        <w:numPr>
          <w:ilvl w:val="0"/>
          <w:numId w:val="7"/>
        </w:numPr>
        <w:tabs>
          <w:tab w:val="clear" w:pos="1134"/>
          <w:tab w:val="left" w:pos="707" w:leader="none"/>
        </w:tabs>
        <w:bidi w:val="0"/>
        <w:spacing w:before="0" w:after="0"/>
        <w:ind w:start="707" w:hanging="283"/>
        <w:jc w:val="both"/>
        <w:rPr/>
      </w:pPr>
      <w:r>
        <w:rPr/>
        <w:t xml:space="preserve">D. vacuoles. </w:t>
      </w:r>
    </w:p>
    <w:p>
      <w:pPr>
        <w:pStyle w:val="TextBody"/>
        <w:numPr>
          <w:ilvl w:val="0"/>
          <w:numId w:val="7"/>
        </w:numPr>
        <w:tabs>
          <w:tab w:val="clear" w:pos="1134"/>
          <w:tab w:val="left" w:pos="707" w:leader="none"/>
        </w:tabs>
        <w:bidi w:val="0"/>
        <w:ind w:start="707" w:hanging="283"/>
        <w:jc w:val="both"/>
        <w:rPr/>
      </w:pPr>
      <w:r>
        <w:rPr/>
        <w:t xml:space="preserve">E. Golgi apparatus. </w:t>
      </w:r>
    </w:p>
    <w:p>
      <w:pPr>
        <w:pStyle w:val="TextBody"/>
        <w:bidi w:val="0"/>
        <w:jc w:val="both"/>
        <w:rPr/>
      </w:pPr>
      <w:r>
        <w:rPr/>
        <w:t xml:space="preserve">Review the function of the organelles within the cell. </w:t>
      </w:r>
    </w:p>
    <w:p>
      <w:pPr>
        <w:pStyle w:val="TextBody"/>
        <w:bidi w:val="0"/>
        <w:jc w:val="both"/>
        <w:rPr/>
      </w:pPr>
      <w:r>
        <w:rPr/>
        <w:t xml:space="preserve">17. The plasma membrane is said to be ___ because it allows some substances to pass through but excludes others. Know the make-up of the plasma membrane. </w:t>
      </w:r>
    </w:p>
    <w:p>
      <w:pPr>
        <w:pStyle w:val="TextBody"/>
        <w:bidi w:val="0"/>
        <w:jc w:val="both"/>
        <w:rPr/>
      </w:pPr>
      <w:r>
        <w:rPr/>
        <w:t xml:space="preserve">18. The plasma membrane is composed mainly of protein and ___ molecules. </w:t>
      </w:r>
    </w:p>
    <w:p>
      <w:pPr>
        <w:pStyle w:val="TextBody"/>
        <w:bidi w:val="0"/>
        <w:jc w:val="both"/>
        <w:rPr/>
      </w:pPr>
      <w:r>
        <w:rPr/>
        <w:t xml:space="preserve">19. Channel proteins that can open or close their pores in response to changes in voltage across the plasma membrane are called ___. </w:t>
      </w:r>
    </w:p>
    <w:p>
      <w:pPr>
        <w:pStyle w:val="TextBody"/>
        <w:bidi w:val="0"/>
        <w:jc w:val="both"/>
        <w:rPr/>
      </w:pPr>
      <w:r>
        <w:rPr/>
        <w:t xml:space="preserve">20. Programmed cell death is carried out by a process called apoptosis. True False </w:t>
      </w:r>
    </w:p>
    <w:p>
      <w:pPr>
        <w:pStyle w:val="TextBody"/>
        <w:bidi w:val="0"/>
        <w:jc w:val="both"/>
        <w:rPr/>
      </w:pPr>
      <w:r>
        <w:rPr/>
        <w:t xml:space="preserve">21. Cells of the small intestine and kidney tubule have a " brush border" composed of ___, which are cell extensions that increase surface area. </w:t>
      </w:r>
    </w:p>
    <w:p>
      <w:pPr>
        <w:pStyle w:val="TextBody"/>
        <w:bidi w:val="0"/>
        <w:jc w:val="both"/>
        <w:rPr/>
      </w:pPr>
      <w:r>
        <w:rPr/>
        <w:t xml:space="preserve">22. What function would immediately cease if the ribosomes of a cell were destroyed? </w:t>
      </w:r>
    </w:p>
    <w:p>
      <w:pPr>
        <w:pStyle w:val="TextBody"/>
        <w:numPr>
          <w:ilvl w:val="0"/>
          <w:numId w:val="8"/>
        </w:numPr>
        <w:tabs>
          <w:tab w:val="clear" w:pos="1134"/>
          <w:tab w:val="left" w:pos="707" w:leader="none"/>
        </w:tabs>
        <w:bidi w:val="0"/>
        <w:spacing w:before="0" w:after="0"/>
        <w:ind w:start="707" w:hanging="283"/>
        <w:jc w:val="both"/>
        <w:rPr/>
      </w:pPr>
      <w:r>
        <w:rPr/>
        <w:t xml:space="preserve">A. exocytosis </w:t>
      </w:r>
    </w:p>
    <w:p>
      <w:pPr>
        <w:pStyle w:val="TextBody"/>
        <w:numPr>
          <w:ilvl w:val="0"/>
          <w:numId w:val="8"/>
        </w:numPr>
        <w:tabs>
          <w:tab w:val="clear" w:pos="1134"/>
          <w:tab w:val="left" w:pos="707" w:leader="none"/>
        </w:tabs>
        <w:bidi w:val="0"/>
        <w:spacing w:before="0" w:after="0"/>
        <w:ind w:start="707" w:hanging="283"/>
        <w:jc w:val="both"/>
        <w:rPr/>
      </w:pPr>
      <w:r>
        <w:rPr/>
        <w:t xml:space="preserve">B. active transport </w:t>
      </w:r>
    </w:p>
    <w:p>
      <w:pPr>
        <w:pStyle w:val="TextBody"/>
        <w:numPr>
          <w:ilvl w:val="0"/>
          <w:numId w:val="8"/>
        </w:numPr>
        <w:tabs>
          <w:tab w:val="clear" w:pos="1134"/>
          <w:tab w:val="left" w:pos="707" w:leader="none"/>
        </w:tabs>
        <w:bidi w:val="0"/>
        <w:spacing w:before="0" w:after="0"/>
        <w:ind w:start="707" w:hanging="283"/>
        <w:jc w:val="both"/>
        <w:rPr/>
      </w:pPr>
      <w:r>
        <w:rPr/>
        <w:t xml:space="preserve">C. ciliary beating </w:t>
      </w:r>
    </w:p>
    <w:p>
      <w:pPr>
        <w:pStyle w:val="TextBody"/>
        <w:numPr>
          <w:ilvl w:val="0"/>
          <w:numId w:val="8"/>
        </w:numPr>
        <w:tabs>
          <w:tab w:val="clear" w:pos="1134"/>
          <w:tab w:val="left" w:pos="707" w:leader="none"/>
        </w:tabs>
        <w:bidi w:val="0"/>
        <w:spacing w:before="0" w:after="0"/>
        <w:ind w:start="707" w:hanging="283"/>
        <w:jc w:val="both"/>
        <w:rPr/>
      </w:pPr>
      <w:r>
        <w:rPr/>
        <w:t xml:space="preserve">D. protein synthesis </w:t>
      </w:r>
    </w:p>
    <w:p>
      <w:pPr>
        <w:pStyle w:val="TextBody"/>
        <w:numPr>
          <w:ilvl w:val="0"/>
          <w:numId w:val="8"/>
        </w:numPr>
        <w:tabs>
          <w:tab w:val="clear" w:pos="1134"/>
          <w:tab w:val="left" w:pos="707" w:leader="none"/>
        </w:tabs>
        <w:bidi w:val="0"/>
        <w:ind w:start="707" w:hanging="283"/>
        <w:jc w:val="both"/>
        <w:rPr/>
      </w:pPr>
      <w:r>
        <w:rPr/>
        <w:t xml:space="preserve">E. osmosis </w:t>
      </w:r>
    </w:p>
    <w:p>
      <w:pPr>
        <w:pStyle w:val="TextBody"/>
        <w:bidi w:val="0"/>
        <w:jc w:val="both"/>
        <w:rPr/>
      </w:pPr>
      <w:r>
        <w:rPr/>
        <w:t xml:space="preserve">Review the function of the various organelles in the cell. </w:t>
      </w:r>
    </w:p>
    <w:p>
      <w:pPr>
        <w:pStyle w:val="TextBody"/>
        <w:bidi w:val="0"/>
        <w:jc w:val="both"/>
        <w:rPr/>
      </w:pPr>
      <w:r>
        <w:rPr/>
        <w:t xml:space="preserve">23. The phase of mitosis in which the chromosomes line up in the center of the cell is called __________. Review the cell cycle including the interphase, mitosis, and cytokinesis. </w:t>
      </w:r>
    </w:p>
    <w:p>
      <w:pPr>
        <w:pStyle w:val="TextBody"/>
        <w:bidi w:val="0"/>
        <w:jc w:val="both"/>
        <w:rPr/>
      </w:pPr>
      <w:r>
        <w:rPr/>
        <w:t xml:space="preserve">24. Two solutions are separated by a selectively permeable membrane. Solution A has a higher concentration of an impermeable solute compared to the solution. Which of the following do you expect would happen? </w:t>
      </w:r>
    </w:p>
    <w:p>
      <w:pPr>
        <w:pStyle w:val="TextBody"/>
        <w:numPr>
          <w:ilvl w:val="0"/>
          <w:numId w:val="9"/>
        </w:numPr>
        <w:tabs>
          <w:tab w:val="clear" w:pos="1134"/>
          <w:tab w:val="left" w:pos="707" w:leader="none"/>
        </w:tabs>
        <w:bidi w:val="0"/>
        <w:spacing w:before="0" w:after="0"/>
        <w:ind w:start="707" w:hanging="283"/>
        <w:jc w:val="both"/>
        <w:rPr/>
      </w:pPr>
      <w:r>
        <w:rPr/>
        <w:t xml:space="preserve">A. solute will move from solution A to solution B </w:t>
      </w:r>
    </w:p>
    <w:p>
      <w:pPr>
        <w:pStyle w:val="TextBody"/>
        <w:numPr>
          <w:ilvl w:val="0"/>
          <w:numId w:val="9"/>
        </w:numPr>
        <w:tabs>
          <w:tab w:val="clear" w:pos="1134"/>
          <w:tab w:val="left" w:pos="707" w:leader="none"/>
        </w:tabs>
        <w:bidi w:val="0"/>
        <w:spacing w:before="0" w:after="0"/>
        <w:ind w:start="707" w:hanging="283"/>
        <w:jc w:val="both"/>
        <w:rPr/>
      </w:pPr>
      <w:r>
        <w:rPr/>
        <w:t xml:space="preserve">B. solute will move from solution B to solution A </w:t>
      </w:r>
    </w:p>
    <w:p>
      <w:pPr>
        <w:pStyle w:val="TextBody"/>
        <w:numPr>
          <w:ilvl w:val="0"/>
          <w:numId w:val="9"/>
        </w:numPr>
        <w:tabs>
          <w:tab w:val="clear" w:pos="1134"/>
          <w:tab w:val="left" w:pos="707" w:leader="none"/>
        </w:tabs>
        <w:bidi w:val="0"/>
        <w:spacing w:before="0" w:after="0"/>
        <w:ind w:start="707" w:hanging="283"/>
        <w:jc w:val="both"/>
        <w:rPr/>
      </w:pPr>
      <w:r>
        <w:rPr/>
        <w:t xml:space="preserve">C. water will more from solution A to solution B </w:t>
      </w:r>
    </w:p>
    <w:p>
      <w:pPr>
        <w:pStyle w:val="TextBody"/>
        <w:numPr>
          <w:ilvl w:val="0"/>
          <w:numId w:val="9"/>
        </w:numPr>
        <w:tabs>
          <w:tab w:val="clear" w:pos="1134"/>
          <w:tab w:val="left" w:pos="707" w:leader="none"/>
        </w:tabs>
        <w:bidi w:val="0"/>
        <w:spacing w:before="0" w:after="0"/>
        <w:ind w:start="707" w:hanging="283"/>
        <w:jc w:val="both"/>
        <w:rPr/>
      </w:pPr>
      <w:r>
        <w:rPr/>
        <w:t xml:space="preserve">D. water will move from solution B to solution A </w:t>
      </w:r>
    </w:p>
    <w:p>
      <w:pPr>
        <w:pStyle w:val="TextBody"/>
        <w:numPr>
          <w:ilvl w:val="0"/>
          <w:numId w:val="9"/>
        </w:numPr>
        <w:tabs>
          <w:tab w:val="clear" w:pos="1134"/>
          <w:tab w:val="left" w:pos="707" w:leader="none"/>
        </w:tabs>
        <w:bidi w:val="0"/>
        <w:ind w:start="707" w:hanging="283"/>
        <w:jc w:val="both"/>
        <w:rPr/>
      </w:pPr>
      <w:r>
        <w:rPr/>
        <w:t xml:space="preserve">E. no movement of solute or water will occur </w:t>
      </w:r>
    </w:p>
    <w:p>
      <w:pPr>
        <w:pStyle w:val="TextBody"/>
        <w:bidi w:val="0"/>
        <w:jc w:val="both"/>
        <w:rPr/>
      </w:pPr>
      <w:r>
        <w:rPr/>
        <w:t xml:space="preserve">25. A red blood cell is placed in a 5% salt solution. This solution would be described as ________ and will cause the cell to _____. Review osmosis, diffusion, facilitated diffusion, and active transport processes. Know the concentration of normal saline (0. 9%). </w:t>
      </w:r>
    </w:p>
    <w:p>
      <w:pPr>
        <w:pStyle w:val="TextBody"/>
        <w:bidi w:val="0"/>
        <w:jc w:val="both"/>
        <w:rPr/>
      </w:pPr>
      <w:r>
        <w:rPr/>
        <w:t xml:space="preserve">26. If a DNA molecule has 12% thymine, how much guanine will it have? </w:t>
      </w:r>
    </w:p>
    <w:p>
      <w:pPr>
        <w:pStyle w:val="TextBody"/>
        <w:numPr>
          <w:ilvl w:val="0"/>
          <w:numId w:val="10"/>
        </w:numPr>
        <w:tabs>
          <w:tab w:val="clear" w:pos="1134"/>
          <w:tab w:val="left" w:pos="707" w:leader="none"/>
        </w:tabs>
        <w:bidi w:val="0"/>
        <w:spacing w:before="0" w:after="0"/>
        <w:ind w:start="707" w:hanging="283"/>
        <w:jc w:val="both"/>
        <w:rPr/>
      </w:pPr>
      <w:r>
        <w:rPr/>
        <w:t xml:space="preserve">A. 6% </w:t>
      </w:r>
    </w:p>
    <w:p>
      <w:pPr>
        <w:pStyle w:val="TextBody"/>
        <w:numPr>
          <w:ilvl w:val="0"/>
          <w:numId w:val="10"/>
        </w:numPr>
        <w:tabs>
          <w:tab w:val="clear" w:pos="1134"/>
          <w:tab w:val="left" w:pos="707" w:leader="none"/>
        </w:tabs>
        <w:bidi w:val="0"/>
        <w:spacing w:before="0" w:after="0"/>
        <w:ind w:start="707" w:hanging="283"/>
        <w:jc w:val="both"/>
        <w:rPr/>
      </w:pPr>
      <w:r>
        <w:rPr/>
        <w:t xml:space="preserve">B. 12% </w:t>
      </w:r>
    </w:p>
    <w:p>
      <w:pPr>
        <w:pStyle w:val="TextBody"/>
        <w:numPr>
          <w:ilvl w:val="0"/>
          <w:numId w:val="10"/>
        </w:numPr>
        <w:tabs>
          <w:tab w:val="clear" w:pos="1134"/>
          <w:tab w:val="left" w:pos="707" w:leader="none"/>
        </w:tabs>
        <w:bidi w:val="0"/>
        <w:spacing w:before="0" w:after="0"/>
        <w:ind w:start="707" w:hanging="283"/>
        <w:jc w:val="both"/>
        <w:rPr/>
      </w:pPr>
      <w:r>
        <w:rPr/>
        <w:t xml:space="preserve">C. 24% </w:t>
      </w:r>
    </w:p>
    <w:p>
      <w:pPr>
        <w:pStyle w:val="TextBody"/>
        <w:numPr>
          <w:ilvl w:val="0"/>
          <w:numId w:val="10"/>
        </w:numPr>
        <w:tabs>
          <w:tab w:val="clear" w:pos="1134"/>
          <w:tab w:val="left" w:pos="707" w:leader="none"/>
        </w:tabs>
        <w:bidi w:val="0"/>
        <w:spacing w:before="0" w:after="0"/>
        <w:ind w:start="707" w:hanging="283"/>
        <w:jc w:val="both"/>
        <w:rPr/>
      </w:pPr>
      <w:r>
        <w:rPr/>
        <w:t xml:space="preserve">D. 38% </w:t>
      </w:r>
    </w:p>
    <w:p>
      <w:pPr>
        <w:pStyle w:val="TextBody"/>
        <w:numPr>
          <w:ilvl w:val="0"/>
          <w:numId w:val="10"/>
        </w:numPr>
        <w:tabs>
          <w:tab w:val="clear" w:pos="1134"/>
          <w:tab w:val="left" w:pos="707" w:leader="none"/>
        </w:tabs>
        <w:bidi w:val="0"/>
        <w:ind w:start="707" w:hanging="283"/>
        <w:jc w:val="both"/>
        <w:rPr/>
      </w:pPr>
      <w:r>
        <w:rPr/>
        <w:t xml:space="preserve">E. 76% </w:t>
      </w:r>
    </w:p>
    <w:p>
      <w:pPr>
        <w:pStyle w:val="TextBody"/>
        <w:bidi w:val="0"/>
        <w:jc w:val="both"/>
        <w:rPr/>
      </w:pPr>
      <w:r>
        <w:rPr/>
        <w:t xml:space="preserve">Review the structure of DNA and RNA. </w:t>
      </w:r>
    </w:p>
    <w:p>
      <w:pPr>
        <w:pStyle w:val="TextBody"/>
        <w:bidi w:val="0"/>
        <w:jc w:val="both"/>
        <w:rPr/>
      </w:pPr>
      <w:r>
        <w:rPr/>
        <w:t xml:space="preserve">27. You were able to radioactively tag an amino acid that is used to make insulin, a hormone that will be exported out of the cell. The pathway of the tagged amino acid would be </w:t>
      </w:r>
    </w:p>
    <w:p>
      <w:pPr>
        <w:pStyle w:val="TextBody"/>
        <w:numPr>
          <w:ilvl w:val="0"/>
          <w:numId w:val="11"/>
        </w:numPr>
        <w:tabs>
          <w:tab w:val="clear" w:pos="1134"/>
          <w:tab w:val="left" w:pos="707" w:leader="none"/>
        </w:tabs>
        <w:bidi w:val="0"/>
        <w:spacing w:before="0" w:after="0"/>
        <w:ind w:start="707" w:hanging="283"/>
        <w:jc w:val="both"/>
        <w:rPr/>
      </w:pPr>
      <w:r>
        <w:rPr/>
        <w:t xml:space="preserve">A. free ribosome; cytosol; vesicle; extracellular fluid. </w:t>
      </w:r>
    </w:p>
    <w:p>
      <w:pPr>
        <w:pStyle w:val="TextBody"/>
        <w:numPr>
          <w:ilvl w:val="0"/>
          <w:numId w:val="11"/>
        </w:numPr>
        <w:tabs>
          <w:tab w:val="clear" w:pos="1134"/>
          <w:tab w:val="left" w:pos="707" w:leader="none"/>
        </w:tabs>
        <w:bidi w:val="0"/>
        <w:spacing w:before="0" w:after="0"/>
        <w:ind w:start="707" w:hanging="283"/>
        <w:jc w:val="both"/>
        <w:rPr/>
      </w:pPr>
      <w:r>
        <w:rPr/>
        <w:t xml:space="preserve">B. rough ER; Golgi complex; Golgi vesicle; extracellular fluid. </w:t>
      </w:r>
    </w:p>
    <w:p>
      <w:pPr>
        <w:pStyle w:val="TextBody"/>
        <w:numPr>
          <w:ilvl w:val="0"/>
          <w:numId w:val="11"/>
        </w:numPr>
        <w:tabs>
          <w:tab w:val="clear" w:pos="1134"/>
          <w:tab w:val="left" w:pos="707" w:leader="none"/>
        </w:tabs>
        <w:bidi w:val="0"/>
        <w:spacing w:before="0" w:after="0"/>
        <w:ind w:start="707" w:hanging="283"/>
        <w:jc w:val="both"/>
        <w:rPr/>
      </w:pPr>
      <w:r>
        <w:rPr/>
        <w:t xml:space="preserve">C. rough ER; smooth ER; Golgi complex; Golgi vesicle; extracellular fluid. </w:t>
      </w:r>
    </w:p>
    <w:p>
      <w:pPr>
        <w:pStyle w:val="TextBody"/>
        <w:numPr>
          <w:ilvl w:val="0"/>
          <w:numId w:val="11"/>
        </w:numPr>
        <w:tabs>
          <w:tab w:val="clear" w:pos="1134"/>
          <w:tab w:val="left" w:pos="707" w:leader="none"/>
        </w:tabs>
        <w:bidi w:val="0"/>
        <w:ind w:start="707" w:hanging="283"/>
        <w:jc w:val="both"/>
        <w:rPr/>
      </w:pPr>
      <w:r>
        <w:rPr/>
        <w:t xml:space="preserve">D. smooth ER; Golgi complex; Golgi vesicle; extracellular fluid. E. smooth ER; Golgi complex; lysosome; extracellular fluid. Review secretion. </w:t>
      </w:r>
    </w:p>
    <w:p>
      <w:pPr>
        <w:pStyle w:val="TextBody"/>
        <w:bidi w:val="0"/>
        <w:jc w:val="both"/>
        <w:rPr/>
      </w:pPr>
      <w:r>
        <w:rPr/>
        <w:t xml:space="preserve">28. In anatomical terms, referring to the front and back, the pectoral region is what to the scapular region? 29. Which term can be used to describe the serous membrane that lines a cavity? </w:t>
      </w:r>
    </w:p>
    <w:p>
      <w:pPr>
        <w:pStyle w:val="TextBody"/>
        <w:bidi w:val="0"/>
        <w:jc w:val="both"/>
        <w:rPr/>
      </w:pPr>
      <w:r>
        <w:rPr/>
        <w:t xml:space="preserve">30. The elbow is what to the wrist? Review the directional terms, planes of sectioning, and abdominal areas. </w:t>
      </w:r>
    </w:p>
    <w:p>
      <w:pPr>
        <w:pStyle w:val="TextBody"/>
        <w:bidi w:val="0"/>
        <w:jc w:val="both"/>
        <w:rPr/>
      </w:pPr>
      <w:r>
        <w:rPr/>
        <w:t xml:space="preserve">31. After a cartilage cell becomes trapped in a lacuna, it is called a chondrocyte. True False Review the function of each of the following cells: chondroblast, chondrocyte, osteoblast, osteocyte, osteoclast. Name the four types of tissues. Review the functions of the various tissues. There will be a few pictures of some tissues on the final. They will be fairly recognizable. </w:t>
      </w:r>
    </w:p>
    <w:p>
      <w:pPr>
        <w:pStyle w:val="TextBody"/>
        <w:bidi w:val="0"/>
        <w:jc w:val="both"/>
        <w:rPr/>
      </w:pPr>
      <w:r>
        <w:rPr/>
        <w:t xml:space="preserve">32. A tissue specialized for energy storage and thermal insulation is. </w:t>
      </w:r>
    </w:p>
    <w:p>
      <w:pPr>
        <w:pStyle w:val="TextBody"/>
        <w:bidi w:val="0"/>
        <w:jc w:val="both"/>
        <w:rPr/>
      </w:pPr>
      <w:r>
        <w:rPr/>
        <w:t xml:space="preserve">33. ___ are single mucus-secreting cells found in the epithelia of many mucous membranes. </w:t>
      </w:r>
    </w:p>
    <w:p>
      <w:pPr>
        <w:pStyle w:val="TextBody"/>
        <w:numPr>
          <w:ilvl w:val="0"/>
          <w:numId w:val="12"/>
        </w:numPr>
        <w:tabs>
          <w:tab w:val="clear" w:pos="1134"/>
          <w:tab w:val="left" w:pos="707" w:leader="none"/>
        </w:tabs>
        <w:bidi w:val="0"/>
        <w:spacing w:before="0" w:after="0"/>
        <w:ind w:start="707" w:hanging="283"/>
        <w:jc w:val="both"/>
        <w:rPr/>
      </w:pPr>
      <w:r>
        <w:rPr/>
        <w:t xml:space="preserve">A. Mast cells </w:t>
      </w:r>
    </w:p>
    <w:p>
      <w:pPr>
        <w:pStyle w:val="TextBody"/>
        <w:numPr>
          <w:ilvl w:val="0"/>
          <w:numId w:val="12"/>
        </w:numPr>
        <w:tabs>
          <w:tab w:val="clear" w:pos="1134"/>
          <w:tab w:val="left" w:pos="707" w:leader="none"/>
        </w:tabs>
        <w:bidi w:val="0"/>
        <w:spacing w:before="0" w:after="0"/>
        <w:ind w:start="707" w:hanging="283"/>
        <w:jc w:val="both"/>
        <w:rPr/>
      </w:pPr>
      <w:r>
        <w:rPr/>
        <w:t xml:space="preserve">B. Goblet cells </w:t>
      </w:r>
    </w:p>
    <w:p>
      <w:pPr>
        <w:pStyle w:val="TextBody"/>
        <w:numPr>
          <w:ilvl w:val="0"/>
          <w:numId w:val="12"/>
        </w:numPr>
        <w:tabs>
          <w:tab w:val="clear" w:pos="1134"/>
          <w:tab w:val="left" w:pos="707" w:leader="none"/>
        </w:tabs>
        <w:bidi w:val="0"/>
        <w:spacing w:before="0" w:after="0"/>
        <w:ind w:start="707" w:hanging="283"/>
        <w:jc w:val="both"/>
        <w:rPr/>
      </w:pPr>
      <w:r>
        <w:rPr/>
        <w:t xml:space="preserve">C. Endocrine cells </w:t>
      </w:r>
    </w:p>
    <w:p>
      <w:pPr>
        <w:pStyle w:val="TextBody"/>
        <w:numPr>
          <w:ilvl w:val="0"/>
          <w:numId w:val="12"/>
        </w:numPr>
        <w:tabs>
          <w:tab w:val="clear" w:pos="1134"/>
          <w:tab w:val="left" w:pos="707" w:leader="none"/>
        </w:tabs>
        <w:bidi w:val="0"/>
        <w:spacing w:before="0" w:after="0"/>
        <w:ind w:start="707" w:hanging="283"/>
        <w:jc w:val="both"/>
        <w:rPr/>
      </w:pPr>
      <w:r>
        <w:rPr/>
        <w:t xml:space="preserve">D. Myocytes </w:t>
      </w:r>
    </w:p>
    <w:p>
      <w:pPr>
        <w:pStyle w:val="TextBody"/>
        <w:numPr>
          <w:ilvl w:val="0"/>
          <w:numId w:val="12"/>
        </w:numPr>
        <w:tabs>
          <w:tab w:val="clear" w:pos="1134"/>
          <w:tab w:val="left" w:pos="707" w:leader="none"/>
        </w:tabs>
        <w:bidi w:val="0"/>
        <w:ind w:start="707" w:hanging="283"/>
        <w:jc w:val="both"/>
        <w:rPr/>
      </w:pPr>
      <w:r>
        <w:rPr/>
        <w:t xml:space="preserve">E. Histiocytes </w:t>
      </w:r>
    </w:p>
    <w:p>
      <w:pPr>
        <w:pStyle w:val="TextBody"/>
        <w:bidi w:val="0"/>
        <w:jc w:val="both"/>
        <w:rPr/>
      </w:pPr>
      <w:r>
        <w:rPr/>
        <w:t xml:space="preserve">34. A ___ is a relatively impenetrable attachment between two epithelial cells. </w:t>
      </w:r>
    </w:p>
    <w:p>
      <w:pPr>
        <w:pStyle w:val="TextBody"/>
        <w:numPr>
          <w:ilvl w:val="0"/>
          <w:numId w:val="13"/>
        </w:numPr>
        <w:tabs>
          <w:tab w:val="clear" w:pos="1134"/>
          <w:tab w:val="left" w:pos="707" w:leader="none"/>
        </w:tabs>
        <w:bidi w:val="0"/>
        <w:spacing w:before="0" w:after="0"/>
        <w:ind w:start="707" w:hanging="283"/>
        <w:jc w:val="both"/>
        <w:rPr/>
      </w:pPr>
      <w:r>
        <w:rPr/>
        <w:t xml:space="preserve">A. plasma membrane </w:t>
      </w:r>
    </w:p>
    <w:p>
      <w:pPr>
        <w:pStyle w:val="TextBody"/>
        <w:numPr>
          <w:ilvl w:val="0"/>
          <w:numId w:val="13"/>
        </w:numPr>
        <w:tabs>
          <w:tab w:val="clear" w:pos="1134"/>
          <w:tab w:val="left" w:pos="707" w:leader="none"/>
        </w:tabs>
        <w:bidi w:val="0"/>
        <w:spacing w:before="0" w:after="0"/>
        <w:ind w:start="707" w:hanging="283"/>
        <w:jc w:val="both"/>
        <w:rPr/>
      </w:pPr>
      <w:r>
        <w:rPr/>
        <w:t xml:space="preserve">B. desmosome </w:t>
      </w:r>
    </w:p>
    <w:p>
      <w:pPr>
        <w:pStyle w:val="TextBody"/>
        <w:numPr>
          <w:ilvl w:val="0"/>
          <w:numId w:val="13"/>
        </w:numPr>
        <w:tabs>
          <w:tab w:val="clear" w:pos="1134"/>
          <w:tab w:val="left" w:pos="707" w:leader="none"/>
        </w:tabs>
        <w:bidi w:val="0"/>
        <w:spacing w:before="0" w:after="0"/>
        <w:ind w:start="707" w:hanging="283"/>
        <w:jc w:val="both"/>
        <w:rPr/>
      </w:pPr>
      <w:r>
        <w:rPr/>
        <w:t xml:space="preserve">C. tight junction </w:t>
      </w:r>
    </w:p>
    <w:p>
      <w:pPr>
        <w:pStyle w:val="TextBody"/>
        <w:numPr>
          <w:ilvl w:val="0"/>
          <w:numId w:val="13"/>
        </w:numPr>
        <w:tabs>
          <w:tab w:val="clear" w:pos="1134"/>
          <w:tab w:val="left" w:pos="707" w:leader="none"/>
        </w:tabs>
        <w:bidi w:val="0"/>
        <w:ind w:start="707" w:hanging="283"/>
        <w:jc w:val="both"/>
        <w:rPr/>
      </w:pPr>
      <w:r>
        <w:rPr/>
        <w:t xml:space="preserve">D. gap junction </w:t>
      </w:r>
    </w:p>
    <w:p>
      <w:pPr>
        <w:pStyle w:val="TextBody"/>
        <w:bidi w:val="0"/>
        <w:jc w:val="both"/>
        <w:rPr/>
      </w:pPr>
      <w:r>
        <w:rPr/>
        <w:t xml:space="preserve">Review the types of intracellular junctions found between cells. </w:t>
      </w:r>
    </w:p>
    <w:p>
      <w:pPr>
        <w:pStyle w:val="TextBody"/>
        <w:bidi w:val="0"/>
        <w:jc w:val="both"/>
        <w:rPr/>
      </w:pPr>
      <w:r>
        <w:rPr/>
        <w:t xml:space="preserve">35. Tendons and ligaments are made predominantly of the protein </w:t>
      </w:r>
    </w:p>
    <w:p>
      <w:pPr>
        <w:pStyle w:val="TextBody"/>
        <w:numPr>
          <w:ilvl w:val="0"/>
          <w:numId w:val="14"/>
        </w:numPr>
        <w:tabs>
          <w:tab w:val="clear" w:pos="1134"/>
          <w:tab w:val="left" w:pos="707" w:leader="none"/>
        </w:tabs>
        <w:bidi w:val="0"/>
        <w:spacing w:before="0" w:after="0"/>
        <w:ind w:start="707" w:hanging="283"/>
        <w:jc w:val="both"/>
        <w:rPr/>
      </w:pPr>
      <w:r>
        <w:rPr/>
        <w:t xml:space="preserve">A. keratin. </w:t>
      </w:r>
    </w:p>
    <w:p>
      <w:pPr>
        <w:pStyle w:val="TextBody"/>
        <w:numPr>
          <w:ilvl w:val="0"/>
          <w:numId w:val="14"/>
        </w:numPr>
        <w:tabs>
          <w:tab w:val="clear" w:pos="1134"/>
          <w:tab w:val="left" w:pos="707" w:leader="none"/>
        </w:tabs>
        <w:bidi w:val="0"/>
        <w:spacing w:before="0" w:after="0"/>
        <w:ind w:start="707" w:hanging="283"/>
        <w:jc w:val="both"/>
        <w:rPr/>
      </w:pPr>
      <w:r>
        <w:rPr/>
        <w:t xml:space="preserve">B. fibrin. </w:t>
      </w:r>
    </w:p>
    <w:p>
      <w:pPr>
        <w:pStyle w:val="TextBody"/>
        <w:numPr>
          <w:ilvl w:val="0"/>
          <w:numId w:val="14"/>
        </w:numPr>
        <w:tabs>
          <w:tab w:val="clear" w:pos="1134"/>
          <w:tab w:val="left" w:pos="707" w:leader="none"/>
        </w:tabs>
        <w:bidi w:val="0"/>
        <w:spacing w:before="0" w:after="0"/>
        <w:ind w:start="707" w:hanging="283"/>
        <w:jc w:val="both"/>
        <w:rPr/>
      </w:pPr>
      <w:r>
        <w:rPr/>
        <w:t xml:space="preserve">C. actin. </w:t>
      </w:r>
    </w:p>
    <w:p>
      <w:pPr>
        <w:pStyle w:val="TextBody"/>
        <w:numPr>
          <w:ilvl w:val="0"/>
          <w:numId w:val="14"/>
        </w:numPr>
        <w:tabs>
          <w:tab w:val="clear" w:pos="1134"/>
          <w:tab w:val="left" w:pos="707" w:leader="none"/>
        </w:tabs>
        <w:bidi w:val="0"/>
        <w:spacing w:before="0" w:after="0"/>
        <w:ind w:start="707" w:hanging="283"/>
        <w:jc w:val="both"/>
        <w:rPr/>
      </w:pPr>
      <w:r>
        <w:rPr/>
        <w:t xml:space="preserve">D. collagen. </w:t>
      </w:r>
    </w:p>
    <w:p>
      <w:pPr>
        <w:pStyle w:val="TextBody"/>
        <w:numPr>
          <w:ilvl w:val="0"/>
          <w:numId w:val="14"/>
        </w:numPr>
        <w:tabs>
          <w:tab w:val="clear" w:pos="1134"/>
          <w:tab w:val="left" w:pos="707" w:leader="none"/>
        </w:tabs>
        <w:bidi w:val="0"/>
        <w:ind w:start="707" w:hanging="283"/>
        <w:jc w:val="both"/>
        <w:rPr/>
      </w:pPr>
      <w:r>
        <w:rPr/>
        <w:t xml:space="preserve">E. elastin. </w:t>
      </w:r>
    </w:p>
    <w:p>
      <w:pPr>
        <w:pStyle w:val="TextBody"/>
        <w:bidi w:val="0"/>
        <w:jc w:val="both"/>
        <w:rPr/>
      </w:pPr>
      <w:r>
        <w:rPr/>
        <w:t xml:space="preserve">Review the structure of tendons, ligaments, and aponeurosis. Know what each does. </w:t>
      </w:r>
    </w:p>
    <w:p>
      <w:pPr>
        <w:pStyle w:val="TextBody"/>
        <w:bidi w:val="0"/>
        <w:jc w:val="both"/>
        <w:rPr/>
      </w:pPr>
      <w:r>
        <w:rPr/>
        <w:t xml:space="preserve">36. A tissue containing ~20 layers of flat cells is called </w:t>
      </w:r>
    </w:p>
    <w:p>
      <w:pPr>
        <w:pStyle w:val="TextBody"/>
        <w:numPr>
          <w:ilvl w:val="0"/>
          <w:numId w:val="15"/>
        </w:numPr>
        <w:tabs>
          <w:tab w:val="clear" w:pos="1134"/>
          <w:tab w:val="left" w:pos="707" w:leader="none"/>
        </w:tabs>
        <w:bidi w:val="0"/>
        <w:spacing w:before="0" w:after="0"/>
        <w:ind w:start="707" w:hanging="283"/>
        <w:jc w:val="both"/>
        <w:rPr/>
      </w:pPr>
      <w:r>
        <w:rPr/>
        <w:t xml:space="preserve">A. simple squamous. </w:t>
      </w:r>
    </w:p>
    <w:p>
      <w:pPr>
        <w:pStyle w:val="TextBody"/>
        <w:numPr>
          <w:ilvl w:val="0"/>
          <w:numId w:val="15"/>
        </w:numPr>
        <w:tabs>
          <w:tab w:val="clear" w:pos="1134"/>
          <w:tab w:val="left" w:pos="707" w:leader="none"/>
        </w:tabs>
        <w:bidi w:val="0"/>
        <w:spacing w:before="0" w:after="0"/>
        <w:ind w:start="707" w:hanging="283"/>
        <w:jc w:val="both"/>
        <w:rPr/>
      </w:pPr>
      <w:r>
        <w:rPr/>
        <w:t xml:space="preserve">B. simple cuboidal. </w:t>
      </w:r>
    </w:p>
    <w:p>
      <w:pPr>
        <w:pStyle w:val="TextBody"/>
        <w:numPr>
          <w:ilvl w:val="0"/>
          <w:numId w:val="15"/>
        </w:numPr>
        <w:tabs>
          <w:tab w:val="clear" w:pos="1134"/>
          <w:tab w:val="left" w:pos="707" w:leader="none"/>
        </w:tabs>
        <w:bidi w:val="0"/>
        <w:spacing w:before="0" w:after="0"/>
        <w:ind w:start="707" w:hanging="283"/>
        <w:jc w:val="both"/>
        <w:rPr/>
      </w:pPr>
      <w:r>
        <w:rPr/>
        <w:t xml:space="preserve">C. simple columnar. </w:t>
      </w:r>
    </w:p>
    <w:p>
      <w:pPr>
        <w:pStyle w:val="TextBody"/>
        <w:numPr>
          <w:ilvl w:val="0"/>
          <w:numId w:val="15"/>
        </w:numPr>
        <w:tabs>
          <w:tab w:val="clear" w:pos="1134"/>
          <w:tab w:val="left" w:pos="707" w:leader="none"/>
        </w:tabs>
        <w:bidi w:val="0"/>
        <w:spacing w:before="0" w:after="0"/>
        <w:ind w:start="707" w:hanging="283"/>
        <w:jc w:val="both"/>
        <w:rPr/>
      </w:pPr>
      <w:r>
        <w:rPr/>
        <w:t xml:space="preserve">D. pseudostratified columnar. </w:t>
      </w:r>
    </w:p>
    <w:p>
      <w:pPr>
        <w:pStyle w:val="TextBody"/>
        <w:numPr>
          <w:ilvl w:val="0"/>
          <w:numId w:val="15"/>
        </w:numPr>
        <w:tabs>
          <w:tab w:val="clear" w:pos="1134"/>
          <w:tab w:val="left" w:pos="707" w:leader="none"/>
        </w:tabs>
        <w:bidi w:val="0"/>
        <w:ind w:start="707" w:hanging="283"/>
        <w:jc w:val="both"/>
        <w:rPr/>
      </w:pPr>
      <w:r>
        <w:rPr/>
        <w:t xml:space="preserve">E. stratified squamous. </w:t>
      </w:r>
    </w:p>
    <w:p>
      <w:pPr>
        <w:pStyle w:val="TextBody"/>
        <w:bidi w:val="0"/>
        <w:jc w:val="both"/>
        <w:rPr/>
      </w:pPr>
      <w:r>
        <w:rPr/>
        <w:t xml:space="preserve">37. The area of the neuron which houses the nucleus is called the ______, while the long single extension that sends electrical signals to other cells is called the ______. </w:t>
      </w:r>
    </w:p>
    <w:p>
      <w:pPr>
        <w:pStyle w:val="TextBody"/>
        <w:numPr>
          <w:ilvl w:val="0"/>
          <w:numId w:val="16"/>
        </w:numPr>
        <w:tabs>
          <w:tab w:val="clear" w:pos="1134"/>
          <w:tab w:val="left" w:pos="707" w:leader="none"/>
        </w:tabs>
        <w:bidi w:val="0"/>
        <w:spacing w:before="0" w:after="0"/>
        <w:ind w:start="707" w:hanging="283"/>
        <w:jc w:val="both"/>
        <w:rPr/>
      </w:pPr>
      <w:r>
        <w:rPr/>
        <w:t xml:space="preserve">A. neuroglia; axon </w:t>
      </w:r>
    </w:p>
    <w:p>
      <w:pPr>
        <w:pStyle w:val="TextBody"/>
        <w:numPr>
          <w:ilvl w:val="0"/>
          <w:numId w:val="16"/>
        </w:numPr>
        <w:tabs>
          <w:tab w:val="clear" w:pos="1134"/>
          <w:tab w:val="left" w:pos="707" w:leader="none"/>
        </w:tabs>
        <w:bidi w:val="0"/>
        <w:spacing w:before="0" w:after="0"/>
        <w:ind w:start="707" w:hanging="283"/>
        <w:jc w:val="both"/>
        <w:rPr/>
      </w:pPr>
      <w:r>
        <w:rPr/>
        <w:t xml:space="preserve">B. soma; axon </w:t>
      </w:r>
    </w:p>
    <w:p>
      <w:pPr>
        <w:pStyle w:val="TextBody"/>
        <w:numPr>
          <w:ilvl w:val="0"/>
          <w:numId w:val="16"/>
        </w:numPr>
        <w:tabs>
          <w:tab w:val="clear" w:pos="1134"/>
          <w:tab w:val="left" w:pos="707" w:leader="none"/>
        </w:tabs>
        <w:bidi w:val="0"/>
        <w:spacing w:before="0" w:after="0"/>
        <w:ind w:start="707" w:hanging="283"/>
        <w:jc w:val="both"/>
        <w:rPr/>
      </w:pPr>
      <w:r>
        <w:rPr/>
        <w:t xml:space="preserve">C. soma; dendrite </w:t>
      </w:r>
    </w:p>
    <w:p>
      <w:pPr>
        <w:pStyle w:val="TextBody"/>
        <w:numPr>
          <w:ilvl w:val="0"/>
          <w:numId w:val="16"/>
        </w:numPr>
        <w:tabs>
          <w:tab w:val="clear" w:pos="1134"/>
          <w:tab w:val="left" w:pos="707" w:leader="none"/>
        </w:tabs>
        <w:bidi w:val="0"/>
        <w:spacing w:before="0" w:after="0"/>
        <w:ind w:start="707" w:hanging="283"/>
        <w:jc w:val="both"/>
        <w:rPr/>
      </w:pPr>
      <w:r>
        <w:rPr/>
        <w:t xml:space="preserve">D. dendrite; axon </w:t>
      </w:r>
    </w:p>
    <w:p>
      <w:pPr>
        <w:pStyle w:val="TextBody"/>
        <w:numPr>
          <w:ilvl w:val="0"/>
          <w:numId w:val="16"/>
        </w:numPr>
        <w:tabs>
          <w:tab w:val="clear" w:pos="1134"/>
          <w:tab w:val="left" w:pos="707" w:leader="none"/>
        </w:tabs>
        <w:bidi w:val="0"/>
        <w:ind w:start="707" w:hanging="283"/>
        <w:jc w:val="both"/>
        <w:rPr/>
      </w:pPr>
      <w:r>
        <w:rPr/>
        <w:t xml:space="preserve">E. soma; nerve </w:t>
      </w:r>
    </w:p>
    <w:p>
      <w:pPr>
        <w:pStyle w:val="TextBody"/>
        <w:bidi w:val="0"/>
        <w:jc w:val="both"/>
        <w:rPr/>
      </w:pPr>
      <w:r>
        <w:rPr/>
        <w:t xml:space="preserve">Review the neuronal structure. </w:t>
      </w:r>
    </w:p>
    <w:p>
      <w:pPr>
        <w:pStyle w:val="TextBody"/>
        <w:bidi w:val="0"/>
        <w:jc w:val="both"/>
        <w:rPr/>
      </w:pPr>
      <w:r>
        <w:rPr/>
        <w:t xml:space="preserve">38. The electrical charge difference across plasma membranes of all cells is called the </w:t>
      </w:r>
    </w:p>
    <w:p>
      <w:pPr>
        <w:pStyle w:val="TextBody"/>
        <w:numPr>
          <w:ilvl w:val="0"/>
          <w:numId w:val="17"/>
        </w:numPr>
        <w:tabs>
          <w:tab w:val="clear" w:pos="1134"/>
          <w:tab w:val="left" w:pos="707" w:leader="none"/>
        </w:tabs>
        <w:bidi w:val="0"/>
        <w:spacing w:before="0" w:after="0"/>
        <w:ind w:start="707" w:hanging="283"/>
        <w:jc w:val="both"/>
        <w:rPr/>
      </w:pPr>
      <w:r>
        <w:rPr/>
        <w:t xml:space="preserve">A. esting membrane potential. </w:t>
      </w:r>
    </w:p>
    <w:p>
      <w:pPr>
        <w:pStyle w:val="TextBody"/>
        <w:numPr>
          <w:ilvl w:val="0"/>
          <w:numId w:val="17"/>
        </w:numPr>
        <w:tabs>
          <w:tab w:val="clear" w:pos="1134"/>
          <w:tab w:val="left" w:pos="707" w:leader="none"/>
        </w:tabs>
        <w:bidi w:val="0"/>
        <w:spacing w:before="0" w:after="0"/>
        <w:ind w:start="707" w:hanging="283"/>
        <w:jc w:val="both"/>
        <w:rPr/>
      </w:pPr>
      <w:r>
        <w:rPr/>
        <w:t xml:space="preserve">B. depolarization phase. </w:t>
      </w:r>
    </w:p>
    <w:p>
      <w:pPr>
        <w:pStyle w:val="TextBody"/>
        <w:numPr>
          <w:ilvl w:val="0"/>
          <w:numId w:val="17"/>
        </w:numPr>
        <w:tabs>
          <w:tab w:val="clear" w:pos="1134"/>
          <w:tab w:val="left" w:pos="707" w:leader="none"/>
        </w:tabs>
        <w:bidi w:val="0"/>
        <w:spacing w:before="0" w:after="0"/>
        <w:ind w:start="707" w:hanging="283"/>
        <w:jc w:val="both"/>
        <w:rPr/>
      </w:pPr>
      <w:r>
        <w:rPr/>
        <w:t xml:space="preserve">C. action potential. </w:t>
      </w:r>
    </w:p>
    <w:p>
      <w:pPr>
        <w:pStyle w:val="TextBody"/>
        <w:numPr>
          <w:ilvl w:val="0"/>
          <w:numId w:val="17"/>
        </w:numPr>
        <w:tabs>
          <w:tab w:val="clear" w:pos="1134"/>
          <w:tab w:val="left" w:pos="707" w:leader="none"/>
        </w:tabs>
        <w:bidi w:val="0"/>
        <w:spacing w:before="0" w:after="0"/>
        <w:ind w:start="707" w:hanging="283"/>
        <w:jc w:val="both"/>
        <w:rPr/>
      </w:pPr>
      <w:r>
        <w:rPr/>
        <w:t xml:space="preserve">D. repolarization phase. </w:t>
      </w:r>
    </w:p>
    <w:p>
      <w:pPr>
        <w:pStyle w:val="TextBody"/>
        <w:numPr>
          <w:ilvl w:val="0"/>
          <w:numId w:val="17"/>
        </w:numPr>
        <w:tabs>
          <w:tab w:val="clear" w:pos="1134"/>
          <w:tab w:val="left" w:pos="707" w:leader="none"/>
        </w:tabs>
        <w:bidi w:val="0"/>
        <w:ind w:start="707" w:hanging="283"/>
        <w:jc w:val="both"/>
        <w:rPr/>
      </w:pPr>
      <w:r>
        <w:rPr/>
        <w:t xml:space="preserve">E. hyperpolarization phase. Review an action potential and resting membrane potential. </w:t>
      </w:r>
    </w:p>
    <w:p>
      <w:pPr>
        <w:pStyle w:val="TextBody"/>
        <w:bidi w:val="0"/>
        <w:jc w:val="both"/>
        <w:rPr/>
      </w:pPr>
      <w:r>
        <w:rPr/>
        <w:t xml:space="preserve">39. You decided to become buff and started seriously lifting weights. After six months you began to notice that some of your muscles increased in size. This increase in size was due to _____ of the muscle cells. </w:t>
      </w:r>
    </w:p>
    <w:p>
      <w:pPr>
        <w:pStyle w:val="TextBody"/>
        <w:numPr>
          <w:ilvl w:val="0"/>
          <w:numId w:val="18"/>
        </w:numPr>
        <w:tabs>
          <w:tab w:val="clear" w:pos="1134"/>
          <w:tab w:val="left" w:pos="707" w:leader="none"/>
        </w:tabs>
        <w:bidi w:val="0"/>
        <w:spacing w:before="0" w:after="0"/>
        <w:ind w:start="707" w:hanging="283"/>
        <w:jc w:val="both"/>
        <w:rPr/>
      </w:pPr>
      <w:r>
        <w:rPr/>
        <w:t xml:space="preserve">A. hyperplasia </w:t>
      </w:r>
    </w:p>
    <w:p>
      <w:pPr>
        <w:pStyle w:val="TextBody"/>
        <w:numPr>
          <w:ilvl w:val="0"/>
          <w:numId w:val="18"/>
        </w:numPr>
        <w:tabs>
          <w:tab w:val="clear" w:pos="1134"/>
          <w:tab w:val="left" w:pos="707" w:leader="none"/>
        </w:tabs>
        <w:bidi w:val="0"/>
        <w:spacing w:before="0" w:after="0"/>
        <w:ind w:start="707" w:hanging="283"/>
        <w:jc w:val="both"/>
        <w:rPr/>
      </w:pPr>
      <w:r>
        <w:rPr/>
        <w:t xml:space="preserve">B. neoplasia </w:t>
      </w:r>
    </w:p>
    <w:p>
      <w:pPr>
        <w:pStyle w:val="TextBody"/>
        <w:numPr>
          <w:ilvl w:val="0"/>
          <w:numId w:val="18"/>
        </w:numPr>
        <w:tabs>
          <w:tab w:val="clear" w:pos="1134"/>
          <w:tab w:val="left" w:pos="707" w:leader="none"/>
        </w:tabs>
        <w:bidi w:val="0"/>
        <w:spacing w:before="0" w:after="0"/>
        <w:ind w:start="707" w:hanging="283"/>
        <w:jc w:val="both"/>
        <w:rPr/>
      </w:pPr>
      <w:r>
        <w:rPr/>
        <w:t xml:space="preserve">C. hypertrophy </w:t>
      </w:r>
    </w:p>
    <w:p>
      <w:pPr>
        <w:pStyle w:val="TextBody"/>
        <w:numPr>
          <w:ilvl w:val="0"/>
          <w:numId w:val="18"/>
        </w:numPr>
        <w:tabs>
          <w:tab w:val="clear" w:pos="1134"/>
          <w:tab w:val="left" w:pos="707" w:leader="none"/>
        </w:tabs>
        <w:bidi w:val="0"/>
        <w:spacing w:before="0" w:after="0"/>
        <w:ind w:start="707" w:hanging="283"/>
        <w:jc w:val="both"/>
        <w:rPr/>
      </w:pPr>
      <w:r>
        <w:rPr/>
        <w:t xml:space="preserve">D. metaplasia. </w:t>
      </w:r>
    </w:p>
    <w:p>
      <w:pPr>
        <w:pStyle w:val="TextBody"/>
        <w:numPr>
          <w:ilvl w:val="0"/>
          <w:numId w:val="18"/>
        </w:numPr>
        <w:tabs>
          <w:tab w:val="clear" w:pos="1134"/>
          <w:tab w:val="left" w:pos="707" w:leader="none"/>
        </w:tabs>
        <w:bidi w:val="0"/>
        <w:ind w:start="707" w:hanging="283"/>
        <w:jc w:val="both"/>
        <w:rPr/>
      </w:pPr>
      <w:r>
        <w:rPr/>
        <w:t xml:space="preserve">E. atrophy </w:t>
      </w:r>
    </w:p>
    <w:p>
      <w:pPr>
        <w:pStyle w:val="TextBody"/>
        <w:bidi w:val="0"/>
        <w:jc w:val="both"/>
        <w:rPr/>
      </w:pPr>
      <w:r>
        <w:rPr/>
        <w:t xml:space="preserve">Review the definitions of the terms in the choices above. </w:t>
      </w:r>
    </w:p>
    <w:p>
      <w:pPr>
        <w:pStyle w:val="TextBody"/>
        <w:bidi w:val="0"/>
        <w:jc w:val="both"/>
        <w:rPr/>
      </w:pPr>
      <w:r>
        <w:rPr/>
        <w:t xml:space="preserve">40. The holocrine glands of the skin secrete ___. Review the sheet on glands and glandular structure. </w:t>
      </w:r>
    </w:p>
    <w:p>
      <w:pPr>
        <w:pStyle w:val="TextBody"/>
        <w:bidi w:val="0"/>
        <w:jc w:val="both"/>
        <w:rPr/>
      </w:pPr>
      <w:r>
        <w:rPr/>
        <w:t xml:space="preserve">Review mucous and serous membranes. </w:t>
      </w:r>
    </w:p>
    <w:p>
      <w:pPr>
        <w:pStyle w:val="TextBody"/>
        <w:bidi w:val="0"/>
        <w:jc w:val="both"/>
        <w:rPr/>
      </w:pPr>
      <w:r>
        <w:rPr/>
        <w:t xml:space="preserve">41. Thick skin is found </w:t>
      </w:r>
    </w:p>
    <w:p>
      <w:pPr>
        <w:pStyle w:val="TextBody"/>
        <w:numPr>
          <w:ilvl w:val="0"/>
          <w:numId w:val="19"/>
        </w:numPr>
        <w:tabs>
          <w:tab w:val="clear" w:pos="1134"/>
          <w:tab w:val="left" w:pos="707" w:leader="none"/>
        </w:tabs>
        <w:bidi w:val="0"/>
        <w:spacing w:before="0" w:after="0"/>
        <w:ind w:start="707" w:hanging="283"/>
        <w:jc w:val="both"/>
        <w:rPr/>
      </w:pPr>
      <w:r>
        <w:rPr/>
        <w:t xml:space="preserve">A. on the lips. </w:t>
      </w:r>
    </w:p>
    <w:p>
      <w:pPr>
        <w:pStyle w:val="TextBody"/>
        <w:numPr>
          <w:ilvl w:val="0"/>
          <w:numId w:val="19"/>
        </w:numPr>
        <w:tabs>
          <w:tab w:val="clear" w:pos="1134"/>
          <w:tab w:val="left" w:pos="707" w:leader="none"/>
        </w:tabs>
        <w:bidi w:val="0"/>
        <w:spacing w:before="0" w:after="0"/>
        <w:ind w:start="707" w:hanging="283"/>
        <w:jc w:val="both"/>
        <w:rPr/>
      </w:pPr>
      <w:r>
        <w:rPr/>
        <w:t xml:space="preserve">B. on the bottom of the foot. </w:t>
      </w:r>
    </w:p>
    <w:p>
      <w:pPr>
        <w:pStyle w:val="TextBody"/>
        <w:numPr>
          <w:ilvl w:val="0"/>
          <w:numId w:val="19"/>
        </w:numPr>
        <w:tabs>
          <w:tab w:val="clear" w:pos="1134"/>
          <w:tab w:val="left" w:pos="707" w:leader="none"/>
        </w:tabs>
        <w:bidi w:val="0"/>
        <w:spacing w:before="0" w:after="0"/>
        <w:ind w:start="707" w:hanging="283"/>
        <w:jc w:val="both"/>
        <w:rPr/>
      </w:pPr>
      <w:r>
        <w:rPr/>
        <w:t xml:space="preserve">C. between the shoulders. </w:t>
      </w:r>
    </w:p>
    <w:p>
      <w:pPr>
        <w:pStyle w:val="TextBody"/>
        <w:numPr>
          <w:ilvl w:val="0"/>
          <w:numId w:val="19"/>
        </w:numPr>
        <w:tabs>
          <w:tab w:val="clear" w:pos="1134"/>
          <w:tab w:val="left" w:pos="707" w:leader="none"/>
        </w:tabs>
        <w:bidi w:val="0"/>
        <w:spacing w:before="0" w:after="0"/>
        <w:ind w:start="707" w:hanging="283"/>
        <w:jc w:val="both"/>
        <w:rPr/>
      </w:pPr>
      <w:r>
        <w:rPr/>
        <w:t xml:space="preserve">D. on the abdomen. </w:t>
      </w:r>
    </w:p>
    <w:p>
      <w:pPr>
        <w:pStyle w:val="TextBody"/>
        <w:numPr>
          <w:ilvl w:val="0"/>
          <w:numId w:val="19"/>
        </w:numPr>
        <w:tabs>
          <w:tab w:val="clear" w:pos="1134"/>
          <w:tab w:val="left" w:pos="707" w:leader="none"/>
        </w:tabs>
        <w:bidi w:val="0"/>
        <w:ind w:start="707" w:hanging="283"/>
        <w:jc w:val="both"/>
        <w:rPr/>
      </w:pPr>
      <w:r>
        <w:rPr/>
        <w:t xml:space="preserve">E. on the buttocks. </w:t>
      </w:r>
    </w:p>
    <w:p>
      <w:pPr>
        <w:pStyle w:val="TextBody"/>
        <w:bidi w:val="0"/>
        <w:jc w:val="both"/>
        <w:rPr/>
      </w:pPr>
      <w:r>
        <w:rPr/>
        <w:t xml:space="preserve">42. Areolar tissue is found in </w:t>
      </w:r>
    </w:p>
    <w:p>
      <w:pPr>
        <w:pStyle w:val="TextBody"/>
        <w:numPr>
          <w:ilvl w:val="0"/>
          <w:numId w:val="20"/>
        </w:numPr>
        <w:tabs>
          <w:tab w:val="clear" w:pos="1134"/>
          <w:tab w:val="left" w:pos="707" w:leader="none"/>
        </w:tabs>
        <w:bidi w:val="0"/>
        <w:spacing w:before="0" w:after="0"/>
        <w:ind w:start="707" w:hanging="283"/>
        <w:jc w:val="both"/>
        <w:rPr/>
      </w:pPr>
      <w:r>
        <w:rPr/>
        <w:t xml:space="preserve">A. the stratum corneum. </w:t>
      </w:r>
    </w:p>
    <w:p>
      <w:pPr>
        <w:pStyle w:val="TextBody"/>
        <w:numPr>
          <w:ilvl w:val="0"/>
          <w:numId w:val="20"/>
        </w:numPr>
        <w:tabs>
          <w:tab w:val="clear" w:pos="1134"/>
          <w:tab w:val="left" w:pos="707" w:leader="none"/>
        </w:tabs>
        <w:bidi w:val="0"/>
        <w:spacing w:before="0" w:after="0"/>
        <w:ind w:start="707" w:hanging="283"/>
        <w:jc w:val="both"/>
        <w:rPr/>
      </w:pPr>
      <w:r>
        <w:rPr/>
        <w:t xml:space="preserve">B. the stratum lucidum. </w:t>
      </w:r>
    </w:p>
    <w:p>
      <w:pPr>
        <w:pStyle w:val="TextBody"/>
        <w:numPr>
          <w:ilvl w:val="0"/>
          <w:numId w:val="20"/>
        </w:numPr>
        <w:tabs>
          <w:tab w:val="clear" w:pos="1134"/>
          <w:tab w:val="left" w:pos="707" w:leader="none"/>
        </w:tabs>
        <w:bidi w:val="0"/>
        <w:spacing w:before="0" w:after="0"/>
        <w:ind w:start="707" w:hanging="283"/>
        <w:jc w:val="both"/>
        <w:rPr/>
      </w:pPr>
      <w:r>
        <w:rPr/>
        <w:t xml:space="preserve">C. the stratum spinosum. </w:t>
      </w:r>
    </w:p>
    <w:p>
      <w:pPr>
        <w:pStyle w:val="TextBody"/>
        <w:numPr>
          <w:ilvl w:val="0"/>
          <w:numId w:val="20"/>
        </w:numPr>
        <w:tabs>
          <w:tab w:val="clear" w:pos="1134"/>
          <w:tab w:val="left" w:pos="707" w:leader="none"/>
        </w:tabs>
        <w:bidi w:val="0"/>
        <w:spacing w:before="0" w:after="0"/>
        <w:ind w:start="707" w:hanging="283"/>
        <w:jc w:val="both"/>
        <w:rPr/>
      </w:pPr>
      <w:r>
        <w:rPr/>
        <w:t xml:space="preserve">D. the papillary layer. </w:t>
      </w:r>
    </w:p>
    <w:p>
      <w:pPr>
        <w:pStyle w:val="TextBody"/>
        <w:numPr>
          <w:ilvl w:val="0"/>
          <w:numId w:val="20"/>
        </w:numPr>
        <w:tabs>
          <w:tab w:val="clear" w:pos="1134"/>
          <w:tab w:val="left" w:pos="707" w:leader="none"/>
        </w:tabs>
        <w:bidi w:val="0"/>
        <w:ind w:start="707" w:hanging="283"/>
        <w:jc w:val="both"/>
        <w:rPr/>
      </w:pPr>
      <w:r>
        <w:rPr/>
        <w:t xml:space="preserve">E. the reticular layer. </w:t>
      </w:r>
    </w:p>
    <w:p>
      <w:pPr>
        <w:pStyle w:val="TextBody"/>
        <w:bidi w:val="0"/>
        <w:jc w:val="both"/>
        <w:rPr/>
      </w:pPr>
      <w:r>
        <w:rPr/>
        <w:t xml:space="preserve">43. The fastest rate of mitosis is seen in </w:t>
      </w:r>
    </w:p>
    <w:p>
      <w:pPr>
        <w:pStyle w:val="TextBody"/>
        <w:numPr>
          <w:ilvl w:val="0"/>
          <w:numId w:val="21"/>
        </w:numPr>
        <w:tabs>
          <w:tab w:val="clear" w:pos="1134"/>
          <w:tab w:val="left" w:pos="707" w:leader="none"/>
        </w:tabs>
        <w:bidi w:val="0"/>
        <w:spacing w:before="0" w:after="0"/>
        <w:ind w:start="707" w:hanging="283"/>
        <w:jc w:val="both"/>
        <w:rPr/>
      </w:pPr>
      <w:r>
        <w:rPr/>
        <w:t xml:space="preserve">A. the stratum corneum. </w:t>
      </w:r>
    </w:p>
    <w:p>
      <w:pPr>
        <w:pStyle w:val="TextBody"/>
        <w:numPr>
          <w:ilvl w:val="0"/>
          <w:numId w:val="21"/>
        </w:numPr>
        <w:tabs>
          <w:tab w:val="clear" w:pos="1134"/>
          <w:tab w:val="left" w:pos="707" w:leader="none"/>
        </w:tabs>
        <w:bidi w:val="0"/>
        <w:spacing w:before="0" w:after="0"/>
        <w:ind w:start="707" w:hanging="283"/>
        <w:jc w:val="both"/>
        <w:rPr/>
      </w:pPr>
      <w:r>
        <w:rPr/>
        <w:t xml:space="preserve">B. the stratum lucidum. </w:t>
      </w:r>
    </w:p>
    <w:p>
      <w:pPr>
        <w:pStyle w:val="TextBody"/>
        <w:numPr>
          <w:ilvl w:val="0"/>
          <w:numId w:val="21"/>
        </w:numPr>
        <w:tabs>
          <w:tab w:val="clear" w:pos="1134"/>
          <w:tab w:val="left" w:pos="707" w:leader="none"/>
        </w:tabs>
        <w:bidi w:val="0"/>
        <w:spacing w:before="0" w:after="0"/>
        <w:ind w:start="707" w:hanging="283"/>
        <w:jc w:val="both"/>
        <w:rPr/>
      </w:pPr>
      <w:r>
        <w:rPr/>
        <w:t xml:space="preserve">C. the stratum granulosum. </w:t>
      </w:r>
    </w:p>
    <w:p>
      <w:pPr>
        <w:pStyle w:val="TextBody"/>
        <w:numPr>
          <w:ilvl w:val="0"/>
          <w:numId w:val="21"/>
        </w:numPr>
        <w:tabs>
          <w:tab w:val="clear" w:pos="1134"/>
          <w:tab w:val="left" w:pos="707" w:leader="none"/>
        </w:tabs>
        <w:bidi w:val="0"/>
        <w:spacing w:before="0" w:after="0"/>
        <w:ind w:start="707" w:hanging="283"/>
        <w:jc w:val="both"/>
        <w:rPr/>
      </w:pPr>
      <w:r>
        <w:rPr/>
        <w:t xml:space="preserve">D. the stratum spinosum. </w:t>
      </w:r>
    </w:p>
    <w:p>
      <w:pPr>
        <w:pStyle w:val="TextBody"/>
        <w:numPr>
          <w:ilvl w:val="0"/>
          <w:numId w:val="21"/>
        </w:numPr>
        <w:tabs>
          <w:tab w:val="clear" w:pos="1134"/>
          <w:tab w:val="left" w:pos="707" w:leader="none"/>
        </w:tabs>
        <w:bidi w:val="0"/>
        <w:ind w:start="707" w:hanging="283"/>
        <w:jc w:val="both"/>
        <w:rPr/>
      </w:pPr>
      <w:r>
        <w:rPr/>
        <w:t xml:space="preserve">E. the stratum basale. </w:t>
      </w:r>
    </w:p>
    <w:p>
      <w:pPr>
        <w:pStyle w:val="TextBody"/>
        <w:bidi w:val="0"/>
        <w:jc w:val="both"/>
        <w:rPr/>
      </w:pPr>
      <w:r>
        <w:rPr/>
        <w:t xml:space="preserve">Know the order of the layers in the epidermis and dermis. Know the types of tissues found in the epidermis, dermis, and hypodermis. </w:t>
      </w:r>
    </w:p>
    <w:p>
      <w:pPr>
        <w:pStyle w:val="TextBody"/>
        <w:bidi w:val="0"/>
        <w:jc w:val="both"/>
        <w:rPr/>
      </w:pPr>
      <w:r>
        <w:rPr/>
        <w:t xml:space="preserve">44. A tendon connects a muscle to a bone, whereas a ___ connects one bone to another. </w:t>
      </w:r>
    </w:p>
    <w:p>
      <w:pPr>
        <w:pStyle w:val="TextBody"/>
        <w:bidi w:val="0"/>
        <w:jc w:val="both"/>
        <w:rPr/>
      </w:pPr>
      <w:r>
        <w:rPr/>
        <w:t xml:space="preserve">45. Cells called ___ deposit matrix at the surface of a bone. </w:t>
      </w:r>
    </w:p>
    <w:p>
      <w:pPr>
        <w:pStyle w:val="TextBody"/>
        <w:bidi w:val="0"/>
        <w:jc w:val="both"/>
        <w:rPr/>
      </w:pPr>
      <w:r>
        <w:rPr/>
        <w:t xml:space="preserve">46. Hematopoiesis typically occurs in </w:t>
      </w:r>
    </w:p>
    <w:p>
      <w:pPr>
        <w:pStyle w:val="TextBody"/>
        <w:numPr>
          <w:ilvl w:val="0"/>
          <w:numId w:val="22"/>
        </w:numPr>
        <w:tabs>
          <w:tab w:val="clear" w:pos="1134"/>
          <w:tab w:val="left" w:pos="707" w:leader="none"/>
        </w:tabs>
        <w:bidi w:val="0"/>
        <w:spacing w:before="0" w:after="0"/>
        <w:ind w:start="707" w:hanging="283"/>
        <w:jc w:val="both"/>
        <w:rPr/>
      </w:pPr>
      <w:r>
        <w:rPr/>
        <w:t xml:space="preserve">A. the epiphyseal plate. </w:t>
      </w:r>
    </w:p>
    <w:p>
      <w:pPr>
        <w:pStyle w:val="TextBody"/>
        <w:numPr>
          <w:ilvl w:val="0"/>
          <w:numId w:val="22"/>
        </w:numPr>
        <w:tabs>
          <w:tab w:val="clear" w:pos="1134"/>
          <w:tab w:val="left" w:pos="707" w:leader="none"/>
        </w:tabs>
        <w:bidi w:val="0"/>
        <w:spacing w:before="0" w:after="0"/>
        <w:ind w:start="707" w:hanging="283"/>
        <w:jc w:val="both"/>
        <w:rPr/>
      </w:pPr>
      <w:r>
        <w:rPr/>
        <w:t xml:space="preserve">B. the articular cartilages. </w:t>
      </w:r>
    </w:p>
    <w:p>
      <w:pPr>
        <w:pStyle w:val="TextBody"/>
        <w:numPr>
          <w:ilvl w:val="0"/>
          <w:numId w:val="22"/>
        </w:numPr>
        <w:tabs>
          <w:tab w:val="clear" w:pos="1134"/>
          <w:tab w:val="left" w:pos="707" w:leader="none"/>
        </w:tabs>
        <w:bidi w:val="0"/>
        <w:spacing w:before="0" w:after="0"/>
        <w:ind w:start="707" w:hanging="283"/>
        <w:jc w:val="both"/>
        <w:rPr/>
      </w:pPr>
      <w:r>
        <w:rPr/>
        <w:t xml:space="preserve">C. the red bone marrow. </w:t>
      </w:r>
    </w:p>
    <w:p>
      <w:pPr>
        <w:pStyle w:val="TextBody"/>
        <w:numPr>
          <w:ilvl w:val="0"/>
          <w:numId w:val="22"/>
        </w:numPr>
        <w:tabs>
          <w:tab w:val="clear" w:pos="1134"/>
          <w:tab w:val="left" w:pos="707" w:leader="none"/>
        </w:tabs>
        <w:bidi w:val="0"/>
        <w:spacing w:before="0" w:after="0"/>
        <w:ind w:start="707" w:hanging="283"/>
        <w:jc w:val="both"/>
        <w:rPr/>
      </w:pPr>
      <w:r>
        <w:rPr/>
        <w:t xml:space="preserve">D. the yellow bone marrow. </w:t>
      </w:r>
    </w:p>
    <w:p>
      <w:pPr>
        <w:pStyle w:val="TextBody"/>
        <w:numPr>
          <w:ilvl w:val="0"/>
          <w:numId w:val="22"/>
        </w:numPr>
        <w:tabs>
          <w:tab w:val="clear" w:pos="1134"/>
          <w:tab w:val="left" w:pos="707" w:leader="none"/>
        </w:tabs>
        <w:bidi w:val="0"/>
        <w:ind w:start="707" w:hanging="283"/>
        <w:jc w:val="both"/>
        <w:rPr/>
      </w:pPr>
      <w:r>
        <w:rPr/>
        <w:t xml:space="preserve">E. the gelatinous bone marrow. </w:t>
      </w:r>
    </w:p>
    <w:p>
      <w:pPr>
        <w:pStyle w:val="TextBody"/>
        <w:bidi w:val="0"/>
        <w:jc w:val="both"/>
        <w:rPr/>
      </w:pPr>
      <w:r>
        <w:rPr/>
        <w:t xml:space="preserve">47. Calcium homeostasis in adults is maintained mainly by </w:t>
      </w:r>
    </w:p>
    <w:p>
      <w:pPr>
        <w:pStyle w:val="TextBody"/>
        <w:numPr>
          <w:ilvl w:val="0"/>
          <w:numId w:val="23"/>
        </w:numPr>
        <w:tabs>
          <w:tab w:val="clear" w:pos="1134"/>
          <w:tab w:val="left" w:pos="707" w:leader="none"/>
        </w:tabs>
        <w:bidi w:val="0"/>
        <w:spacing w:before="0" w:after="0"/>
        <w:ind w:start="707" w:hanging="283"/>
        <w:jc w:val="both"/>
        <w:rPr/>
      </w:pPr>
      <w:r>
        <w:rPr/>
        <w:t xml:space="preserve">A. calcitonin. </w:t>
      </w:r>
    </w:p>
    <w:p>
      <w:pPr>
        <w:pStyle w:val="TextBody"/>
        <w:numPr>
          <w:ilvl w:val="0"/>
          <w:numId w:val="23"/>
        </w:numPr>
        <w:tabs>
          <w:tab w:val="clear" w:pos="1134"/>
          <w:tab w:val="left" w:pos="707" w:leader="none"/>
        </w:tabs>
        <w:bidi w:val="0"/>
        <w:spacing w:before="0" w:after="0"/>
        <w:ind w:start="707" w:hanging="283"/>
        <w:jc w:val="both"/>
        <w:rPr/>
      </w:pPr>
      <w:r>
        <w:rPr/>
        <w:t xml:space="preserve">B. calcitriol. </w:t>
      </w:r>
    </w:p>
    <w:p>
      <w:pPr>
        <w:pStyle w:val="TextBody"/>
        <w:numPr>
          <w:ilvl w:val="0"/>
          <w:numId w:val="23"/>
        </w:numPr>
        <w:tabs>
          <w:tab w:val="clear" w:pos="1134"/>
          <w:tab w:val="left" w:pos="707" w:leader="none"/>
        </w:tabs>
        <w:bidi w:val="0"/>
        <w:spacing w:before="0" w:after="0"/>
        <w:ind w:start="707" w:hanging="283"/>
        <w:jc w:val="both"/>
        <w:rPr/>
      </w:pPr>
      <w:r>
        <w:rPr/>
        <w:t xml:space="preserve">C. vitamin D. </w:t>
      </w:r>
    </w:p>
    <w:p>
      <w:pPr>
        <w:pStyle w:val="TextBody"/>
        <w:numPr>
          <w:ilvl w:val="0"/>
          <w:numId w:val="23"/>
        </w:numPr>
        <w:tabs>
          <w:tab w:val="clear" w:pos="1134"/>
          <w:tab w:val="left" w:pos="707" w:leader="none"/>
        </w:tabs>
        <w:bidi w:val="0"/>
        <w:spacing w:before="0" w:after="0"/>
        <w:ind w:start="707" w:hanging="283"/>
        <w:jc w:val="both"/>
        <w:rPr/>
      </w:pPr>
      <w:r>
        <w:rPr/>
        <w:t xml:space="preserve">D. parathyroid hormone. </w:t>
      </w:r>
    </w:p>
    <w:p>
      <w:pPr>
        <w:pStyle w:val="TextBody"/>
        <w:numPr>
          <w:ilvl w:val="0"/>
          <w:numId w:val="23"/>
        </w:numPr>
        <w:tabs>
          <w:tab w:val="clear" w:pos="1134"/>
          <w:tab w:val="left" w:pos="707" w:leader="none"/>
        </w:tabs>
        <w:bidi w:val="0"/>
        <w:ind w:start="707" w:hanging="283"/>
        <w:jc w:val="both"/>
        <w:rPr/>
      </w:pPr>
      <w:r>
        <w:rPr/>
        <w:t xml:space="preserve">E. hydroxyapatite. </w:t>
      </w:r>
    </w:p>
    <w:p>
      <w:pPr>
        <w:pStyle w:val="TextBody"/>
        <w:bidi w:val="0"/>
        <w:jc w:val="both"/>
        <w:rPr/>
      </w:pPr>
      <w:r>
        <w:rPr/>
        <w:t xml:space="preserve">Review the action of calcitonin, vit. D, and parathyroid hormones and their effects on bones. </w:t>
      </w:r>
    </w:p>
    <w:p>
      <w:pPr>
        <w:pStyle w:val="TextBody"/>
        <w:bidi w:val="0"/>
        <w:jc w:val="both"/>
        <w:rPr/>
      </w:pPr>
      <w:r>
        <w:rPr/>
        <w:t xml:space="preserve">48. Most bones develop from </w:t>
      </w:r>
    </w:p>
    <w:p>
      <w:pPr>
        <w:pStyle w:val="TextBody"/>
        <w:numPr>
          <w:ilvl w:val="0"/>
          <w:numId w:val="24"/>
        </w:numPr>
        <w:tabs>
          <w:tab w:val="clear" w:pos="1134"/>
          <w:tab w:val="left" w:pos="707" w:leader="none"/>
        </w:tabs>
        <w:bidi w:val="0"/>
        <w:spacing w:before="0" w:after="0"/>
        <w:ind w:start="707" w:hanging="283"/>
        <w:jc w:val="both"/>
        <w:rPr/>
      </w:pPr>
      <w:r>
        <w:rPr/>
        <w:t xml:space="preserve">A. hyaline cartilage. </w:t>
      </w:r>
    </w:p>
    <w:p>
      <w:pPr>
        <w:pStyle w:val="TextBody"/>
        <w:numPr>
          <w:ilvl w:val="0"/>
          <w:numId w:val="24"/>
        </w:numPr>
        <w:tabs>
          <w:tab w:val="clear" w:pos="1134"/>
          <w:tab w:val="left" w:pos="707" w:leader="none"/>
        </w:tabs>
        <w:bidi w:val="0"/>
        <w:spacing w:before="0" w:after="0"/>
        <w:ind w:start="707" w:hanging="283"/>
        <w:jc w:val="both"/>
        <w:rPr/>
      </w:pPr>
      <w:r>
        <w:rPr/>
        <w:t xml:space="preserve">B. osseous tissue. </w:t>
      </w:r>
    </w:p>
    <w:p>
      <w:pPr>
        <w:pStyle w:val="TextBody"/>
        <w:numPr>
          <w:ilvl w:val="0"/>
          <w:numId w:val="24"/>
        </w:numPr>
        <w:tabs>
          <w:tab w:val="clear" w:pos="1134"/>
          <w:tab w:val="left" w:pos="707" w:leader="none"/>
        </w:tabs>
        <w:bidi w:val="0"/>
        <w:spacing w:before="0" w:after="0"/>
        <w:ind w:start="707" w:hanging="283"/>
        <w:jc w:val="both"/>
        <w:rPr/>
      </w:pPr>
      <w:r>
        <w:rPr/>
        <w:t xml:space="preserve">C. bone marrow. </w:t>
      </w:r>
    </w:p>
    <w:p>
      <w:pPr>
        <w:pStyle w:val="TextBody"/>
        <w:numPr>
          <w:ilvl w:val="0"/>
          <w:numId w:val="24"/>
        </w:numPr>
        <w:tabs>
          <w:tab w:val="clear" w:pos="1134"/>
          <w:tab w:val="left" w:pos="707" w:leader="none"/>
        </w:tabs>
        <w:bidi w:val="0"/>
        <w:spacing w:before="0" w:after="0"/>
        <w:ind w:start="707" w:hanging="283"/>
        <w:jc w:val="both"/>
        <w:rPr/>
      </w:pPr>
      <w:r>
        <w:rPr/>
        <w:t xml:space="preserve">D. endoderm. </w:t>
      </w:r>
    </w:p>
    <w:p>
      <w:pPr>
        <w:pStyle w:val="TextBody"/>
        <w:numPr>
          <w:ilvl w:val="0"/>
          <w:numId w:val="24"/>
        </w:numPr>
        <w:tabs>
          <w:tab w:val="clear" w:pos="1134"/>
          <w:tab w:val="left" w:pos="707" w:leader="none"/>
        </w:tabs>
        <w:bidi w:val="0"/>
        <w:ind w:start="707" w:hanging="283"/>
        <w:jc w:val="both"/>
        <w:rPr/>
      </w:pPr>
      <w:r>
        <w:rPr/>
        <w:t xml:space="preserve">E. fibrocartilage </w:t>
      </w:r>
    </w:p>
    <w:p>
      <w:pPr>
        <w:pStyle w:val="TextBody"/>
        <w:bidi w:val="0"/>
        <w:jc w:val="both"/>
        <w:rPr/>
      </w:pPr>
      <w:r>
        <w:rPr/>
        <w:t xml:space="preserve">Know the difference between intramembranous and endochondral ossification. </w:t>
      </w:r>
    </w:p>
    <w:p>
      <w:pPr>
        <w:pStyle w:val="TextBody"/>
        <w:bidi w:val="0"/>
        <w:jc w:val="both"/>
        <w:rPr/>
      </w:pPr>
      <w:r>
        <w:rPr/>
        <w:t xml:space="preserve">49. Bones found in the forearm are </w:t>
      </w:r>
    </w:p>
    <w:p>
      <w:pPr>
        <w:pStyle w:val="TextBody"/>
        <w:numPr>
          <w:ilvl w:val="0"/>
          <w:numId w:val="25"/>
        </w:numPr>
        <w:tabs>
          <w:tab w:val="clear" w:pos="1134"/>
          <w:tab w:val="left" w:pos="707" w:leader="none"/>
        </w:tabs>
        <w:bidi w:val="0"/>
        <w:spacing w:before="0" w:after="0"/>
        <w:ind w:start="707" w:hanging="283"/>
        <w:jc w:val="both"/>
        <w:rPr/>
      </w:pPr>
      <w:r>
        <w:rPr/>
        <w:t xml:space="preserve">A. flat bones. </w:t>
      </w:r>
    </w:p>
    <w:p>
      <w:pPr>
        <w:pStyle w:val="TextBody"/>
        <w:numPr>
          <w:ilvl w:val="0"/>
          <w:numId w:val="25"/>
        </w:numPr>
        <w:tabs>
          <w:tab w:val="clear" w:pos="1134"/>
          <w:tab w:val="left" w:pos="707" w:leader="none"/>
        </w:tabs>
        <w:bidi w:val="0"/>
        <w:spacing w:before="0" w:after="0"/>
        <w:ind w:start="707" w:hanging="283"/>
        <w:jc w:val="both"/>
        <w:rPr/>
      </w:pPr>
      <w:r>
        <w:rPr/>
        <w:t xml:space="preserve">B. sesamoid bones. </w:t>
      </w:r>
    </w:p>
    <w:p>
      <w:pPr>
        <w:pStyle w:val="TextBody"/>
        <w:numPr>
          <w:ilvl w:val="0"/>
          <w:numId w:val="25"/>
        </w:numPr>
        <w:tabs>
          <w:tab w:val="clear" w:pos="1134"/>
          <w:tab w:val="left" w:pos="707" w:leader="none"/>
        </w:tabs>
        <w:bidi w:val="0"/>
        <w:spacing w:before="0" w:after="0"/>
        <w:ind w:start="707" w:hanging="283"/>
        <w:jc w:val="both"/>
        <w:rPr/>
      </w:pPr>
      <w:r>
        <w:rPr/>
        <w:t xml:space="preserve">C. spongy bones. </w:t>
      </w:r>
    </w:p>
    <w:p>
      <w:pPr>
        <w:pStyle w:val="TextBody"/>
        <w:numPr>
          <w:ilvl w:val="0"/>
          <w:numId w:val="25"/>
        </w:numPr>
        <w:tabs>
          <w:tab w:val="clear" w:pos="1134"/>
          <w:tab w:val="left" w:pos="707" w:leader="none"/>
        </w:tabs>
        <w:bidi w:val="0"/>
        <w:spacing w:before="0" w:after="0"/>
        <w:ind w:start="707" w:hanging="283"/>
        <w:jc w:val="both"/>
        <w:rPr/>
      </w:pPr>
      <w:r>
        <w:rPr/>
        <w:t xml:space="preserve">D. long bones. </w:t>
      </w:r>
    </w:p>
    <w:p>
      <w:pPr>
        <w:pStyle w:val="TextBody"/>
        <w:numPr>
          <w:ilvl w:val="0"/>
          <w:numId w:val="25"/>
        </w:numPr>
        <w:tabs>
          <w:tab w:val="clear" w:pos="1134"/>
          <w:tab w:val="left" w:pos="707" w:leader="none"/>
        </w:tabs>
        <w:bidi w:val="0"/>
        <w:ind w:start="707" w:hanging="283"/>
        <w:jc w:val="both"/>
        <w:rPr/>
      </w:pPr>
      <w:r>
        <w:rPr/>
        <w:t xml:space="preserve">E. irregular bones. </w:t>
      </w:r>
    </w:p>
    <w:p>
      <w:pPr>
        <w:pStyle w:val="TextBody"/>
        <w:bidi w:val="0"/>
        <w:jc w:val="both"/>
        <w:rPr/>
      </w:pPr>
      <w:r>
        <w:rPr/>
        <w:t xml:space="preserve">Review the structure of a long bone and the microscopic structure of bone. </w:t>
      </w:r>
    </w:p>
    <w:p>
      <w:pPr>
        <w:pStyle w:val="TextBody"/>
        <w:bidi w:val="0"/>
        <w:jc w:val="both"/>
        <w:rPr/>
      </w:pPr>
      <w:r>
        <w:rPr/>
        <w:t xml:space="preserve">50. The periosteum is a connective tissue sheath which lines the _____ of bones and fuses with bones by way of _____ fibers. </w:t>
      </w:r>
    </w:p>
    <w:p>
      <w:pPr>
        <w:pStyle w:val="TextBody"/>
        <w:numPr>
          <w:ilvl w:val="0"/>
          <w:numId w:val="26"/>
        </w:numPr>
        <w:tabs>
          <w:tab w:val="clear" w:pos="1134"/>
          <w:tab w:val="left" w:pos="707" w:leader="none"/>
        </w:tabs>
        <w:bidi w:val="0"/>
        <w:spacing w:before="0" w:after="0"/>
        <w:ind w:start="707" w:hanging="283"/>
        <w:jc w:val="both"/>
        <w:rPr/>
      </w:pPr>
      <w:r>
        <w:rPr/>
        <w:t xml:space="preserve">A. outer surface; elastic </w:t>
      </w:r>
    </w:p>
    <w:p>
      <w:pPr>
        <w:pStyle w:val="TextBody"/>
        <w:numPr>
          <w:ilvl w:val="0"/>
          <w:numId w:val="26"/>
        </w:numPr>
        <w:tabs>
          <w:tab w:val="clear" w:pos="1134"/>
          <w:tab w:val="left" w:pos="707" w:leader="none"/>
        </w:tabs>
        <w:bidi w:val="0"/>
        <w:spacing w:before="0" w:after="0"/>
        <w:ind w:start="707" w:hanging="283"/>
        <w:jc w:val="both"/>
        <w:rPr/>
      </w:pPr>
      <w:r>
        <w:rPr/>
        <w:t xml:space="preserve">B. inner surface; reticular </w:t>
      </w:r>
    </w:p>
    <w:p>
      <w:pPr>
        <w:pStyle w:val="TextBody"/>
        <w:numPr>
          <w:ilvl w:val="0"/>
          <w:numId w:val="26"/>
        </w:numPr>
        <w:tabs>
          <w:tab w:val="clear" w:pos="1134"/>
          <w:tab w:val="left" w:pos="707" w:leader="none"/>
        </w:tabs>
        <w:bidi w:val="0"/>
        <w:spacing w:before="0" w:after="0"/>
        <w:ind w:start="707" w:hanging="283"/>
        <w:jc w:val="both"/>
        <w:rPr/>
      </w:pPr>
      <w:r>
        <w:rPr/>
        <w:t xml:space="preserve">C. outer surface; perforating </w:t>
      </w:r>
    </w:p>
    <w:p>
      <w:pPr>
        <w:pStyle w:val="TextBody"/>
        <w:numPr>
          <w:ilvl w:val="0"/>
          <w:numId w:val="26"/>
        </w:numPr>
        <w:tabs>
          <w:tab w:val="clear" w:pos="1134"/>
          <w:tab w:val="left" w:pos="707" w:leader="none"/>
        </w:tabs>
        <w:bidi w:val="0"/>
        <w:spacing w:before="0" w:after="0"/>
        <w:ind w:start="707" w:hanging="283"/>
        <w:jc w:val="both"/>
        <w:rPr/>
      </w:pPr>
      <w:r>
        <w:rPr/>
        <w:t xml:space="preserve">D. inner surface; perforating </w:t>
      </w:r>
    </w:p>
    <w:p>
      <w:pPr>
        <w:pStyle w:val="TextBody"/>
        <w:numPr>
          <w:ilvl w:val="0"/>
          <w:numId w:val="26"/>
        </w:numPr>
        <w:tabs>
          <w:tab w:val="clear" w:pos="1134"/>
          <w:tab w:val="left" w:pos="707" w:leader="none"/>
        </w:tabs>
        <w:bidi w:val="0"/>
        <w:ind w:start="707" w:hanging="283"/>
        <w:jc w:val="both"/>
        <w:rPr/>
      </w:pPr>
      <w:r>
        <w:rPr/>
        <w:t xml:space="preserve">E. outer surface; actin </w:t>
      </w:r>
    </w:p>
    <w:p>
      <w:pPr>
        <w:pStyle w:val="TextBody"/>
        <w:bidi w:val="0"/>
        <w:jc w:val="both"/>
        <w:rPr/>
      </w:pPr>
      <w:r>
        <w:rPr/>
        <w:t xml:space="preserve">51. The ilium, ischium, and pubis make up a bone called ____. </w:t>
      </w:r>
    </w:p>
    <w:p>
      <w:pPr>
        <w:pStyle w:val="TextBody"/>
        <w:bidi w:val="0"/>
        <w:jc w:val="both"/>
        <w:rPr/>
      </w:pPr>
      <w:r>
        <w:rPr/>
        <w:t xml:space="preserve">52. The part of the ethmoid bone which allows nerve fibers for the sense of smell to pass directly into the brain is called the ______? </w:t>
      </w:r>
    </w:p>
    <w:p>
      <w:pPr>
        <w:pStyle w:val="TextBody"/>
        <w:bidi w:val="0"/>
        <w:jc w:val="both"/>
        <w:rPr/>
      </w:pPr>
      <w:r>
        <w:rPr/>
        <w:t xml:space="preserve">53. Which movement is limited to the foot? </w:t>
      </w:r>
    </w:p>
    <w:p>
      <w:pPr>
        <w:pStyle w:val="TextBody"/>
        <w:numPr>
          <w:ilvl w:val="0"/>
          <w:numId w:val="27"/>
        </w:numPr>
        <w:tabs>
          <w:tab w:val="clear" w:pos="1134"/>
          <w:tab w:val="left" w:pos="707" w:leader="none"/>
        </w:tabs>
        <w:bidi w:val="0"/>
        <w:spacing w:before="0" w:after="0"/>
        <w:ind w:start="707" w:hanging="283"/>
        <w:jc w:val="both"/>
        <w:rPr/>
      </w:pPr>
      <w:r>
        <w:rPr/>
        <w:t xml:space="preserve">A. pronation </w:t>
      </w:r>
    </w:p>
    <w:p>
      <w:pPr>
        <w:pStyle w:val="TextBody"/>
        <w:numPr>
          <w:ilvl w:val="0"/>
          <w:numId w:val="27"/>
        </w:numPr>
        <w:tabs>
          <w:tab w:val="clear" w:pos="1134"/>
          <w:tab w:val="left" w:pos="707" w:leader="none"/>
        </w:tabs>
        <w:bidi w:val="0"/>
        <w:spacing w:before="0" w:after="0"/>
        <w:ind w:start="707" w:hanging="283"/>
        <w:jc w:val="both"/>
        <w:rPr/>
      </w:pPr>
      <w:r>
        <w:rPr/>
        <w:t xml:space="preserve">B. elevation </w:t>
      </w:r>
    </w:p>
    <w:p>
      <w:pPr>
        <w:pStyle w:val="TextBody"/>
        <w:numPr>
          <w:ilvl w:val="0"/>
          <w:numId w:val="27"/>
        </w:numPr>
        <w:tabs>
          <w:tab w:val="clear" w:pos="1134"/>
          <w:tab w:val="left" w:pos="707" w:leader="none"/>
        </w:tabs>
        <w:bidi w:val="0"/>
        <w:spacing w:before="0" w:after="0"/>
        <w:ind w:start="707" w:hanging="283"/>
        <w:jc w:val="both"/>
        <w:rPr/>
      </w:pPr>
      <w:r>
        <w:rPr/>
        <w:t xml:space="preserve">C. dorsiflexion </w:t>
      </w:r>
    </w:p>
    <w:p>
      <w:pPr>
        <w:pStyle w:val="TextBody"/>
        <w:numPr>
          <w:ilvl w:val="0"/>
          <w:numId w:val="27"/>
        </w:numPr>
        <w:tabs>
          <w:tab w:val="clear" w:pos="1134"/>
          <w:tab w:val="left" w:pos="707" w:leader="none"/>
        </w:tabs>
        <w:bidi w:val="0"/>
        <w:spacing w:before="0" w:after="0"/>
        <w:ind w:start="707" w:hanging="283"/>
        <w:jc w:val="both"/>
        <w:rPr/>
      </w:pPr>
      <w:r>
        <w:rPr/>
        <w:t xml:space="preserve">D. abduction </w:t>
      </w:r>
    </w:p>
    <w:p>
      <w:pPr>
        <w:pStyle w:val="TextBody"/>
        <w:numPr>
          <w:ilvl w:val="0"/>
          <w:numId w:val="27"/>
        </w:numPr>
        <w:tabs>
          <w:tab w:val="clear" w:pos="1134"/>
          <w:tab w:val="left" w:pos="707" w:leader="none"/>
        </w:tabs>
        <w:bidi w:val="0"/>
        <w:ind w:start="707" w:hanging="283"/>
        <w:jc w:val="both"/>
        <w:rPr/>
      </w:pPr>
      <w:r>
        <w:rPr/>
        <w:t xml:space="preserve">E. circumduction </w:t>
      </w:r>
    </w:p>
    <w:p>
      <w:pPr>
        <w:pStyle w:val="TextBody"/>
        <w:bidi w:val="0"/>
        <w:jc w:val="both"/>
        <w:rPr/>
      </w:pPr>
      <w:r>
        <w:rPr/>
        <w:t xml:space="preserve">Review the movements and recognize a description of a movement. </w:t>
      </w:r>
    </w:p>
    <w:p>
      <w:pPr>
        <w:pStyle w:val="TextBody"/>
        <w:bidi w:val="0"/>
        <w:jc w:val="both"/>
        <w:rPr/>
      </w:pPr>
      <w:r>
        <w:rPr/>
        <w:t xml:space="preserve">54. This part of a synovial joint appears at the ends of the long bones. </w:t>
      </w:r>
    </w:p>
    <w:p>
      <w:pPr>
        <w:pStyle w:val="TextBody"/>
        <w:numPr>
          <w:ilvl w:val="0"/>
          <w:numId w:val="28"/>
        </w:numPr>
        <w:tabs>
          <w:tab w:val="clear" w:pos="1134"/>
          <w:tab w:val="left" w:pos="707" w:leader="none"/>
        </w:tabs>
        <w:bidi w:val="0"/>
        <w:spacing w:before="0" w:after="0"/>
        <w:ind w:start="707" w:hanging="283"/>
        <w:jc w:val="both"/>
        <w:rPr/>
      </w:pPr>
      <w:r>
        <w:rPr/>
        <w:t xml:space="preserve">A. articular cartilage </w:t>
      </w:r>
    </w:p>
    <w:p>
      <w:pPr>
        <w:pStyle w:val="TextBody"/>
        <w:numPr>
          <w:ilvl w:val="0"/>
          <w:numId w:val="28"/>
        </w:numPr>
        <w:tabs>
          <w:tab w:val="clear" w:pos="1134"/>
          <w:tab w:val="left" w:pos="707" w:leader="none"/>
        </w:tabs>
        <w:bidi w:val="0"/>
        <w:spacing w:before="0" w:after="0"/>
        <w:ind w:start="707" w:hanging="283"/>
        <w:jc w:val="both"/>
        <w:rPr/>
      </w:pPr>
      <w:r>
        <w:rPr/>
        <w:t xml:space="preserve">B. fibrous capsule </w:t>
      </w:r>
    </w:p>
    <w:p>
      <w:pPr>
        <w:pStyle w:val="TextBody"/>
        <w:numPr>
          <w:ilvl w:val="0"/>
          <w:numId w:val="28"/>
        </w:numPr>
        <w:tabs>
          <w:tab w:val="clear" w:pos="1134"/>
          <w:tab w:val="left" w:pos="707" w:leader="none"/>
        </w:tabs>
        <w:bidi w:val="0"/>
        <w:spacing w:before="0" w:after="0"/>
        <w:ind w:start="707" w:hanging="283"/>
        <w:jc w:val="both"/>
        <w:rPr/>
      </w:pPr>
      <w:r>
        <w:rPr/>
        <w:t xml:space="preserve">C. synovial membrane </w:t>
      </w:r>
    </w:p>
    <w:p>
      <w:pPr>
        <w:pStyle w:val="TextBody"/>
        <w:numPr>
          <w:ilvl w:val="0"/>
          <w:numId w:val="28"/>
        </w:numPr>
        <w:tabs>
          <w:tab w:val="clear" w:pos="1134"/>
          <w:tab w:val="left" w:pos="707" w:leader="none"/>
        </w:tabs>
        <w:bidi w:val="0"/>
        <w:spacing w:before="0" w:after="0"/>
        <w:ind w:start="707" w:hanging="283"/>
        <w:jc w:val="both"/>
        <w:rPr/>
      </w:pPr>
      <w:r>
        <w:rPr/>
        <w:t xml:space="preserve">D. meniscus </w:t>
      </w:r>
    </w:p>
    <w:p>
      <w:pPr>
        <w:pStyle w:val="TextBody"/>
        <w:numPr>
          <w:ilvl w:val="0"/>
          <w:numId w:val="28"/>
        </w:numPr>
        <w:tabs>
          <w:tab w:val="clear" w:pos="1134"/>
          <w:tab w:val="left" w:pos="707" w:leader="none"/>
        </w:tabs>
        <w:bidi w:val="0"/>
        <w:ind w:start="707" w:hanging="283"/>
        <w:jc w:val="both"/>
        <w:rPr/>
      </w:pPr>
      <w:r>
        <w:rPr/>
        <w:t xml:space="preserve">E. bursa Review the parts of the synovial joint. </w:t>
      </w:r>
    </w:p>
    <w:p>
      <w:pPr>
        <w:pStyle w:val="TextBody"/>
        <w:bidi w:val="0"/>
        <w:jc w:val="both"/>
        <w:rPr/>
      </w:pPr>
      <w:r>
        <w:rPr/>
        <w:t xml:space="preserve">55. The elbow is an example of what type of joint? </w:t>
      </w:r>
    </w:p>
    <w:p>
      <w:pPr>
        <w:pStyle w:val="TextBody"/>
        <w:numPr>
          <w:ilvl w:val="0"/>
          <w:numId w:val="29"/>
        </w:numPr>
        <w:tabs>
          <w:tab w:val="clear" w:pos="1134"/>
          <w:tab w:val="left" w:pos="707" w:leader="none"/>
        </w:tabs>
        <w:bidi w:val="0"/>
        <w:spacing w:before="0" w:after="0"/>
        <w:ind w:start="707" w:hanging="283"/>
        <w:jc w:val="both"/>
        <w:rPr/>
      </w:pPr>
      <w:r>
        <w:rPr/>
        <w:t xml:space="preserve">A. hinge </w:t>
      </w:r>
    </w:p>
    <w:p>
      <w:pPr>
        <w:pStyle w:val="TextBody"/>
        <w:numPr>
          <w:ilvl w:val="0"/>
          <w:numId w:val="29"/>
        </w:numPr>
        <w:tabs>
          <w:tab w:val="clear" w:pos="1134"/>
          <w:tab w:val="left" w:pos="707" w:leader="none"/>
        </w:tabs>
        <w:bidi w:val="0"/>
        <w:spacing w:before="0" w:after="0"/>
        <w:ind w:start="707" w:hanging="283"/>
        <w:jc w:val="both"/>
        <w:rPr/>
      </w:pPr>
      <w:r>
        <w:rPr/>
        <w:t xml:space="preserve">B. saddle </w:t>
      </w:r>
    </w:p>
    <w:p>
      <w:pPr>
        <w:pStyle w:val="TextBody"/>
        <w:numPr>
          <w:ilvl w:val="0"/>
          <w:numId w:val="29"/>
        </w:numPr>
        <w:tabs>
          <w:tab w:val="clear" w:pos="1134"/>
          <w:tab w:val="left" w:pos="707" w:leader="none"/>
        </w:tabs>
        <w:bidi w:val="0"/>
        <w:spacing w:before="0" w:after="0"/>
        <w:ind w:start="707" w:hanging="283"/>
        <w:jc w:val="both"/>
        <w:rPr/>
      </w:pPr>
      <w:r>
        <w:rPr/>
        <w:t xml:space="preserve">C. gliding </w:t>
      </w:r>
    </w:p>
    <w:p>
      <w:pPr>
        <w:pStyle w:val="TextBody"/>
        <w:numPr>
          <w:ilvl w:val="0"/>
          <w:numId w:val="29"/>
        </w:numPr>
        <w:tabs>
          <w:tab w:val="clear" w:pos="1134"/>
          <w:tab w:val="left" w:pos="707" w:leader="none"/>
        </w:tabs>
        <w:bidi w:val="0"/>
        <w:spacing w:before="0" w:after="0"/>
        <w:ind w:start="707" w:hanging="283"/>
        <w:jc w:val="both"/>
        <w:rPr/>
      </w:pPr>
      <w:r>
        <w:rPr/>
        <w:t xml:space="preserve">D. condyloid </w:t>
      </w:r>
    </w:p>
    <w:p>
      <w:pPr>
        <w:pStyle w:val="TextBody"/>
        <w:numPr>
          <w:ilvl w:val="0"/>
          <w:numId w:val="29"/>
        </w:numPr>
        <w:tabs>
          <w:tab w:val="clear" w:pos="1134"/>
          <w:tab w:val="left" w:pos="707" w:leader="none"/>
        </w:tabs>
        <w:bidi w:val="0"/>
        <w:ind w:start="707" w:hanging="283"/>
        <w:jc w:val="both"/>
        <w:rPr/>
      </w:pPr>
      <w:r>
        <w:rPr/>
        <w:t xml:space="preserve">E. ball and socket </w:t>
      </w:r>
    </w:p>
    <w:p>
      <w:pPr>
        <w:pStyle w:val="TextBody"/>
        <w:bidi w:val="0"/>
        <w:jc w:val="both"/>
        <w:rPr/>
      </w:pPr>
      <w:r>
        <w:rPr/>
        <w:t xml:space="preserve">56. The fibrocartilage discs of the knees are called the _____ and the ligaments which prevent hyperextension and prevent the femur from sliding off the front of the tibia are the _____ ligaments. </w:t>
      </w:r>
    </w:p>
    <w:p>
      <w:pPr>
        <w:pStyle w:val="TextBody"/>
        <w:numPr>
          <w:ilvl w:val="0"/>
          <w:numId w:val="30"/>
        </w:numPr>
        <w:tabs>
          <w:tab w:val="clear" w:pos="1134"/>
          <w:tab w:val="left" w:pos="707" w:leader="none"/>
        </w:tabs>
        <w:bidi w:val="0"/>
        <w:spacing w:before="0" w:after="0"/>
        <w:ind w:start="707" w:hanging="283"/>
        <w:jc w:val="both"/>
        <w:rPr/>
      </w:pPr>
      <w:r>
        <w:rPr/>
        <w:t xml:space="preserve">A. menisci; popliteal </w:t>
      </w:r>
    </w:p>
    <w:p>
      <w:pPr>
        <w:pStyle w:val="TextBody"/>
        <w:numPr>
          <w:ilvl w:val="0"/>
          <w:numId w:val="30"/>
        </w:numPr>
        <w:tabs>
          <w:tab w:val="clear" w:pos="1134"/>
          <w:tab w:val="left" w:pos="707" w:leader="none"/>
        </w:tabs>
        <w:bidi w:val="0"/>
        <w:spacing w:before="0" w:after="0"/>
        <w:ind w:start="707" w:hanging="283"/>
        <w:jc w:val="both"/>
        <w:rPr/>
      </w:pPr>
      <w:r>
        <w:rPr/>
        <w:t xml:space="preserve">B. collateral ligaments; cruciate </w:t>
      </w:r>
    </w:p>
    <w:p>
      <w:pPr>
        <w:pStyle w:val="TextBody"/>
        <w:numPr>
          <w:ilvl w:val="0"/>
          <w:numId w:val="30"/>
        </w:numPr>
        <w:tabs>
          <w:tab w:val="clear" w:pos="1134"/>
          <w:tab w:val="left" w:pos="707" w:leader="none"/>
        </w:tabs>
        <w:bidi w:val="0"/>
        <w:spacing w:before="0" w:after="0"/>
        <w:ind w:start="707" w:hanging="283"/>
        <w:jc w:val="both"/>
        <w:rPr/>
      </w:pPr>
      <w:r>
        <w:rPr/>
        <w:t xml:space="preserve">C. menisci; cruciate </w:t>
      </w:r>
    </w:p>
    <w:p>
      <w:pPr>
        <w:pStyle w:val="TextBody"/>
        <w:numPr>
          <w:ilvl w:val="0"/>
          <w:numId w:val="30"/>
        </w:numPr>
        <w:tabs>
          <w:tab w:val="clear" w:pos="1134"/>
          <w:tab w:val="left" w:pos="707" w:leader="none"/>
        </w:tabs>
        <w:bidi w:val="0"/>
        <w:spacing w:before="0" w:after="0"/>
        <w:ind w:start="707" w:hanging="283"/>
        <w:jc w:val="both"/>
        <w:rPr/>
      </w:pPr>
      <w:r>
        <w:rPr/>
        <w:t xml:space="preserve">D. menisci; collateral </w:t>
      </w:r>
    </w:p>
    <w:p>
      <w:pPr>
        <w:pStyle w:val="TextBody"/>
        <w:numPr>
          <w:ilvl w:val="0"/>
          <w:numId w:val="30"/>
        </w:numPr>
        <w:tabs>
          <w:tab w:val="clear" w:pos="1134"/>
          <w:tab w:val="left" w:pos="707" w:leader="none"/>
        </w:tabs>
        <w:bidi w:val="0"/>
        <w:ind w:start="707" w:hanging="283"/>
        <w:jc w:val="both"/>
        <w:rPr/>
      </w:pPr>
      <w:r>
        <w:rPr/>
        <w:t xml:space="preserve">E. bursae; collateral Review the microscopic structure of cartilage. </w:t>
      </w:r>
    </w:p>
    <w:p>
      <w:pPr>
        <w:pStyle w:val="TextBody"/>
        <w:bidi w:val="0"/>
        <w:jc w:val="both"/>
        <w:rPr/>
      </w:pPr>
      <w:r>
        <w:rPr/>
        <w:t xml:space="preserve">Know the three types of cartilage and recognize which is the strongest. </w:t>
      </w:r>
    </w:p>
    <w:p>
      <w:pPr>
        <w:pStyle w:val="TextBody"/>
        <w:bidi w:val="0"/>
        <w:jc w:val="both"/>
        <w:rPr/>
      </w:pPr>
      <w:r>
        <w:rPr/>
        <w:t xml:space="preserve">57. The rotator cuff includes tendons of all of the following muscles except </w:t>
      </w:r>
    </w:p>
    <w:p>
      <w:pPr>
        <w:pStyle w:val="TextBody"/>
        <w:numPr>
          <w:ilvl w:val="0"/>
          <w:numId w:val="31"/>
        </w:numPr>
        <w:tabs>
          <w:tab w:val="clear" w:pos="1134"/>
          <w:tab w:val="left" w:pos="707" w:leader="none"/>
        </w:tabs>
        <w:bidi w:val="0"/>
        <w:spacing w:before="0" w:after="0"/>
        <w:ind w:start="707" w:hanging="283"/>
        <w:jc w:val="both"/>
        <w:rPr/>
      </w:pPr>
      <w:r>
        <w:rPr/>
        <w:t xml:space="preserve">A. the subscapularis. </w:t>
      </w:r>
    </w:p>
    <w:p>
      <w:pPr>
        <w:pStyle w:val="TextBody"/>
        <w:numPr>
          <w:ilvl w:val="0"/>
          <w:numId w:val="31"/>
        </w:numPr>
        <w:tabs>
          <w:tab w:val="clear" w:pos="1134"/>
          <w:tab w:val="left" w:pos="707" w:leader="none"/>
        </w:tabs>
        <w:bidi w:val="0"/>
        <w:spacing w:before="0" w:after="0"/>
        <w:ind w:start="707" w:hanging="283"/>
        <w:jc w:val="both"/>
        <w:rPr/>
      </w:pPr>
      <w:r>
        <w:rPr/>
        <w:t xml:space="preserve">B. the biceps brachii. </w:t>
      </w:r>
    </w:p>
    <w:p>
      <w:pPr>
        <w:pStyle w:val="TextBody"/>
        <w:numPr>
          <w:ilvl w:val="0"/>
          <w:numId w:val="31"/>
        </w:numPr>
        <w:tabs>
          <w:tab w:val="clear" w:pos="1134"/>
          <w:tab w:val="left" w:pos="707" w:leader="none"/>
        </w:tabs>
        <w:bidi w:val="0"/>
        <w:spacing w:before="0" w:after="0"/>
        <w:ind w:start="707" w:hanging="283"/>
        <w:jc w:val="both"/>
        <w:rPr/>
      </w:pPr>
      <w:r>
        <w:rPr/>
        <w:t xml:space="preserve">C. the infraspinatus. </w:t>
      </w:r>
    </w:p>
    <w:p>
      <w:pPr>
        <w:pStyle w:val="TextBody"/>
        <w:numPr>
          <w:ilvl w:val="0"/>
          <w:numId w:val="31"/>
        </w:numPr>
        <w:tabs>
          <w:tab w:val="clear" w:pos="1134"/>
          <w:tab w:val="left" w:pos="707" w:leader="none"/>
        </w:tabs>
        <w:bidi w:val="0"/>
        <w:spacing w:before="0" w:after="0"/>
        <w:ind w:start="707" w:hanging="283"/>
        <w:jc w:val="both"/>
        <w:rPr/>
      </w:pPr>
      <w:r>
        <w:rPr/>
        <w:t xml:space="preserve">D. the teres minor. </w:t>
      </w:r>
    </w:p>
    <w:p>
      <w:pPr>
        <w:pStyle w:val="TextBody"/>
        <w:numPr>
          <w:ilvl w:val="0"/>
          <w:numId w:val="31"/>
        </w:numPr>
        <w:tabs>
          <w:tab w:val="clear" w:pos="1134"/>
          <w:tab w:val="left" w:pos="707" w:leader="none"/>
        </w:tabs>
        <w:bidi w:val="0"/>
        <w:ind w:start="707" w:hanging="283"/>
        <w:jc w:val="both"/>
        <w:rPr/>
      </w:pPr>
      <w:r>
        <w:rPr/>
        <w:t xml:space="preserve">E. the supraspinatus. </w:t>
      </w:r>
    </w:p>
    <w:p>
      <w:pPr>
        <w:pStyle w:val="TextBody"/>
        <w:bidi w:val="0"/>
        <w:jc w:val="both"/>
        <w:rPr/>
      </w:pPr>
      <w:r>
        <w:rPr/>
        <w:t xml:space="preserve">Know the rotator cuff muscles. </w:t>
      </w:r>
    </w:p>
    <w:p>
      <w:pPr>
        <w:pStyle w:val="TextBody"/>
        <w:bidi w:val="0"/>
        <w:jc w:val="both"/>
        <w:rPr/>
      </w:pPr>
      <w:r>
        <w:rPr/>
        <w:t xml:space="preserve">58. ___ are straplike muscles of uniform width whose fascicles all run in the same direction. </w:t>
      </w:r>
    </w:p>
    <w:p>
      <w:pPr>
        <w:pStyle w:val="TextBody"/>
        <w:numPr>
          <w:ilvl w:val="0"/>
          <w:numId w:val="32"/>
        </w:numPr>
        <w:tabs>
          <w:tab w:val="clear" w:pos="1134"/>
          <w:tab w:val="left" w:pos="707" w:leader="none"/>
        </w:tabs>
        <w:bidi w:val="0"/>
        <w:spacing w:before="0" w:after="0"/>
        <w:ind w:start="707" w:hanging="283"/>
        <w:jc w:val="both"/>
        <w:rPr/>
      </w:pPr>
      <w:r>
        <w:rPr/>
        <w:t xml:space="preserve">A. Convergent muscles </w:t>
      </w:r>
    </w:p>
    <w:p>
      <w:pPr>
        <w:pStyle w:val="TextBody"/>
        <w:numPr>
          <w:ilvl w:val="0"/>
          <w:numId w:val="32"/>
        </w:numPr>
        <w:tabs>
          <w:tab w:val="clear" w:pos="1134"/>
          <w:tab w:val="left" w:pos="707" w:leader="none"/>
        </w:tabs>
        <w:bidi w:val="0"/>
        <w:spacing w:before="0" w:after="0"/>
        <w:ind w:start="707" w:hanging="283"/>
        <w:jc w:val="both"/>
        <w:rPr/>
      </w:pPr>
      <w:r>
        <w:rPr/>
        <w:t xml:space="preserve">B. Pennate muscles </w:t>
      </w:r>
    </w:p>
    <w:p>
      <w:pPr>
        <w:pStyle w:val="TextBody"/>
        <w:numPr>
          <w:ilvl w:val="0"/>
          <w:numId w:val="32"/>
        </w:numPr>
        <w:tabs>
          <w:tab w:val="clear" w:pos="1134"/>
          <w:tab w:val="left" w:pos="707" w:leader="none"/>
        </w:tabs>
        <w:bidi w:val="0"/>
        <w:spacing w:before="0" w:after="0"/>
        <w:ind w:start="707" w:hanging="283"/>
        <w:jc w:val="both"/>
        <w:rPr/>
      </w:pPr>
      <w:r>
        <w:rPr/>
        <w:t xml:space="preserve">C. Rectilinear muscles </w:t>
      </w:r>
    </w:p>
    <w:p>
      <w:pPr>
        <w:pStyle w:val="TextBody"/>
        <w:numPr>
          <w:ilvl w:val="0"/>
          <w:numId w:val="32"/>
        </w:numPr>
        <w:tabs>
          <w:tab w:val="clear" w:pos="1134"/>
          <w:tab w:val="left" w:pos="707" w:leader="none"/>
        </w:tabs>
        <w:bidi w:val="0"/>
        <w:spacing w:before="0" w:after="0"/>
        <w:ind w:start="707" w:hanging="283"/>
        <w:jc w:val="both"/>
        <w:rPr/>
      </w:pPr>
      <w:r>
        <w:rPr/>
        <w:t xml:space="preserve">D. Fusiform muscles </w:t>
      </w:r>
    </w:p>
    <w:p>
      <w:pPr>
        <w:pStyle w:val="TextBody"/>
        <w:numPr>
          <w:ilvl w:val="0"/>
          <w:numId w:val="32"/>
        </w:numPr>
        <w:tabs>
          <w:tab w:val="clear" w:pos="1134"/>
          <w:tab w:val="left" w:pos="707" w:leader="none"/>
        </w:tabs>
        <w:bidi w:val="0"/>
        <w:ind w:start="707" w:hanging="283"/>
        <w:jc w:val="both"/>
        <w:rPr/>
      </w:pPr>
      <w:r>
        <w:rPr/>
        <w:t xml:space="preserve">E. Parallel muscles </w:t>
      </w:r>
    </w:p>
    <w:p>
      <w:pPr>
        <w:pStyle w:val="TextBody"/>
        <w:bidi w:val="0"/>
        <w:jc w:val="both"/>
        <w:rPr/>
      </w:pPr>
      <w:r>
        <w:rPr/>
        <w:t xml:space="preserve">Review the organizations of muscles. Know the difference between an aponeurosis and a tendon. </w:t>
      </w:r>
    </w:p>
    <w:p>
      <w:pPr>
        <w:pStyle w:val="TextBody"/>
        <w:bidi w:val="0"/>
        <w:jc w:val="both"/>
        <w:rPr/>
      </w:pPr>
      <w:r>
        <w:rPr/>
        <w:t xml:space="preserve">59. In skeletal muscle, groups of muscle cells are called _____ and are surrounded by a connective tissue sheath called the ______. </w:t>
      </w:r>
    </w:p>
    <w:p>
      <w:pPr>
        <w:pStyle w:val="TextBody"/>
        <w:numPr>
          <w:ilvl w:val="0"/>
          <w:numId w:val="33"/>
        </w:numPr>
        <w:tabs>
          <w:tab w:val="clear" w:pos="1134"/>
          <w:tab w:val="left" w:pos="707" w:leader="none"/>
        </w:tabs>
        <w:bidi w:val="0"/>
        <w:spacing w:before="0" w:after="0"/>
        <w:ind w:start="707" w:hanging="283"/>
        <w:jc w:val="both"/>
        <w:rPr/>
      </w:pPr>
      <w:r>
        <w:rPr/>
        <w:t xml:space="preserve">A. fascicles, endomysium </w:t>
      </w:r>
    </w:p>
    <w:p>
      <w:pPr>
        <w:pStyle w:val="TextBody"/>
        <w:numPr>
          <w:ilvl w:val="0"/>
          <w:numId w:val="33"/>
        </w:numPr>
        <w:tabs>
          <w:tab w:val="clear" w:pos="1134"/>
          <w:tab w:val="left" w:pos="707" w:leader="none"/>
        </w:tabs>
        <w:bidi w:val="0"/>
        <w:spacing w:before="0" w:after="0"/>
        <w:ind w:start="707" w:hanging="283"/>
        <w:jc w:val="both"/>
        <w:rPr/>
      </w:pPr>
      <w:r>
        <w:rPr/>
        <w:t xml:space="preserve">B. fascicles, perimysium </w:t>
      </w:r>
    </w:p>
    <w:p>
      <w:pPr>
        <w:pStyle w:val="TextBody"/>
        <w:numPr>
          <w:ilvl w:val="0"/>
          <w:numId w:val="33"/>
        </w:numPr>
        <w:tabs>
          <w:tab w:val="clear" w:pos="1134"/>
          <w:tab w:val="left" w:pos="707" w:leader="none"/>
        </w:tabs>
        <w:bidi w:val="0"/>
        <w:spacing w:before="0" w:after="0"/>
        <w:ind w:start="707" w:hanging="283"/>
        <w:jc w:val="both"/>
        <w:rPr/>
      </w:pPr>
      <w:r>
        <w:rPr/>
        <w:t xml:space="preserve">C. fasciae, epimysium </w:t>
      </w:r>
    </w:p>
    <w:p>
      <w:pPr>
        <w:pStyle w:val="TextBody"/>
        <w:numPr>
          <w:ilvl w:val="0"/>
          <w:numId w:val="33"/>
        </w:numPr>
        <w:tabs>
          <w:tab w:val="clear" w:pos="1134"/>
          <w:tab w:val="left" w:pos="707" w:leader="none"/>
        </w:tabs>
        <w:bidi w:val="0"/>
        <w:spacing w:before="0" w:after="0"/>
        <w:ind w:start="707" w:hanging="283"/>
        <w:jc w:val="both"/>
        <w:rPr/>
      </w:pPr>
      <w:r>
        <w:rPr/>
        <w:t xml:space="preserve">D. fasciae, endomysium </w:t>
      </w:r>
    </w:p>
    <w:p>
      <w:pPr>
        <w:pStyle w:val="TextBody"/>
        <w:numPr>
          <w:ilvl w:val="0"/>
          <w:numId w:val="33"/>
        </w:numPr>
        <w:tabs>
          <w:tab w:val="clear" w:pos="1134"/>
          <w:tab w:val="left" w:pos="707" w:leader="none"/>
        </w:tabs>
        <w:bidi w:val="0"/>
        <w:ind w:start="707" w:hanging="283"/>
        <w:jc w:val="both"/>
        <w:rPr/>
      </w:pPr>
      <w:r>
        <w:rPr/>
        <w:t xml:space="preserve">E. fascicles, epimysium </w:t>
      </w:r>
    </w:p>
    <w:p>
      <w:pPr>
        <w:pStyle w:val="TextBody"/>
        <w:bidi w:val="0"/>
        <w:jc w:val="both"/>
        <w:rPr/>
      </w:pPr>
      <w:r>
        <w:rPr/>
        <w:t xml:space="preserve">Know the terms endomysium, perimysium, and epimysium. </w:t>
      </w:r>
    </w:p>
    <w:p>
      <w:pPr>
        <w:pStyle w:val="TextBody"/>
        <w:bidi w:val="0"/>
        <w:jc w:val="both"/>
        <w:rPr/>
      </w:pPr>
      <w:r>
        <w:rPr/>
        <w:t xml:space="preserve">Review the related terms for nerve structure also. </w:t>
      </w:r>
    </w:p>
    <w:p>
      <w:pPr>
        <w:pStyle w:val="TextBody"/>
        <w:bidi w:val="0"/>
        <w:jc w:val="both"/>
        <w:rPr/>
      </w:pPr>
      <w:r>
        <w:rPr/>
        <w:t xml:space="preserve">60. The muscular dome between the abdominal and thoracic cavity is the </w:t>
      </w:r>
    </w:p>
    <w:p>
      <w:pPr>
        <w:pStyle w:val="TextBody"/>
        <w:numPr>
          <w:ilvl w:val="0"/>
          <w:numId w:val="34"/>
        </w:numPr>
        <w:tabs>
          <w:tab w:val="clear" w:pos="1134"/>
          <w:tab w:val="left" w:pos="707" w:leader="none"/>
        </w:tabs>
        <w:bidi w:val="0"/>
        <w:spacing w:before="0" w:after="0"/>
        <w:ind w:start="707" w:hanging="283"/>
        <w:jc w:val="both"/>
        <w:rPr/>
      </w:pPr>
      <w:r>
        <w:rPr/>
        <w:t xml:space="preserve">A. central tendon. </w:t>
      </w:r>
    </w:p>
    <w:p>
      <w:pPr>
        <w:pStyle w:val="TextBody"/>
        <w:numPr>
          <w:ilvl w:val="0"/>
          <w:numId w:val="34"/>
        </w:numPr>
        <w:tabs>
          <w:tab w:val="clear" w:pos="1134"/>
          <w:tab w:val="left" w:pos="707" w:leader="none"/>
        </w:tabs>
        <w:bidi w:val="0"/>
        <w:spacing w:before="0" w:after="0"/>
        <w:ind w:start="707" w:hanging="283"/>
        <w:jc w:val="both"/>
        <w:rPr/>
      </w:pPr>
      <w:r>
        <w:rPr/>
        <w:t xml:space="preserve">B. diaphragm. </w:t>
      </w:r>
    </w:p>
    <w:p>
      <w:pPr>
        <w:pStyle w:val="TextBody"/>
        <w:numPr>
          <w:ilvl w:val="0"/>
          <w:numId w:val="34"/>
        </w:numPr>
        <w:tabs>
          <w:tab w:val="clear" w:pos="1134"/>
          <w:tab w:val="left" w:pos="707" w:leader="none"/>
        </w:tabs>
        <w:bidi w:val="0"/>
        <w:spacing w:before="0" w:after="0"/>
        <w:ind w:start="707" w:hanging="283"/>
        <w:jc w:val="both"/>
        <w:rPr/>
      </w:pPr>
      <w:r>
        <w:rPr/>
        <w:t xml:space="preserve">C. external intercostals. </w:t>
      </w:r>
    </w:p>
    <w:p>
      <w:pPr>
        <w:pStyle w:val="TextBody"/>
        <w:numPr>
          <w:ilvl w:val="0"/>
          <w:numId w:val="34"/>
        </w:numPr>
        <w:tabs>
          <w:tab w:val="clear" w:pos="1134"/>
          <w:tab w:val="left" w:pos="707" w:leader="none"/>
        </w:tabs>
        <w:bidi w:val="0"/>
        <w:spacing w:before="0" w:after="0"/>
        <w:ind w:start="707" w:hanging="283"/>
        <w:jc w:val="both"/>
        <w:rPr/>
      </w:pPr>
      <w:r>
        <w:rPr/>
        <w:t xml:space="preserve">D. internal intercostals. </w:t>
      </w:r>
    </w:p>
    <w:p>
      <w:pPr>
        <w:pStyle w:val="TextBody"/>
        <w:numPr>
          <w:ilvl w:val="0"/>
          <w:numId w:val="34"/>
        </w:numPr>
        <w:tabs>
          <w:tab w:val="clear" w:pos="1134"/>
          <w:tab w:val="left" w:pos="707" w:leader="none"/>
        </w:tabs>
        <w:bidi w:val="0"/>
        <w:ind w:start="707" w:hanging="283"/>
        <w:jc w:val="both"/>
        <w:rPr/>
      </w:pPr>
      <w:r>
        <w:rPr/>
        <w:t xml:space="preserve">E. transverse abdominis. </w:t>
      </w:r>
    </w:p>
    <w:p>
      <w:pPr>
        <w:pStyle w:val="TextBody"/>
        <w:bidi w:val="0"/>
        <w:jc w:val="start"/>
        <w:rPr/>
      </w:pPr>
      <w:r>
        <w:rPr/>
        <w:t xml:space="preserve">There will be a few questions like this one related to major muscles in the body. </w:t>
      </w:r>
    </w:p>
    <w:p>
      <w:pPr>
        <w:pStyle w:val="TextBody"/>
        <w:bidi w:val="0"/>
        <w:jc w:val="both"/>
        <w:rPr/>
      </w:pPr>
      <w:r>
        <w:rPr/>
        <w:t xml:space="preserve">61. One motor nerve fiber and all the muscle fibers innervated by it are called a ___. </w:t>
      </w:r>
    </w:p>
    <w:p>
      <w:pPr>
        <w:pStyle w:val="TextBody"/>
        <w:bidi w:val="0"/>
        <w:jc w:val="both"/>
        <w:rPr/>
      </w:pPr>
      <w:r>
        <w:rPr/>
        <w:t xml:space="preserve">62. A plasma membrane is said to be ___ if there is a difference in charge n opposite sides of it. </w:t>
      </w:r>
    </w:p>
    <w:p>
      <w:pPr>
        <w:pStyle w:val="TextBody"/>
        <w:bidi w:val="0"/>
        <w:jc w:val="both"/>
        <w:rPr/>
      </w:pPr>
      <w:r>
        <w:rPr/>
        <w:t xml:space="preserve">63. The ___ theory is the current model of how a muscle fiber contracts. Review the sliding filament theory of muscle movement including the structures found in a muscle cell. </w:t>
      </w:r>
    </w:p>
    <w:p>
      <w:pPr>
        <w:pStyle w:val="TextBody"/>
        <w:bidi w:val="0"/>
        <w:jc w:val="both"/>
        <w:rPr/>
      </w:pPr>
      <w:r>
        <w:rPr/>
        <w:t xml:space="preserve">64. Motor nerve fibers release a neurotransmitter called ___, which makes skeletal muscle fibers contract. </w:t>
      </w:r>
    </w:p>
    <w:p>
      <w:pPr>
        <w:pStyle w:val="TextBody"/>
        <w:bidi w:val="0"/>
        <w:jc w:val="both"/>
        <w:rPr/>
      </w:pPr>
      <w:r>
        <w:rPr/>
        <w:t xml:space="preserve">65. Which of the following is/are voluntary muscle? </w:t>
      </w:r>
    </w:p>
    <w:p>
      <w:pPr>
        <w:pStyle w:val="TextBody"/>
        <w:numPr>
          <w:ilvl w:val="0"/>
          <w:numId w:val="35"/>
        </w:numPr>
        <w:tabs>
          <w:tab w:val="clear" w:pos="1134"/>
          <w:tab w:val="left" w:pos="707" w:leader="none"/>
        </w:tabs>
        <w:bidi w:val="0"/>
        <w:spacing w:before="0" w:after="0"/>
        <w:ind w:start="707" w:hanging="283"/>
        <w:jc w:val="both"/>
        <w:rPr/>
      </w:pPr>
      <w:r>
        <w:rPr/>
        <w:t xml:space="preserve">A. smooth muscle </w:t>
      </w:r>
    </w:p>
    <w:p>
      <w:pPr>
        <w:pStyle w:val="TextBody"/>
        <w:numPr>
          <w:ilvl w:val="0"/>
          <w:numId w:val="35"/>
        </w:numPr>
        <w:tabs>
          <w:tab w:val="clear" w:pos="1134"/>
          <w:tab w:val="left" w:pos="707" w:leader="none"/>
        </w:tabs>
        <w:bidi w:val="0"/>
        <w:spacing w:before="0" w:after="0"/>
        <w:ind w:start="707" w:hanging="283"/>
        <w:jc w:val="both"/>
        <w:rPr/>
      </w:pPr>
      <w:r>
        <w:rPr/>
        <w:t xml:space="preserve">B. cardiac muscle </w:t>
      </w:r>
    </w:p>
    <w:p>
      <w:pPr>
        <w:pStyle w:val="TextBody"/>
        <w:numPr>
          <w:ilvl w:val="0"/>
          <w:numId w:val="35"/>
        </w:numPr>
        <w:tabs>
          <w:tab w:val="clear" w:pos="1134"/>
          <w:tab w:val="left" w:pos="707" w:leader="none"/>
        </w:tabs>
        <w:bidi w:val="0"/>
        <w:spacing w:before="0" w:after="0"/>
        <w:ind w:start="707" w:hanging="283"/>
        <w:jc w:val="both"/>
        <w:rPr/>
      </w:pPr>
      <w:r>
        <w:rPr/>
        <w:t xml:space="preserve">C. skeletal muscle </w:t>
      </w:r>
    </w:p>
    <w:p>
      <w:pPr>
        <w:pStyle w:val="TextBody"/>
        <w:numPr>
          <w:ilvl w:val="0"/>
          <w:numId w:val="35"/>
        </w:numPr>
        <w:tabs>
          <w:tab w:val="clear" w:pos="1134"/>
          <w:tab w:val="left" w:pos="707" w:leader="none"/>
        </w:tabs>
        <w:bidi w:val="0"/>
        <w:spacing w:before="0" w:after="0"/>
        <w:ind w:start="707" w:hanging="283"/>
        <w:jc w:val="both"/>
        <w:rPr/>
      </w:pPr>
      <w:r>
        <w:rPr/>
        <w:t xml:space="preserve">D. visceral muscle </w:t>
      </w:r>
    </w:p>
    <w:p>
      <w:pPr>
        <w:pStyle w:val="TextBody"/>
        <w:numPr>
          <w:ilvl w:val="0"/>
          <w:numId w:val="35"/>
        </w:numPr>
        <w:tabs>
          <w:tab w:val="clear" w:pos="1134"/>
          <w:tab w:val="left" w:pos="707" w:leader="none"/>
        </w:tabs>
        <w:bidi w:val="0"/>
        <w:ind w:start="707" w:hanging="283"/>
        <w:jc w:val="both"/>
        <w:rPr/>
      </w:pPr>
      <w:r>
        <w:rPr/>
        <w:t xml:space="preserve">E. intestinal muscle </w:t>
      </w:r>
    </w:p>
    <w:p>
      <w:pPr>
        <w:pStyle w:val="TextBody"/>
        <w:bidi w:val="0"/>
        <w:jc w:val="both"/>
        <w:rPr/>
      </w:pPr>
      <w:r>
        <w:rPr/>
        <w:t xml:space="preserve">66. Action potentials are propagated from the surface to the interior of a muscle fiber by way of </w:t>
      </w:r>
    </w:p>
    <w:p>
      <w:pPr>
        <w:pStyle w:val="TextBody"/>
        <w:numPr>
          <w:ilvl w:val="0"/>
          <w:numId w:val="36"/>
        </w:numPr>
        <w:tabs>
          <w:tab w:val="clear" w:pos="1134"/>
          <w:tab w:val="left" w:pos="707" w:leader="none"/>
        </w:tabs>
        <w:bidi w:val="0"/>
        <w:spacing w:before="0" w:after="0"/>
        <w:ind w:start="707" w:hanging="283"/>
        <w:jc w:val="both"/>
        <w:rPr/>
      </w:pPr>
      <w:r>
        <w:rPr/>
        <w:t xml:space="preserve">A. the sarcomeres. </w:t>
      </w:r>
    </w:p>
    <w:p>
      <w:pPr>
        <w:pStyle w:val="TextBody"/>
        <w:numPr>
          <w:ilvl w:val="0"/>
          <w:numId w:val="36"/>
        </w:numPr>
        <w:tabs>
          <w:tab w:val="clear" w:pos="1134"/>
          <w:tab w:val="left" w:pos="707" w:leader="none"/>
        </w:tabs>
        <w:bidi w:val="0"/>
        <w:spacing w:before="0" w:after="0"/>
        <w:ind w:start="707" w:hanging="283"/>
        <w:jc w:val="both"/>
        <w:rPr/>
      </w:pPr>
      <w:r>
        <w:rPr/>
        <w:t xml:space="preserve">B. the sarcoplasmic reticulum. </w:t>
      </w:r>
    </w:p>
    <w:p>
      <w:pPr>
        <w:pStyle w:val="TextBody"/>
        <w:numPr>
          <w:ilvl w:val="0"/>
          <w:numId w:val="36"/>
        </w:numPr>
        <w:tabs>
          <w:tab w:val="clear" w:pos="1134"/>
          <w:tab w:val="left" w:pos="707" w:leader="none"/>
        </w:tabs>
        <w:bidi w:val="0"/>
        <w:spacing w:before="0" w:after="0"/>
        <w:ind w:start="707" w:hanging="283"/>
        <w:jc w:val="both"/>
        <w:rPr/>
      </w:pPr>
      <w:r>
        <w:rPr/>
        <w:t xml:space="preserve">C. the endomysium. </w:t>
      </w:r>
    </w:p>
    <w:p>
      <w:pPr>
        <w:pStyle w:val="TextBody"/>
        <w:numPr>
          <w:ilvl w:val="0"/>
          <w:numId w:val="36"/>
        </w:numPr>
        <w:tabs>
          <w:tab w:val="clear" w:pos="1134"/>
          <w:tab w:val="left" w:pos="707" w:leader="none"/>
        </w:tabs>
        <w:bidi w:val="0"/>
        <w:spacing w:before="0" w:after="0"/>
        <w:ind w:start="707" w:hanging="283"/>
        <w:jc w:val="both"/>
        <w:rPr/>
      </w:pPr>
      <w:r>
        <w:rPr/>
        <w:t xml:space="preserve">D. the myofibrils. </w:t>
      </w:r>
    </w:p>
    <w:p>
      <w:pPr>
        <w:pStyle w:val="TextBody"/>
        <w:numPr>
          <w:ilvl w:val="0"/>
          <w:numId w:val="36"/>
        </w:numPr>
        <w:tabs>
          <w:tab w:val="clear" w:pos="1134"/>
          <w:tab w:val="left" w:pos="707" w:leader="none"/>
        </w:tabs>
        <w:bidi w:val="0"/>
        <w:ind w:start="707" w:hanging="283"/>
        <w:jc w:val="both"/>
        <w:rPr/>
      </w:pPr>
      <w:r>
        <w:rPr/>
        <w:t xml:space="preserve">E. the T tubules. </w:t>
      </w:r>
    </w:p>
    <w:p>
      <w:pPr>
        <w:pStyle w:val="TextBody"/>
        <w:bidi w:val="0"/>
        <w:jc w:val="both"/>
        <w:rPr/>
      </w:pPr>
      <w:r>
        <w:rPr/>
        <w:t xml:space="preserve">Review the structure of a muscle fiber. </w:t>
      </w:r>
    </w:p>
    <w:p>
      <w:pPr>
        <w:pStyle w:val="TextBody"/>
        <w:bidi w:val="0"/>
        <w:jc w:val="both"/>
        <w:rPr/>
      </w:pPr>
      <w:r>
        <w:rPr/>
        <w:t xml:space="preserve">67. When there is not enough oxygen to create ATP by aerobic respiration, a muscle fiber can produce ATP by borrowing phosphate groups from </w:t>
      </w:r>
    </w:p>
    <w:p>
      <w:pPr>
        <w:pStyle w:val="TextBody"/>
        <w:numPr>
          <w:ilvl w:val="0"/>
          <w:numId w:val="37"/>
        </w:numPr>
        <w:tabs>
          <w:tab w:val="clear" w:pos="1134"/>
          <w:tab w:val="left" w:pos="707" w:leader="none"/>
        </w:tabs>
        <w:bidi w:val="0"/>
        <w:spacing w:before="0" w:after="0"/>
        <w:ind w:start="707" w:hanging="283"/>
        <w:jc w:val="both"/>
        <w:rPr/>
      </w:pPr>
      <w:r>
        <w:rPr/>
        <w:t xml:space="preserve">A. cyclic adenosine monophosphate. </w:t>
      </w:r>
    </w:p>
    <w:p>
      <w:pPr>
        <w:pStyle w:val="TextBody"/>
        <w:numPr>
          <w:ilvl w:val="0"/>
          <w:numId w:val="37"/>
        </w:numPr>
        <w:tabs>
          <w:tab w:val="clear" w:pos="1134"/>
          <w:tab w:val="left" w:pos="707" w:leader="none"/>
        </w:tabs>
        <w:bidi w:val="0"/>
        <w:spacing w:before="0" w:after="0"/>
        <w:ind w:start="707" w:hanging="283"/>
        <w:jc w:val="both"/>
        <w:rPr/>
      </w:pPr>
      <w:r>
        <w:rPr/>
        <w:t xml:space="preserve">B. creatine phosphate. </w:t>
      </w:r>
    </w:p>
    <w:p>
      <w:pPr>
        <w:pStyle w:val="TextBody"/>
        <w:numPr>
          <w:ilvl w:val="0"/>
          <w:numId w:val="37"/>
        </w:numPr>
        <w:tabs>
          <w:tab w:val="clear" w:pos="1134"/>
          <w:tab w:val="left" w:pos="707" w:leader="none"/>
        </w:tabs>
        <w:bidi w:val="0"/>
        <w:spacing w:before="0" w:after="0"/>
        <w:ind w:start="707" w:hanging="283"/>
        <w:jc w:val="both"/>
        <w:rPr/>
      </w:pPr>
      <w:r>
        <w:rPr/>
        <w:t xml:space="preserve">C. phospholipids. </w:t>
      </w:r>
    </w:p>
    <w:p>
      <w:pPr>
        <w:pStyle w:val="TextBody"/>
        <w:numPr>
          <w:ilvl w:val="0"/>
          <w:numId w:val="37"/>
        </w:numPr>
        <w:tabs>
          <w:tab w:val="clear" w:pos="1134"/>
          <w:tab w:val="left" w:pos="707" w:leader="none"/>
        </w:tabs>
        <w:bidi w:val="0"/>
        <w:spacing w:before="0" w:after="0"/>
        <w:ind w:start="707" w:hanging="283"/>
        <w:jc w:val="both"/>
        <w:rPr/>
      </w:pPr>
      <w:r>
        <w:rPr/>
        <w:t xml:space="preserve">D. cholinesterase. </w:t>
      </w:r>
    </w:p>
    <w:p>
      <w:pPr>
        <w:pStyle w:val="TextBody"/>
        <w:numPr>
          <w:ilvl w:val="0"/>
          <w:numId w:val="37"/>
        </w:numPr>
        <w:tabs>
          <w:tab w:val="clear" w:pos="1134"/>
          <w:tab w:val="left" w:pos="707" w:leader="none"/>
        </w:tabs>
        <w:bidi w:val="0"/>
        <w:ind w:start="707" w:hanging="283"/>
        <w:jc w:val="both"/>
        <w:rPr/>
      </w:pPr>
      <w:r>
        <w:rPr/>
        <w:t xml:space="preserve">E. creatine kinase. </w:t>
      </w:r>
    </w:p>
    <w:p>
      <w:pPr>
        <w:pStyle w:val="TextBody"/>
        <w:bidi w:val="0"/>
        <w:jc w:val="both"/>
        <w:rPr/>
      </w:pPr>
      <w:r>
        <w:rPr/>
        <w:t xml:space="preserve">Review cellular respiration, fermentation, and the phosphagen system for the production of ATP. </w:t>
      </w:r>
    </w:p>
    <w:p>
      <w:pPr>
        <w:pStyle w:val="TextBody"/>
        <w:bidi w:val="0"/>
        <w:jc w:val="both"/>
        <w:rPr/>
      </w:pPr>
      <w:r>
        <w:rPr/>
        <w:t xml:space="preserve">68. Posture is maintained mainly by ___ fibers because they fatigue _____. </w:t>
      </w:r>
    </w:p>
    <w:p>
      <w:pPr>
        <w:pStyle w:val="TextBody"/>
        <w:numPr>
          <w:ilvl w:val="0"/>
          <w:numId w:val="38"/>
        </w:numPr>
        <w:tabs>
          <w:tab w:val="clear" w:pos="1134"/>
          <w:tab w:val="left" w:pos="707" w:leader="none"/>
        </w:tabs>
        <w:bidi w:val="0"/>
        <w:spacing w:before="0" w:after="0"/>
        <w:ind w:start="707" w:hanging="283"/>
        <w:jc w:val="both"/>
        <w:rPr/>
      </w:pPr>
      <w:r>
        <w:rPr/>
        <w:t xml:space="preserve">A. slow-twitch; slowly </w:t>
      </w:r>
    </w:p>
    <w:p>
      <w:pPr>
        <w:pStyle w:val="TextBody"/>
        <w:numPr>
          <w:ilvl w:val="0"/>
          <w:numId w:val="38"/>
        </w:numPr>
        <w:tabs>
          <w:tab w:val="clear" w:pos="1134"/>
          <w:tab w:val="left" w:pos="707" w:leader="none"/>
        </w:tabs>
        <w:bidi w:val="0"/>
        <w:spacing w:before="0" w:after="0"/>
        <w:ind w:start="707" w:hanging="283"/>
        <w:jc w:val="both"/>
        <w:rPr/>
      </w:pPr>
      <w:r>
        <w:rPr/>
        <w:t xml:space="preserve">B. white; slowly </w:t>
      </w:r>
    </w:p>
    <w:p>
      <w:pPr>
        <w:pStyle w:val="TextBody"/>
        <w:numPr>
          <w:ilvl w:val="0"/>
          <w:numId w:val="38"/>
        </w:numPr>
        <w:tabs>
          <w:tab w:val="clear" w:pos="1134"/>
          <w:tab w:val="left" w:pos="707" w:leader="none"/>
        </w:tabs>
        <w:bidi w:val="0"/>
        <w:spacing w:before="0" w:after="0"/>
        <w:ind w:start="707" w:hanging="283"/>
        <w:jc w:val="both"/>
        <w:rPr/>
      </w:pPr>
      <w:r>
        <w:rPr/>
        <w:t xml:space="preserve">C. type II; rapidly </w:t>
      </w:r>
    </w:p>
    <w:p>
      <w:pPr>
        <w:pStyle w:val="TextBody"/>
        <w:numPr>
          <w:ilvl w:val="0"/>
          <w:numId w:val="38"/>
        </w:numPr>
        <w:tabs>
          <w:tab w:val="clear" w:pos="1134"/>
          <w:tab w:val="left" w:pos="707" w:leader="none"/>
        </w:tabs>
        <w:bidi w:val="0"/>
        <w:spacing w:before="0" w:after="0"/>
        <w:ind w:start="707" w:hanging="283"/>
        <w:jc w:val="both"/>
        <w:rPr/>
      </w:pPr>
      <w:r>
        <w:rPr/>
        <w:t xml:space="preserve">D. fast-twitch; rapidly </w:t>
      </w:r>
    </w:p>
    <w:p>
      <w:pPr>
        <w:pStyle w:val="TextBody"/>
        <w:numPr>
          <w:ilvl w:val="0"/>
          <w:numId w:val="38"/>
        </w:numPr>
        <w:tabs>
          <w:tab w:val="clear" w:pos="1134"/>
          <w:tab w:val="left" w:pos="707" w:leader="none"/>
        </w:tabs>
        <w:bidi w:val="0"/>
        <w:ind w:start="707" w:hanging="283"/>
        <w:jc w:val="both"/>
        <w:rPr/>
      </w:pPr>
      <w:r>
        <w:rPr/>
        <w:t xml:space="preserve">E. fast glycolytic; slowly </w:t>
      </w:r>
    </w:p>
    <w:p>
      <w:pPr>
        <w:pStyle w:val="TextBody"/>
        <w:bidi w:val="0"/>
        <w:jc w:val="both"/>
        <w:rPr/>
      </w:pPr>
      <w:r>
        <w:rPr/>
        <w:t xml:space="preserve">Review the difference between slow and fast-twitch muscles. Review the structure of the neuromuscular junction. </w:t>
      </w:r>
    </w:p>
    <w:p>
      <w:pPr>
        <w:pStyle w:val="TextBody"/>
        <w:bidi w:val="0"/>
        <w:jc w:val="both"/>
        <w:rPr/>
      </w:pPr>
      <w:r>
        <w:rPr/>
        <w:t xml:space="preserve">69. Which of the following is an organ system? </w:t>
      </w:r>
    </w:p>
    <w:p>
      <w:pPr>
        <w:pStyle w:val="TextBody"/>
        <w:numPr>
          <w:ilvl w:val="0"/>
          <w:numId w:val="39"/>
        </w:numPr>
        <w:tabs>
          <w:tab w:val="clear" w:pos="1134"/>
          <w:tab w:val="left" w:pos="707" w:leader="none"/>
        </w:tabs>
        <w:bidi w:val="0"/>
        <w:spacing w:before="0" w:after="0"/>
        <w:ind w:start="707" w:hanging="283"/>
        <w:jc w:val="both"/>
        <w:rPr/>
      </w:pPr>
      <w:r>
        <w:rPr/>
        <w:t xml:space="preserve">a. connective </w:t>
      </w:r>
    </w:p>
    <w:p>
      <w:pPr>
        <w:pStyle w:val="TextBody"/>
        <w:numPr>
          <w:ilvl w:val="0"/>
          <w:numId w:val="39"/>
        </w:numPr>
        <w:tabs>
          <w:tab w:val="clear" w:pos="1134"/>
          <w:tab w:val="left" w:pos="707" w:leader="none"/>
        </w:tabs>
        <w:bidi w:val="0"/>
        <w:spacing w:before="0" w:after="0"/>
        <w:ind w:start="707" w:hanging="283"/>
        <w:jc w:val="both"/>
        <w:rPr/>
      </w:pPr>
      <w:r>
        <w:rPr/>
        <w:t xml:space="preserve">b. circulatory </w:t>
      </w:r>
    </w:p>
    <w:p>
      <w:pPr>
        <w:pStyle w:val="TextBody"/>
        <w:numPr>
          <w:ilvl w:val="0"/>
          <w:numId w:val="39"/>
        </w:numPr>
        <w:tabs>
          <w:tab w:val="clear" w:pos="1134"/>
          <w:tab w:val="left" w:pos="707" w:leader="none"/>
        </w:tabs>
        <w:bidi w:val="0"/>
        <w:spacing w:before="0" w:after="0"/>
        <w:ind w:start="707" w:hanging="283"/>
        <w:jc w:val="both"/>
        <w:rPr/>
      </w:pPr>
      <w:r>
        <w:rPr/>
        <w:t xml:space="preserve">c. hypogastric </w:t>
      </w:r>
    </w:p>
    <w:p>
      <w:pPr>
        <w:pStyle w:val="TextBody"/>
        <w:numPr>
          <w:ilvl w:val="0"/>
          <w:numId w:val="39"/>
        </w:numPr>
        <w:tabs>
          <w:tab w:val="clear" w:pos="1134"/>
          <w:tab w:val="left" w:pos="707" w:leader="none"/>
        </w:tabs>
        <w:bidi w:val="0"/>
        <w:ind w:start="707" w:hanging="283"/>
        <w:jc w:val="both"/>
        <w:rPr/>
      </w:pPr>
      <w:r>
        <w:rPr/>
        <w:t xml:space="preserve">d. epidermal </w:t>
      </w:r>
    </w:p>
    <w:p>
      <w:pPr>
        <w:pStyle w:val="TextBody"/>
        <w:bidi w:val="0"/>
        <w:jc w:val="both"/>
        <w:rPr/>
      </w:pPr>
      <w:r>
        <w:rPr/>
        <w:t xml:space="preserve">Review the organ systems. </w:t>
      </w:r>
    </w:p>
    <w:p>
      <w:pPr>
        <w:pStyle w:val="TextBody"/>
        <w:bidi w:val="0"/>
        <w:jc w:val="both"/>
        <w:rPr/>
      </w:pPr>
      <w:r>
        <w:rPr/>
        <w:t xml:space="preserve">70. Which of the following processes does not occur in cellular respiration? </w:t>
      </w:r>
    </w:p>
    <w:p>
      <w:pPr>
        <w:pStyle w:val="TextBody"/>
        <w:numPr>
          <w:ilvl w:val="0"/>
          <w:numId w:val="40"/>
        </w:numPr>
        <w:tabs>
          <w:tab w:val="clear" w:pos="1134"/>
          <w:tab w:val="left" w:pos="707" w:leader="none"/>
        </w:tabs>
        <w:bidi w:val="0"/>
        <w:spacing w:before="0" w:after="0"/>
        <w:ind w:start="707" w:hanging="283"/>
        <w:jc w:val="both"/>
        <w:rPr/>
      </w:pPr>
      <w:r>
        <w:rPr/>
        <w:t xml:space="preserve">a. glycolysis </w:t>
      </w:r>
    </w:p>
    <w:p>
      <w:pPr>
        <w:pStyle w:val="TextBody"/>
        <w:numPr>
          <w:ilvl w:val="0"/>
          <w:numId w:val="40"/>
        </w:numPr>
        <w:tabs>
          <w:tab w:val="clear" w:pos="1134"/>
          <w:tab w:val="left" w:pos="707" w:leader="none"/>
        </w:tabs>
        <w:bidi w:val="0"/>
        <w:spacing w:before="0" w:after="0"/>
        <w:ind w:start="707" w:hanging="283"/>
        <w:jc w:val="both"/>
        <w:rPr/>
      </w:pPr>
      <w:r>
        <w:rPr/>
        <w:t xml:space="preserve">b. transition reaction </w:t>
      </w:r>
    </w:p>
    <w:p>
      <w:pPr>
        <w:pStyle w:val="TextBody"/>
        <w:numPr>
          <w:ilvl w:val="0"/>
          <w:numId w:val="40"/>
        </w:numPr>
        <w:tabs>
          <w:tab w:val="clear" w:pos="1134"/>
          <w:tab w:val="left" w:pos="707" w:leader="none"/>
        </w:tabs>
        <w:bidi w:val="0"/>
        <w:spacing w:before="0" w:after="0"/>
        <w:ind w:start="707" w:hanging="283"/>
        <w:jc w:val="both"/>
        <w:rPr/>
      </w:pPr>
      <w:r>
        <w:rPr/>
        <w:t xml:space="preserve">c. fermentation </w:t>
      </w:r>
    </w:p>
    <w:p>
      <w:pPr>
        <w:pStyle w:val="TextBody"/>
        <w:numPr>
          <w:ilvl w:val="0"/>
          <w:numId w:val="40"/>
        </w:numPr>
        <w:tabs>
          <w:tab w:val="clear" w:pos="1134"/>
          <w:tab w:val="left" w:pos="707" w:leader="none"/>
        </w:tabs>
        <w:bidi w:val="0"/>
        <w:spacing w:before="0" w:after="0"/>
        <w:ind w:start="707" w:hanging="283"/>
        <w:jc w:val="both"/>
        <w:rPr/>
      </w:pPr>
      <w:r>
        <w:rPr/>
        <w:t xml:space="preserve">d. Krebs cycle e </w:t>
      </w:r>
    </w:p>
    <w:p>
      <w:pPr>
        <w:pStyle w:val="TextBody"/>
        <w:numPr>
          <w:ilvl w:val="0"/>
          <w:numId w:val="40"/>
        </w:numPr>
        <w:tabs>
          <w:tab w:val="clear" w:pos="1134"/>
          <w:tab w:val="left" w:pos="707" w:leader="none"/>
        </w:tabs>
        <w:bidi w:val="0"/>
        <w:ind w:start="707" w:hanging="283"/>
        <w:jc w:val="both"/>
        <w:rPr/>
      </w:pPr>
      <w:r>
        <w:rPr/>
        <w:t xml:space="preserve">. electron transport chain </w:t>
      </w:r>
    </w:p>
    <w:p>
      <w:pPr>
        <w:pStyle w:val="TextBody"/>
        <w:bidi w:val="0"/>
        <w:jc w:val="both"/>
        <w:rPr/>
      </w:pPr>
      <w:r>
        <w:rPr/>
        <w:t xml:space="preserve">Review the processes in cellular respiration and fermentation. </w:t>
      </w:r>
    </w:p>
    <w:p>
      <w:pPr>
        <w:pStyle w:val="TextBody"/>
        <w:bidi w:val="0"/>
        <w:jc w:val="both"/>
        <w:rPr/>
      </w:pPr>
      <w:r>
        <w:rPr/>
        <w:t xml:space="preserve">Answers </w:t>
      </w:r>
    </w:p>
    <w:p>
      <w:pPr>
        <w:pStyle w:val="TextBody"/>
        <w:bidi w:val="0"/>
        <w:spacing w:before="0" w:after="283"/>
        <w:jc w:val="both"/>
        <w:rPr/>
      </w:pPr>
      <w:r>
        <w:rPr/>
        <w:t xml:space="preserve">1. D 2. organelles 3. negative feedback 4. homeostasis 5. metabolism 6. true 7. A.  8. analysts, enzymes 9. A 10. cation 11. K 12. A 13. covalent 14. D 15. D 16. B 17. selectively permeable 18. phospholipid 19. voltage-gated channels 20. true 21. microvilli 22. D 23. metaphase 24. D 25. hypertonic, shrink 26. D 27. B 28. anterior 29. parietal 30. proximal 31. true 32. adipose 33. B 34. C 35. D 36. E 37. B 38. A 39. C 40. sebum 41. B 42. D 43. E 44. ligament 45. osteoblasts. 46. C 47. D 48. A 49. D 50. C 51. coxal 52. cribriform plate 53. C 54. A 55. A 56. C 57. B 58. E 59. B 60. B 61. motor unit 62. polarized 63. sliding filament 64. acetylcholine 65. C 66. E 67. B 68. A 69. B 70.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https://assignbuster.com/anatomy-and-physiology/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and physiology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and-phys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and physiology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dc:title>
  <dc:subject>Others;</dc:subject>
  <dc:creator>AssignBuster</dc:creator>
  <cp:keywords/>
  <dc:description>Review the structure of the cell and know the functions of each of the organelles.3.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