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Rental system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A. Background of the Study (paragraph form) –history of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OBSERVATION~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Describe the existing conditions –Summary ng business process nila.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Justify the chosen topic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Citations from existing facts – compare with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Theoretical Framework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-come up with existing theories/FACTS that has something to do with your research (reference)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ABOUT THE COMPUTER SHOP </w:t>
        <w:br/>
        <w:t xml:space="preserve">sample: Arnis Simulation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Conceptual Framework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COMBINE EXISTING SIMILAR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CFL.. Virtual Simulation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Game Sensor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-are abstracts/ideas *IPO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-combination of research in theoretical framework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Statement of the problem — Specify the problem you hope to solve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-draw out appropriate information in order to work out problems seen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-questions should be interconnected/somewhat connected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MINIMUM OF 3 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*e.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Specifically, the study sought to answer the ff: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What are the possible causes of system delay?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How will this affect the overall company performance?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What will be the outcome if the problems were not solved?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possible factors to solve the problem in terms of: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Man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Data/Information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Objectives of the study –purpose of why making the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General – main purpose why making the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*The researcher aims to create an Online Registration System for ABC Company in order for them to have an 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Specific – has to have a connection with the Statement of the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-TENTATIVE ANSWER to the Statement of the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F. Scope and Limitation(paragraph form)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COVERAGE of the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Population (in the company)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Time frame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Other variables and methodology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*DON’T GET TOO BROAD/SPECIFIC.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Scope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*The study covers blah blah blah.. the chuva are not included because..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Limitation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G. Significance of the Study(paragraph)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-How important is the study and who will benefit from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-In Paragraph form, explain WHY.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*For the company, this study will help them… For the employees, blah blah For the proponents, blah blah.. RESEARCHERS are mentioned last. (optional) future researchers.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LEVELS of DFD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Context (Summary)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Level 0 (Block Diagram)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Level 1 (Detailed Sub-processes)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https://assignbuster.com/rental-system-essay-sample/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Rental system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ntal-system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Rental system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system essay sample</dc:title>
  <dc:subject>Others;</dc:subject>
  <dc:creator>AssignBuster</dc:creator>
  <cp:keywords/>
  <dc:description>Background of the Study history of the company BASED ON OBSERVATION~ 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