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105 training</w:t>
        </w:r>
      </w:hyperlink>
      <w:bookmarkEnd w:id="0"/>
    </w:p>
    <w:p>
      <w:r>
        <w:br w:type="page"/>
      </w:r>
    </w:p>
    <w:p>
      <w:pPr>
        <w:pStyle w:val="TextBody"/>
        <w:bidi w:val="0"/>
        <w:jc w:val="start"/>
        <w:rPr/>
      </w:pPr>
      <w:r>
        <w:rPr/>
        <w:t xml:space="preserve">05 – Training Principles You will perform the Sit and Reach exercise as described in the lesson and then answer the questions below based on your experiences. Important: ·Answer each question in the document by highlighting or bolding your answers. ·Save the file as 105training. rtf. ·Below the file name is the field for file type. Use the drop down menu to choose 'Rich Text Format'. This will save it with the . rtf file structure required. ·Submit the completed assignment for Assessment 1. 05 Training Principles. Complete each exercise below: </w:t>
      </w:r>
    </w:p>
    <w:p>
      <w:pPr>
        <w:pStyle w:val="TextBody"/>
        <w:numPr>
          <w:ilvl w:val="0"/>
          <w:numId w:val="1"/>
        </w:numPr>
        <w:tabs>
          <w:tab w:val="clear" w:pos="1134"/>
          <w:tab w:val="left" w:pos="707" w:leader="none"/>
        </w:tabs>
        <w:bidi w:val="0"/>
        <w:spacing w:before="0" w:after="0"/>
        <w:ind w:start="707" w:hanging="283"/>
        <w:jc w:val="start"/>
        <w:rPr/>
      </w:pPr>
      <w:r>
        <w:rPr/>
        <w:t xml:space="preserve">Reach to 0 cm mark and hold 10 seconds </w:t>
      </w:r>
    </w:p>
    <w:p>
      <w:pPr>
        <w:pStyle w:val="TextBody"/>
        <w:numPr>
          <w:ilvl w:val="0"/>
          <w:numId w:val="1"/>
        </w:numPr>
        <w:tabs>
          <w:tab w:val="clear" w:pos="1134"/>
          <w:tab w:val="left" w:pos="707" w:leader="none"/>
        </w:tabs>
        <w:bidi w:val="0"/>
        <w:spacing w:before="0" w:after="0"/>
        <w:ind w:start="707" w:hanging="283"/>
        <w:jc w:val="both"/>
        <w:rPr/>
      </w:pPr>
      <w:r>
        <w:rPr/>
        <w:t xml:space="preserve">Reach to 8 cm mark and hold 15 seconds </w:t>
      </w:r>
    </w:p>
    <w:p>
      <w:pPr>
        <w:pStyle w:val="TextBody"/>
        <w:numPr>
          <w:ilvl w:val="0"/>
          <w:numId w:val="1"/>
        </w:numPr>
        <w:tabs>
          <w:tab w:val="clear" w:pos="1134"/>
          <w:tab w:val="left" w:pos="707" w:leader="none"/>
        </w:tabs>
        <w:bidi w:val="0"/>
        <w:spacing w:before="0" w:after="0"/>
        <w:ind w:start="707" w:hanging="283"/>
        <w:jc w:val="both"/>
        <w:rPr/>
      </w:pPr>
      <w:r>
        <w:rPr/>
        <w:t xml:space="preserve">Reach to 15 cm mark and hold 10 seconds </w:t>
      </w:r>
    </w:p>
    <w:p>
      <w:pPr>
        <w:pStyle w:val="TextBody"/>
        <w:numPr>
          <w:ilvl w:val="0"/>
          <w:numId w:val="1"/>
        </w:numPr>
        <w:tabs>
          <w:tab w:val="clear" w:pos="1134"/>
          <w:tab w:val="left" w:pos="707" w:leader="none"/>
        </w:tabs>
        <w:bidi w:val="0"/>
        <w:ind w:start="707" w:hanging="283"/>
        <w:jc w:val="both"/>
        <w:rPr/>
      </w:pPr>
      <w:r>
        <w:rPr/>
        <w:t xml:space="preserve">Reach to 22. 5 mark and hold 15 seconds </w:t>
      </w:r>
    </w:p>
    <w:p>
      <w:pPr>
        <w:pStyle w:val="Heading2"/>
        <w:bidi w:val="0"/>
        <w:jc w:val="both"/>
        <w:rPr/>
      </w:pPr>
      <w:r>
        <w:rPr/>
        <w:t xml:space="preserve">Of the four exercises attempted in the activity I was able to complete </w:t>
      </w:r>
    </w:p>
    <w:p>
      <w:pPr>
        <w:pStyle w:val="TextBody"/>
        <w:bidi w:val="0"/>
        <w:jc w:val="both"/>
        <w:rPr/>
      </w:pPr>
      <w:r>
        <w:rPr/>
        <w:t xml:space="preserve">None of the exercises. </w:t>
      </w:r>
    </w:p>
    <w:p>
      <w:pPr>
        <w:pStyle w:val="TextBody"/>
        <w:numPr>
          <w:ilvl w:val="0"/>
          <w:numId w:val="2"/>
        </w:numPr>
        <w:tabs>
          <w:tab w:val="clear" w:pos="1134"/>
          <w:tab w:val="left" w:pos="707" w:leader="none"/>
        </w:tabs>
        <w:bidi w:val="0"/>
        <w:spacing w:before="0" w:after="0"/>
        <w:ind w:start="707" w:hanging="283"/>
        <w:jc w:val="both"/>
        <w:rPr/>
      </w:pPr>
      <w:r>
        <w:rPr/>
        <w:t xml:space="preserve">Item A only </w:t>
      </w:r>
    </w:p>
    <w:p>
      <w:pPr>
        <w:pStyle w:val="TextBody"/>
        <w:numPr>
          <w:ilvl w:val="0"/>
          <w:numId w:val="2"/>
        </w:numPr>
        <w:tabs>
          <w:tab w:val="clear" w:pos="1134"/>
          <w:tab w:val="left" w:pos="707" w:leader="none"/>
        </w:tabs>
        <w:bidi w:val="0"/>
        <w:spacing w:before="0" w:after="0"/>
        <w:ind w:start="707" w:hanging="283"/>
        <w:jc w:val="both"/>
        <w:rPr/>
      </w:pPr>
      <w:r>
        <w:rPr/>
        <w:t xml:space="preserve">Items A and B </w:t>
      </w:r>
    </w:p>
    <w:p>
      <w:pPr>
        <w:pStyle w:val="TextBody"/>
        <w:numPr>
          <w:ilvl w:val="0"/>
          <w:numId w:val="2"/>
        </w:numPr>
        <w:tabs>
          <w:tab w:val="clear" w:pos="1134"/>
          <w:tab w:val="left" w:pos="707" w:leader="none"/>
        </w:tabs>
        <w:bidi w:val="0"/>
        <w:spacing w:before="0" w:after="0"/>
        <w:ind w:start="707" w:hanging="283"/>
        <w:jc w:val="both"/>
        <w:rPr/>
      </w:pPr>
      <w:r>
        <w:rPr/>
        <w:t xml:space="preserve">Items A, B, and C </w:t>
      </w:r>
    </w:p>
    <w:p>
      <w:pPr>
        <w:pStyle w:val="TextBody"/>
        <w:numPr>
          <w:ilvl w:val="0"/>
          <w:numId w:val="2"/>
        </w:numPr>
        <w:tabs>
          <w:tab w:val="clear" w:pos="1134"/>
          <w:tab w:val="left" w:pos="707" w:leader="none"/>
        </w:tabs>
        <w:bidi w:val="0"/>
        <w:ind w:start="707" w:hanging="283"/>
        <w:jc w:val="both"/>
        <w:rPr/>
      </w:pPr>
      <w:r>
        <w:rPr/>
        <w:t xml:space="preserve">All of the exercises </w:t>
      </w:r>
    </w:p>
    <w:p>
      <w:pPr>
        <w:pStyle w:val="Heading3"/>
        <w:bidi w:val="0"/>
        <w:jc w:val="both"/>
        <w:rPr/>
      </w:pPr>
      <w:r>
        <w:rPr/>
        <w:t xml:space="preserve">Reaching to 0 cm mark and holding for 10 seconds was: </w:t>
      </w:r>
    </w:p>
    <w:p>
      <w:pPr>
        <w:pStyle w:val="TextBody"/>
        <w:numPr>
          <w:ilvl w:val="0"/>
          <w:numId w:val="3"/>
        </w:numPr>
        <w:tabs>
          <w:tab w:val="clear" w:pos="1134"/>
          <w:tab w:val="left" w:pos="707" w:leader="none"/>
        </w:tabs>
        <w:bidi w:val="0"/>
        <w:spacing w:before="0" w:after="0"/>
        <w:ind w:start="707" w:hanging="283"/>
        <w:jc w:val="both"/>
        <w:rPr/>
      </w:pPr>
      <w:r>
        <w:rPr/>
        <w:t xml:space="preserve">Easily done </w:t>
      </w:r>
    </w:p>
    <w:p>
      <w:pPr>
        <w:pStyle w:val="TextBody"/>
        <w:numPr>
          <w:ilvl w:val="0"/>
          <w:numId w:val="3"/>
        </w:numPr>
        <w:tabs>
          <w:tab w:val="clear" w:pos="1134"/>
          <w:tab w:val="left" w:pos="707" w:leader="none"/>
        </w:tabs>
        <w:bidi w:val="0"/>
        <w:spacing w:before="0" w:after="0"/>
        <w:ind w:start="707" w:hanging="283"/>
        <w:jc w:val="both"/>
        <w:rPr/>
      </w:pPr>
      <w:r>
        <w:rPr/>
        <w:t xml:space="preserve">Done </w:t>
      </w:r>
    </w:p>
    <w:p>
      <w:pPr>
        <w:pStyle w:val="TextBody"/>
        <w:numPr>
          <w:ilvl w:val="0"/>
          <w:numId w:val="3"/>
        </w:numPr>
        <w:tabs>
          <w:tab w:val="clear" w:pos="1134"/>
          <w:tab w:val="left" w:pos="707" w:leader="none"/>
        </w:tabs>
        <w:bidi w:val="0"/>
        <w:spacing w:before="0" w:after="0"/>
        <w:ind w:start="707" w:hanging="283"/>
        <w:jc w:val="both"/>
        <w:rPr/>
      </w:pPr>
      <w:r>
        <w:rPr/>
        <w:t xml:space="preserve">Slightly Difficult </w:t>
      </w:r>
    </w:p>
    <w:p>
      <w:pPr>
        <w:pStyle w:val="TextBody"/>
        <w:numPr>
          <w:ilvl w:val="0"/>
          <w:numId w:val="3"/>
        </w:numPr>
        <w:tabs>
          <w:tab w:val="clear" w:pos="1134"/>
          <w:tab w:val="left" w:pos="707" w:leader="none"/>
        </w:tabs>
        <w:bidi w:val="0"/>
        <w:spacing w:before="0" w:after="0"/>
        <w:ind w:start="707" w:hanging="283"/>
        <w:jc w:val="both"/>
        <w:rPr/>
      </w:pPr>
      <w:r>
        <w:rPr/>
        <w:t xml:space="preserve">Very Difficult </w:t>
      </w:r>
    </w:p>
    <w:p>
      <w:pPr>
        <w:pStyle w:val="TextBody"/>
        <w:numPr>
          <w:ilvl w:val="0"/>
          <w:numId w:val="3"/>
        </w:numPr>
        <w:tabs>
          <w:tab w:val="clear" w:pos="1134"/>
          <w:tab w:val="left" w:pos="707" w:leader="none"/>
        </w:tabs>
        <w:bidi w:val="0"/>
        <w:ind w:start="707" w:hanging="283"/>
        <w:jc w:val="both"/>
        <w:rPr/>
      </w:pPr>
      <w:r>
        <w:rPr/>
        <w:t xml:space="preserve">Could not yet reach </w:t>
      </w:r>
    </w:p>
    <w:p>
      <w:pPr>
        <w:pStyle w:val="Heading3"/>
        <w:bidi w:val="0"/>
        <w:jc w:val="both"/>
        <w:rPr/>
      </w:pPr>
      <w:r>
        <w:rPr/>
        <w:t xml:space="preserve">Reaching to 8 cm mark and holding 15 seconds was: </w:t>
      </w:r>
    </w:p>
    <w:p>
      <w:pPr>
        <w:pStyle w:val="TextBody"/>
        <w:numPr>
          <w:ilvl w:val="0"/>
          <w:numId w:val="4"/>
        </w:numPr>
        <w:tabs>
          <w:tab w:val="clear" w:pos="1134"/>
          <w:tab w:val="left" w:pos="707" w:leader="none"/>
        </w:tabs>
        <w:bidi w:val="0"/>
        <w:spacing w:before="0" w:after="0"/>
        <w:ind w:start="707" w:hanging="283"/>
        <w:jc w:val="both"/>
        <w:rPr/>
      </w:pPr>
      <w:r>
        <w:rPr/>
        <w:t xml:space="preserve">Easily Done </w:t>
      </w:r>
    </w:p>
    <w:p>
      <w:pPr>
        <w:pStyle w:val="TextBody"/>
        <w:numPr>
          <w:ilvl w:val="0"/>
          <w:numId w:val="4"/>
        </w:numPr>
        <w:tabs>
          <w:tab w:val="clear" w:pos="1134"/>
          <w:tab w:val="left" w:pos="707" w:leader="none"/>
        </w:tabs>
        <w:bidi w:val="0"/>
        <w:spacing w:before="0" w:after="0"/>
        <w:ind w:start="707" w:hanging="283"/>
        <w:jc w:val="both"/>
        <w:rPr/>
      </w:pPr>
      <w:r>
        <w:rPr/>
        <w:t xml:space="preserve">Done </w:t>
      </w:r>
    </w:p>
    <w:p>
      <w:pPr>
        <w:pStyle w:val="TextBody"/>
        <w:numPr>
          <w:ilvl w:val="0"/>
          <w:numId w:val="4"/>
        </w:numPr>
        <w:tabs>
          <w:tab w:val="clear" w:pos="1134"/>
          <w:tab w:val="left" w:pos="707" w:leader="none"/>
        </w:tabs>
        <w:bidi w:val="0"/>
        <w:spacing w:before="0" w:after="0"/>
        <w:ind w:start="707" w:hanging="283"/>
        <w:jc w:val="both"/>
        <w:rPr/>
      </w:pPr>
      <w:r>
        <w:rPr/>
        <w:t xml:space="preserve">Slightly Difficult </w:t>
      </w:r>
    </w:p>
    <w:p>
      <w:pPr>
        <w:pStyle w:val="TextBody"/>
        <w:numPr>
          <w:ilvl w:val="0"/>
          <w:numId w:val="4"/>
        </w:numPr>
        <w:tabs>
          <w:tab w:val="clear" w:pos="1134"/>
          <w:tab w:val="left" w:pos="707" w:leader="none"/>
        </w:tabs>
        <w:bidi w:val="0"/>
        <w:ind w:start="707" w:hanging="283"/>
        <w:jc w:val="both"/>
        <w:rPr/>
      </w:pPr>
      <w:r>
        <w:rPr/>
        <w:t xml:space="preserve">Very Difficult E. Could not yet reach </w:t>
      </w:r>
    </w:p>
    <w:p>
      <w:pPr>
        <w:pStyle w:val="Heading3"/>
        <w:bidi w:val="0"/>
        <w:jc w:val="both"/>
        <w:rPr/>
      </w:pPr>
      <w:r>
        <w:rPr/>
        <w:t xml:space="preserve">Reaching to 15 cm mark and holding 10 seconds was: </w:t>
      </w:r>
    </w:p>
    <w:p>
      <w:pPr>
        <w:pStyle w:val="TextBody"/>
        <w:numPr>
          <w:ilvl w:val="0"/>
          <w:numId w:val="5"/>
        </w:numPr>
        <w:tabs>
          <w:tab w:val="clear" w:pos="1134"/>
          <w:tab w:val="left" w:pos="707" w:leader="none"/>
        </w:tabs>
        <w:bidi w:val="0"/>
        <w:spacing w:before="0" w:after="0"/>
        <w:ind w:start="707" w:hanging="283"/>
        <w:jc w:val="both"/>
        <w:rPr/>
      </w:pPr>
      <w:r>
        <w:rPr/>
        <w:t xml:space="preserve">Easily Done </w:t>
      </w:r>
    </w:p>
    <w:p>
      <w:pPr>
        <w:pStyle w:val="TextBody"/>
        <w:numPr>
          <w:ilvl w:val="0"/>
          <w:numId w:val="5"/>
        </w:numPr>
        <w:tabs>
          <w:tab w:val="clear" w:pos="1134"/>
          <w:tab w:val="left" w:pos="707" w:leader="none"/>
        </w:tabs>
        <w:bidi w:val="0"/>
        <w:spacing w:before="0" w:after="0"/>
        <w:ind w:start="707" w:hanging="283"/>
        <w:jc w:val="both"/>
        <w:rPr/>
      </w:pPr>
      <w:r>
        <w:rPr/>
        <w:t xml:space="preserve">Done </w:t>
      </w:r>
    </w:p>
    <w:p>
      <w:pPr>
        <w:pStyle w:val="TextBody"/>
        <w:numPr>
          <w:ilvl w:val="0"/>
          <w:numId w:val="5"/>
        </w:numPr>
        <w:tabs>
          <w:tab w:val="clear" w:pos="1134"/>
          <w:tab w:val="left" w:pos="707" w:leader="none"/>
        </w:tabs>
        <w:bidi w:val="0"/>
        <w:spacing w:before="0" w:after="0"/>
        <w:ind w:start="707" w:hanging="283"/>
        <w:jc w:val="both"/>
        <w:rPr/>
      </w:pPr>
      <w:r>
        <w:rPr/>
        <w:t xml:space="preserve">Slightly Difficult </w:t>
      </w:r>
    </w:p>
    <w:p>
      <w:pPr>
        <w:pStyle w:val="TextBody"/>
        <w:numPr>
          <w:ilvl w:val="0"/>
          <w:numId w:val="5"/>
        </w:numPr>
        <w:tabs>
          <w:tab w:val="clear" w:pos="1134"/>
          <w:tab w:val="left" w:pos="707" w:leader="none"/>
        </w:tabs>
        <w:bidi w:val="0"/>
        <w:spacing w:before="0" w:after="0"/>
        <w:ind w:start="707" w:hanging="283"/>
        <w:jc w:val="both"/>
        <w:rPr/>
      </w:pPr>
      <w:r>
        <w:rPr/>
        <w:t xml:space="preserve">Very Difficult </w:t>
      </w:r>
    </w:p>
    <w:p>
      <w:pPr>
        <w:pStyle w:val="TextBody"/>
        <w:numPr>
          <w:ilvl w:val="0"/>
          <w:numId w:val="5"/>
        </w:numPr>
        <w:tabs>
          <w:tab w:val="clear" w:pos="1134"/>
          <w:tab w:val="left" w:pos="707" w:leader="none"/>
        </w:tabs>
        <w:bidi w:val="0"/>
        <w:ind w:start="707" w:hanging="283"/>
        <w:jc w:val="both"/>
        <w:rPr/>
      </w:pPr>
      <w:r>
        <w:rPr/>
        <w:t xml:space="preserve">Could not yet reach </w:t>
      </w:r>
    </w:p>
    <w:p>
      <w:pPr>
        <w:pStyle w:val="Heading3"/>
        <w:bidi w:val="0"/>
        <w:jc w:val="both"/>
        <w:rPr/>
      </w:pPr>
      <w:r>
        <w:rPr/>
        <w:t xml:space="preserve">Reaching to 22. 5 mark and hold 15 seconds was: </w:t>
      </w:r>
    </w:p>
    <w:p>
      <w:pPr>
        <w:pStyle w:val="TextBody"/>
        <w:numPr>
          <w:ilvl w:val="0"/>
          <w:numId w:val="6"/>
        </w:numPr>
        <w:tabs>
          <w:tab w:val="clear" w:pos="1134"/>
          <w:tab w:val="left" w:pos="707" w:leader="none"/>
        </w:tabs>
        <w:bidi w:val="0"/>
        <w:spacing w:before="0" w:after="0"/>
        <w:ind w:start="707" w:hanging="283"/>
        <w:jc w:val="both"/>
        <w:rPr/>
      </w:pPr>
      <w:r>
        <w:rPr/>
        <w:t xml:space="preserve">Easily Done </w:t>
      </w:r>
    </w:p>
    <w:p>
      <w:pPr>
        <w:pStyle w:val="TextBody"/>
        <w:numPr>
          <w:ilvl w:val="0"/>
          <w:numId w:val="6"/>
        </w:numPr>
        <w:tabs>
          <w:tab w:val="clear" w:pos="1134"/>
          <w:tab w:val="left" w:pos="707" w:leader="none"/>
        </w:tabs>
        <w:bidi w:val="0"/>
        <w:spacing w:before="0" w:after="0"/>
        <w:ind w:start="707" w:hanging="283"/>
        <w:jc w:val="both"/>
        <w:rPr/>
      </w:pPr>
      <w:r>
        <w:rPr/>
        <w:t xml:space="preserve">Done </w:t>
      </w:r>
    </w:p>
    <w:p>
      <w:pPr>
        <w:pStyle w:val="TextBody"/>
        <w:numPr>
          <w:ilvl w:val="0"/>
          <w:numId w:val="6"/>
        </w:numPr>
        <w:tabs>
          <w:tab w:val="clear" w:pos="1134"/>
          <w:tab w:val="left" w:pos="707" w:leader="none"/>
        </w:tabs>
        <w:bidi w:val="0"/>
        <w:spacing w:before="0" w:after="0"/>
        <w:ind w:start="707" w:hanging="283"/>
        <w:jc w:val="both"/>
        <w:rPr/>
      </w:pPr>
      <w:r>
        <w:rPr/>
        <w:t xml:space="preserve">Slightly Difficult </w:t>
      </w:r>
    </w:p>
    <w:p>
      <w:pPr>
        <w:pStyle w:val="TextBody"/>
        <w:numPr>
          <w:ilvl w:val="0"/>
          <w:numId w:val="6"/>
        </w:numPr>
        <w:tabs>
          <w:tab w:val="clear" w:pos="1134"/>
          <w:tab w:val="left" w:pos="707" w:leader="none"/>
        </w:tabs>
        <w:bidi w:val="0"/>
        <w:spacing w:before="0" w:after="0"/>
        <w:ind w:start="707" w:hanging="283"/>
        <w:jc w:val="both"/>
        <w:rPr/>
      </w:pPr>
      <w:r>
        <w:rPr/>
        <w:t xml:space="preserve">Very Difficult </w:t>
      </w:r>
    </w:p>
    <w:p>
      <w:pPr>
        <w:pStyle w:val="TextBody"/>
        <w:numPr>
          <w:ilvl w:val="0"/>
          <w:numId w:val="6"/>
        </w:numPr>
        <w:tabs>
          <w:tab w:val="clear" w:pos="1134"/>
          <w:tab w:val="left" w:pos="707" w:leader="none"/>
        </w:tabs>
        <w:bidi w:val="0"/>
        <w:ind w:start="707" w:hanging="283"/>
        <w:jc w:val="both"/>
        <w:rPr/>
      </w:pPr>
      <w:r>
        <w:rPr/>
        <w:t xml:space="preserve">Could not yet reach </w:t>
      </w:r>
    </w:p>
    <w:p>
      <w:pPr>
        <w:pStyle w:val="Heading2"/>
        <w:bidi w:val="0"/>
        <w:jc w:val="both"/>
        <w:rPr/>
      </w:pPr>
      <w:r>
        <w:rPr/>
        <w:t xml:space="preserve">Part II: Principle of Overload </w:t>
      </w:r>
    </w:p>
    <w:p>
      <w:pPr>
        <w:pStyle w:val="Heading3"/>
        <w:bidi w:val="0"/>
        <w:jc w:val="both"/>
        <w:rPr/>
      </w:pPr>
      <w:r>
        <w:rPr/>
        <w:t xml:space="preserve">How frequently would you need to stretch if the sit &amp; reach was easily done? </w:t>
      </w:r>
    </w:p>
    <w:p>
      <w:pPr>
        <w:pStyle w:val="TextBody"/>
        <w:numPr>
          <w:ilvl w:val="0"/>
          <w:numId w:val="7"/>
        </w:numPr>
        <w:tabs>
          <w:tab w:val="clear" w:pos="1134"/>
          <w:tab w:val="left" w:pos="707" w:leader="none"/>
        </w:tabs>
        <w:bidi w:val="0"/>
        <w:spacing w:before="0" w:after="0"/>
        <w:ind w:start="707" w:hanging="283"/>
        <w:jc w:val="both"/>
        <w:rPr/>
      </w:pPr>
      <w:r>
        <w:rPr/>
        <w:t xml:space="preserve">Very Often – several times a week </w:t>
      </w:r>
    </w:p>
    <w:p>
      <w:pPr>
        <w:pStyle w:val="TextBody"/>
        <w:numPr>
          <w:ilvl w:val="0"/>
          <w:numId w:val="7"/>
        </w:numPr>
        <w:tabs>
          <w:tab w:val="clear" w:pos="1134"/>
          <w:tab w:val="left" w:pos="707" w:leader="none"/>
        </w:tabs>
        <w:bidi w:val="0"/>
        <w:spacing w:before="0" w:after="0"/>
        <w:ind w:start="707" w:hanging="283"/>
        <w:jc w:val="both"/>
        <w:rPr/>
      </w:pPr>
      <w:r>
        <w:rPr/>
        <w:t xml:space="preserve">Often – 3 times a week </w:t>
      </w:r>
    </w:p>
    <w:p>
      <w:pPr>
        <w:pStyle w:val="TextBody"/>
        <w:numPr>
          <w:ilvl w:val="0"/>
          <w:numId w:val="7"/>
        </w:numPr>
        <w:tabs>
          <w:tab w:val="clear" w:pos="1134"/>
          <w:tab w:val="left" w:pos="707" w:leader="none"/>
        </w:tabs>
        <w:bidi w:val="0"/>
        <w:ind w:start="707" w:hanging="283"/>
        <w:jc w:val="both"/>
        <w:rPr/>
      </w:pPr>
      <w:r>
        <w:rPr/>
        <w:t xml:space="preserve">Rarely – once a week 2. </w:t>
      </w:r>
    </w:p>
    <w:p>
      <w:pPr>
        <w:pStyle w:val="Heading3"/>
        <w:bidi w:val="0"/>
        <w:jc w:val="both"/>
        <w:rPr/>
      </w:pPr>
      <w:r>
        <w:rPr/>
        <w:t xml:space="preserve">Which of the above stretches made you work harder (had the greatest intensity)? </w:t>
      </w:r>
    </w:p>
    <w:p>
      <w:pPr>
        <w:pStyle w:val="TextBody"/>
        <w:numPr>
          <w:ilvl w:val="0"/>
          <w:numId w:val="9"/>
        </w:numPr>
        <w:tabs>
          <w:tab w:val="clear" w:pos="1134"/>
          <w:tab w:val="left" w:pos="707" w:leader="none"/>
        </w:tabs>
        <w:bidi w:val="0"/>
        <w:spacing w:before="0" w:after="0"/>
        <w:ind w:start="707" w:hanging="283"/>
        <w:jc w:val="both"/>
        <w:rPr/>
      </w:pPr>
      <w:r>
        <w:rPr/>
        <w:t xml:space="preserve">0 cm </w:t>
      </w:r>
    </w:p>
    <w:p>
      <w:pPr>
        <w:pStyle w:val="TextBody"/>
        <w:numPr>
          <w:ilvl w:val="0"/>
          <w:numId w:val="9"/>
        </w:numPr>
        <w:tabs>
          <w:tab w:val="clear" w:pos="1134"/>
          <w:tab w:val="left" w:pos="707" w:leader="none"/>
        </w:tabs>
        <w:bidi w:val="0"/>
        <w:spacing w:before="0" w:after="0"/>
        <w:ind w:start="707" w:hanging="283"/>
        <w:jc w:val="both"/>
        <w:rPr/>
      </w:pPr>
      <w:r>
        <w:rPr/>
        <w:t xml:space="preserve">8 cm </w:t>
      </w:r>
    </w:p>
    <w:p>
      <w:pPr>
        <w:pStyle w:val="TextBody"/>
        <w:numPr>
          <w:ilvl w:val="0"/>
          <w:numId w:val="9"/>
        </w:numPr>
        <w:tabs>
          <w:tab w:val="clear" w:pos="1134"/>
          <w:tab w:val="left" w:pos="707" w:leader="none"/>
        </w:tabs>
        <w:bidi w:val="0"/>
        <w:spacing w:before="0" w:after="0"/>
        <w:ind w:start="707" w:hanging="283"/>
        <w:jc w:val="both"/>
        <w:rPr/>
      </w:pPr>
      <w:r>
        <w:rPr/>
        <w:t xml:space="preserve">15 cm </w:t>
      </w:r>
    </w:p>
    <w:p>
      <w:pPr>
        <w:pStyle w:val="TextBody"/>
        <w:numPr>
          <w:ilvl w:val="0"/>
          <w:numId w:val="9"/>
        </w:numPr>
        <w:tabs>
          <w:tab w:val="clear" w:pos="1134"/>
          <w:tab w:val="left" w:pos="707" w:leader="none"/>
        </w:tabs>
        <w:bidi w:val="0"/>
        <w:spacing w:before="0" w:after="283"/>
        <w:ind w:start="707" w:hanging="283"/>
        <w:jc w:val="both"/>
        <w:rPr/>
      </w:pPr>
      <w:r>
        <w:rPr/>
        <w:t xml:space="preserve">22. 5 cm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https://assignbuster.com/105-training/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105 training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7"/>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05-tr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105 training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 training</dc:title>
  <dc:subject>Others;</dc:subject>
  <dc:creator>AssignBuster</dc:creator>
  <cp:keywords/>
  <dc:description>05 Training Principles You will perform the Sit and Reach exercise as described in the lesson and then answer the questions below based on your experi...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