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Algebra chapter 6 and 7 vocabulary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Break-even pointThe point where the cost and income functions are equal. System of Linear EquationsWhen two or more equations define a relationship between quantities. ONALGEBRA CHAPTER 6 AND 7 VOCABULARY SPECIFICALLY FOR YOUFOR ONLY$13. 90/PAGEOrder NowSubstitution MethodA process of solving a system of equations by substituting a variable in one equation with an equivalent expression. Consistent SystemsSystems that have one or many solutions. Inconsistent SystemsSystems with no solutions. Linear Combinations MethodA process of solving a system of equations by adding two equations together, resulting in an equation with one variable. Half-planeThe graph of a linear inequalityConstraintsAnother name for the inequalities in a system of inequalitiesSolution to a System of Linear InequalitiesThe intersection of the solutions to each inequalityLinear ProgrammingA branch of mathematics that determines the maximum and minimum value of linear expressions on a region produced by a system of linear inequalities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https://assignbuster.com/algebra-chapter-6-and-7-vocabulary/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Algebra chapter 6 and 7 vocabulary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gebra-chapter-6-and-7-vocabul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Algebra chapter 6 and 7 vocabulary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chapter 6 and 7 vocabulary</dc:title>
  <dc:subject>Others;</dc:subject>
  <dc:creator>AssignBuster</dc:creator>
  <cp:keywords/>
  <dc:description>Linear Combinations MethodA process of solving a system of equations by adding two equations together, resulting in an equation with one variable.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