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No more dead dogs characters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Wallace Wallacemain character who never liesRachel Turnerpresident of drama club; fan of Julia RobertsTrudi DavisRachel's best friend; boy-crazy; member of drama clubDylan TurnerRachel's younger brother; huge fan of Wallace WallaceSteve Cavanaughfootball player; ex-best friend of WallaceRick Falconifootball player; creator of Rick-isms (icing on the gravy)Feather Wrigleyfootball player; Coach's sonCoach Wrigleycoach of the Bedford Giants football teamMr. FogelmanEnglish teacher; director of Old Shep, My PalNathaniel Spitznermember of drama club; Mr. Fogelman's right handParker Schmidtnews reporter for Weekly Standard; fondly known as Porker ZitMrs. WallaceWallace's mom; divorced ONNO MORE DEAD DOGS CHARACTERS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https://assignbuster.com/no-more-dead-dogs-characters/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No more dead dogs characters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o-more-dead-dogs-charact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 more dead dogs characters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more dead dogs characters</dc:title>
  <dc:subject>Others;</dc:subject>
  <dc:creator>AssignBuster</dc:creator>
  <cp:keywords/>
  <dc:description>Wallace Wallacemain character who never liesRachel Turnerpresident of drama club; fan of Julia RobertsTrudi DavisRachel's best friend; boy-crazy; memb...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