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Ethiopia analysis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Ethiopia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Relief: Ethiopia consists mainly of Desert and Mountains. Many valleys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plateau’s also can be found in the country. Due to these landform types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percentage of farm land is approximately 5. 7% of the total amount of land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Ethiopia. The amount of arable land is 10% of the 5. 7% total. Ethiopia has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of 1 221 900 sq. km. Ethiopia does not receive any problems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volcanism, tidal waves, etc., but it does receive great winds and monsoons.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located in Eastern Africa neighboured by Sudan (NW), Kenya(S),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Somalia(SE). Elevations can be seen on figure 1, and the physical features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Ethiopia on figure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Climate: The Climate in Ethiopia is of three different climatic zones.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the cool or dega zone, consisting of the central parts of the western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eastern sections of the high plateaus and the area around Harar, with terrains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roughly above 7 900 ft. in elevation. The second zone is the temperate,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weina dega zone, comprising portions of the high plateau between 4 900 and 7 900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ft.. The final area being the hot or kolla zone, encompassing an area with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altitude less than 5 000 ft. The cool zones temperatures and precipitation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seen on figure 3. The temperate zones temperatures range from 15. 6C to 29. 4C.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temperature in the hot zone of the lowlands can reach temperatures as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60C.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two distinct seasons in Ethiopia the rainy season, or kremt, lasting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mid-June to mid-semptember. the other is the Dry season, or bega,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lasting from mid-September to mid-June. In April and May there is slight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 period. The greatest amount of precipitation is found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southwest areas, near gore. They receive approx. 104 in. a year. The littlest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precipitation is found in the Great Rift Valley receiving less than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inches per year. the average annual precipitation in the central plateau at 48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prevailing winds that strike Ethiopia are the Southwesterly monsoon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rainy season and the northeasterly wind from the Arabian Desert in the dry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Ethiopia’s climatic conditions suffer severe drought jeopardizing millions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starvation. These extreme weather changes create horrible growing seasons,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yields quite unsuccessful.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Vegetation: The percentage of forest land is minimal in Ethiopia, most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is grazed dry farmland, and some generally arable land. Near areas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beef cattle are being raised tsete flies can be found in great numbers.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 a sleeping disease, that in turn wear down farmers, and create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productivity, and more disease than needed. Another insect that causes severe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are locusts. They are considered the plague of Ethiopia, eating,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ruining crops. Due to lack of money Ethiopia does not have sufficient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preservation facilities, and much of there food rots and goes to waste. Rodents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get into crops and eat whatever is at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Soils: Almost all of Ethiopia’s soils are made up of infertile red and yellow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laterite. Humus and other nutrients are washed out of the soils and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rivers. Much land is lost from erosion and desertification, from constant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grazing and loss of trees.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Wildlife: I couldn’t find any information on Ethiopia’s wildlife, but I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suspect it is minimal. Small amounts of cattle and ox.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Race: Ethiopia is quite unique for the number of races throughout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races are shown on figure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Languages: In Ethiopia there are over 70 languages and 200 dialects spoken,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eight of the languages are commonly used. Amharic is the official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Ethiopia. Tigrinya and Arabic are the official languages of Eritrea.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only three languages with a written script. Due to the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languages, many Ethiopians are bilingual and even trilingual. See figure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Religions: Due to all these different religions many problems arise,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religion should be the inferior religion? Around 1931 Emperor Haile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Selassie ruled. When the emperor was overthrown the Ethiopian Orthodox Church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lost its favoured position, along with its lands and most of its property.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religions, particularly Western Protestant evangelical organizations,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their activities sharply curtailed by the government. this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displayed through closure of churches, seizure and nationalization of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facilities, and harassment and surveillance. Some religions have assembled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secret areas” for worship and other practices of there religion. See figure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Population: The population in Ethiopia is extremely high, with a vastly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birthrate. Forms of family planning are not used steadily, if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population can be seen in figure 5 and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https://assignbuster.com/ethiopia-analysis-essay/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Ethiopia analysis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iopia-analysi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Ethiopia analysis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analysis essay</dc:title>
  <dc:subject>Others;</dc:subject>
  <dc:creator>AssignBuster</dc:creator>
  <cp:keywords/>
  <dc:description>7% of the total amount of land in Ethiopia.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