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Free critical thinking on math help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Find the equation of the tangent to: </w:t>
        <w:br/>
        <w:t xml:space="preserve">a) u = x – 2x2 + 3 at x = 2 </w:t>
        <w:br/>
        <w:t xml:space="preserve">u1= 1 – 4x </w:t>
        <w:br/>
        <w:t xml:space="preserve">Gradient = 1 – 4(2) </w:t>
        <w:br/>
        <w:t xml:space="preserve">= - 7 </w:t>
        <w:br/>
        <w:t xml:space="preserve">The equation of a line is of the form y = mx + c , m is the gradient and c is the y intercept. </w:t>
        <w:br/>
        <w:t xml:space="preserve">When x = 2, </w:t>
        <w:br/>
        <w:t xml:space="preserve">y = 1 – 2(2 x2) + 3 </w:t>
        <w:br/>
        <w:t xml:space="preserve">y = 1 – 8 + 3 </w:t>
        <w:br/>
        <w:t xml:space="preserve">y = -4 </w:t>
      </w:r>
    </w:p>
    <w:p>
      <w:pPr>
        <w:pStyle w:val="Heading2"/>
        <w:bidi w:val="0"/>
        <w:jc w:val="start"/>
        <w:rPr/>
      </w:pPr>
      <w:r>
        <w:rPr/>
        <w:t xml:space="preserve">Thus the equation of the tangent line will be given by,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-7x + c substituting the point (2, -4) in the equation we have; </w:t>
        <w:br/>
        <w:t xml:space="preserve">-4 = -7 x 2 + c </w:t>
        <w:br/>
        <w:t xml:space="preserve">-4 + 14 = c </w:t>
        <w:br/>
        <w:t xml:space="preserve">10 = c </w:t>
        <w:br/>
        <w:t xml:space="preserve">y = -7x + 10 </w:t>
        <w:br/>
        <w:t xml:space="preserve">b. y = x1/2 + 1 at x = 4 </w:t>
        <w:br/>
        <w:t xml:space="preserve">y1 = 1/2 x-1/2 </w:t>
        <w:br/>
        <w:t xml:space="preserve">Gradient = 1/2 (4)-1/2 </w:t>
        <w:br/>
        <w:t xml:space="preserve">= 1/2 x 1/2 </w:t>
        <w:br/>
        <w:t xml:space="preserve">= 1/4 </w:t>
        <w:br/>
        <w:t xml:space="preserve">Equation will be given by; y = 1/4x + c </w:t>
        <w:br/>
        <w:t xml:space="preserve">When x = 4, y = 41/2 + 1 </w:t>
        <w:br/>
        <w:t xml:space="preserve">Y = 3 </w:t>
      </w:r>
    </w:p>
    <w:p>
      <w:pPr>
        <w:pStyle w:val="Heading2"/>
        <w:bidi w:val="0"/>
        <w:jc w:val="start"/>
        <w:rPr/>
      </w:pPr>
      <w:r>
        <w:rPr/>
        <w:t xml:space="preserve">The value of c is given by;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= 1/4(4) + c </w:t>
        <w:br/>
        <w:t xml:space="preserve">C = 3 – 1 </w:t>
        <w:br/>
        <w:t xml:space="preserve">C= 2 </w:t>
      </w:r>
    </w:p>
    <w:p>
      <w:pPr>
        <w:pStyle w:val="Heading2"/>
        <w:bidi w:val="0"/>
        <w:jc w:val="start"/>
        <w:rPr/>
      </w:pPr>
      <w:r>
        <w:rPr/>
        <w:t xml:space="preserve">Therefore, the equation of the tangent line will be;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1/4 x + 2 </w:t>
        <w:br/>
        <w:t xml:space="preserve">c). y = 5/x1/2 – x1/2 at point (1, 4) </w:t>
        <w:br/>
        <w:t xml:space="preserve">y1= -5/2x3/2 – 1/2 x-1/2 </w:t>
        <w:br/>
        <w:t xml:space="preserve">Gradient = -5/2 x 13/2 – 1/2 (1)-1/2 </w:t>
        <w:br/>
        <w:t xml:space="preserve">Gradient = -2 </w:t>
      </w:r>
    </w:p>
    <w:p>
      <w:pPr>
        <w:pStyle w:val="Heading2"/>
        <w:bidi w:val="0"/>
        <w:jc w:val="start"/>
        <w:rPr/>
      </w:pPr>
      <w:r>
        <w:rPr/>
        <w:t xml:space="preserve">The equation of the tangent at point (1, 4) will be given by;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-3 x + c, substituting the point (1, 4) to find c </w:t>
        <w:br/>
        <w:t xml:space="preserve">4 = -3(1) + c </w:t>
        <w:br/>
        <w:t xml:space="preserve">C = 8 </w:t>
      </w:r>
    </w:p>
    <w:p>
      <w:pPr>
        <w:pStyle w:val="Heading2"/>
        <w:bidi w:val="0"/>
        <w:jc w:val="start"/>
        <w:rPr/>
      </w:pPr>
      <w:r>
        <w:rPr/>
        <w:t xml:space="preserve">The equation of the tangent will be;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-3x + 8 </w:t>
        <w:br/>
        <w:t xml:space="preserve">d). y = 8x1/2 – 1/x2 at x = 1 </w:t>
        <w:br/>
        <w:t xml:space="preserve">y1 = 4x-1/2 + 2/x3 </w:t>
        <w:br/>
        <w:t xml:space="preserve">Gradient = 4 x (1)-1/2 + 2 /13 </w:t>
        <w:br/>
        <w:t xml:space="preserve">Gradient = 6 </w:t>
        <w:br/>
        <w:t xml:space="preserve">When x = 1, y = 8(1)1/2 – 1/12 = 7 </w:t>
      </w:r>
    </w:p>
    <w:p>
      <w:pPr>
        <w:pStyle w:val="Heading2"/>
        <w:bidi w:val="0"/>
        <w:jc w:val="start"/>
        <w:rPr/>
      </w:pPr>
      <w:r>
        <w:rPr/>
        <w:t xml:space="preserve">We are finding the equation of the tangent line at the point (1, 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6x + c </w:t>
        <w:br/>
        <w:t xml:space="preserve">7 = 6(1) + c </w:t>
        <w:br/>
        <w:t xml:space="preserve">C = 1 </w:t>
      </w:r>
    </w:p>
    <w:p>
      <w:pPr>
        <w:pStyle w:val="Heading2"/>
        <w:bidi w:val="0"/>
        <w:jc w:val="start"/>
        <w:rPr/>
      </w:pPr>
      <w:r>
        <w:rPr/>
        <w:t xml:space="preserve">The equation of the tangent line will be;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6x + 1 </w:t>
        <w:br/>
        <w:t xml:space="preserve">5. Find the equation of the tangent to: </w:t>
        <w:br/>
        <w:t xml:space="preserve">a) y = (2x + 1)1/2 at x = 4 </w:t>
        <w:br/>
        <w:t xml:space="preserve">y1 = 1/2 (2x + 1)-1/2(2) </w:t>
        <w:br/>
        <w:t xml:space="preserve">y1 = (2x + 1)-1/2 </w:t>
        <w:br/>
        <w:t xml:space="preserve">Gradient = (2 x 4 + 1)-1/2 </w:t>
        <w:br/>
        <w:t xml:space="preserve">Gradient = 9-1/2 </w:t>
        <w:br/>
        <w:t xml:space="preserve">= 1/3 </w:t>
        <w:br/>
        <w:t xml:space="preserve">At x = 4, y = (2 x 4 + 1)1/2 = 3 </w:t>
      </w:r>
    </w:p>
    <w:p>
      <w:pPr>
        <w:pStyle w:val="Heading2"/>
        <w:bidi w:val="0"/>
        <w:jc w:val="start"/>
        <w:rPr/>
      </w:pPr>
      <w:r>
        <w:rPr/>
        <w:t xml:space="preserve">We are finding the equation of the tangent line at the point (4, 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1/3 x + c, substituting the point (4, 3) in the equation we have; </w:t>
        <w:br/>
        <w:t xml:space="preserve">3 = 1/3 x 4 + c </w:t>
        <w:br/>
        <w:t xml:space="preserve">C = 3 – 4/3 </w:t>
        <w:br/>
        <w:t xml:space="preserve">C = 5/3 </w:t>
      </w:r>
    </w:p>
    <w:p>
      <w:pPr>
        <w:pStyle w:val="Heading2"/>
        <w:bidi w:val="0"/>
        <w:jc w:val="start"/>
        <w:rPr/>
      </w:pPr>
      <w:r>
        <w:rPr/>
        <w:t xml:space="preserve">The equation of the tangent will be;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1/3 x + 5/3 </w:t>
        <w:br/>
        <w:t xml:space="preserve">c. f(x) = x/1-3x at (-1, -1/4) </w:t>
        <w:br/>
        <w:t xml:space="preserve">f1(x)=[ x1(1- 3x) – x ( 1 -3x)1]/ (1 – 3x)2 </w:t>
        <w:br/>
        <w:t xml:space="preserve">f1(x)= 1 – 3x – x (-3)/ (1 – 3x)2 </w:t>
        <w:br/>
        <w:t xml:space="preserve">f1(x)= 1/(1 – 3x)2 </w:t>
        <w:br/>
        <w:t xml:space="preserve">Gradient = 1/ (1 – 3 x -1)2 </w:t>
        <w:br/>
        <w:t xml:space="preserve">Gradient = 1/16 </w:t>
      </w:r>
    </w:p>
    <w:p>
      <w:pPr>
        <w:pStyle w:val="Heading2"/>
        <w:bidi w:val="0"/>
        <w:jc w:val="start"/>
        <w:rPr/>
      </w:pPr>
      <w:r>
        <w:rPr/>
        <w:t xml:space="preserve">The equation of the tangent line at (-1, -1/4) will be given by;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1/16 x + c </w:t>
        <w:br/>
        <w:t xml:space="preserve">-1/4 = 1/16 (-1) + c </w:t>
        <w:br/>
        <w:t xml:space="preserve">C = - 3/16 </w:t>
        <w:br/>
        <w:t xml:space="preserve">The equation will be; y = 1/16x – 3/16 </w:t>
        <w:br/>
        <w:t xml:space="preserve">6. Find the equation of normal to: </w:t>
        <w:br/>
        <w:t xml:space="preserve">a. y = 1 / (x2 + 1)2 </w:t>
        <w:br/>
        <w:t xml:space="preserve">y1 = - 2(x2 + 1) x (2x)/ (x2 + 1)4 </w:t>
        <w:br/>
        <w:t xml:space="preserve">y1 = -4x (x2 + 1)/ (x2 + 1)4 </w:t>
        <w:br/>
        <w:t xml:space="preserve">y1 = -4x / (x2 + 1)3 </w:t>
        <w:br/>
        <w:t xml:space="preserve">Gradient = - 4(1)/ (1 +1)3 </w:t>
        <w:br/>
        <w:t xml:space="preserve">Gradient = - 4 / 8 </w:t>
        <w:br/>
        <w:t xml:space="preserve">= -1/2 </w:t>
      </w:r>
    </w:p>
    <w:p>
      <w:pPr>
        <w:pStyle w:val="Heading2"/>
        <w:bidi w:val="0"/>
        <w:jc w:val="start"/>
        <w:rPr/>
      </w:pPr>
      <w:r>
        <w:rPr/>
        <w:t xml:space="preserve">The equation of the normal at point (1, 1/4) will thus be given by;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-1/2 x + c </w:t>
        <w:br/>
        <w:t xml:space="preserve">1/4 = -1/2(1) + c </w:t>
        <w:br/>
        <w:t xml:space="preserve">C = 1/4 + 1/2 </w:t>
        <w:br/>
        <w:t xml:space="preserve">C = 3/4 </w:t>
        <w:br/>
        <w:t xml:space="preserve">Y = -1/2 x + ¾ </w:t>
        <w:br/>
        <w:t xml:space="preserve">c. f(x) = x1/2( 1- x)2 at x = 4 </w:t>
        <w:br/>
        <w:t xml:space="preserve">f(x)1 = 1/2 x-1/2( 1- x)2 + 2x1/2( 1- x)(-1) </w:t>
        <w:br/>
        <w:t xml:space="preserve">f(x)1 = 1/2 x-1/2( 1- x)2 - 2x1/2( 1- x) </w:t>
        <w:br/>
        <w:t xml:space="preserve">Gradient = 1/2(4)-1/2( 1 – 4)2 – 2(4)1/2(1 – 4) </w:t>
        <w:br/>
        <w:t xml:space="preserve">= 57/4 </w:t>
        <w:br/>
        <w:t xml:space="preserve">y = 57/4x + c </w:t>
        <w:br/>
        <w:t xml:space="preserve">At x = 4 , y = 41/2 ( 1 – 4)2 = 18 </w:t>
      </w:r>
    </w:p>
    <w:p>
      <w:pPr>
        <w:pStyle w:val="Heading2"/>
        <w:bidi w:val="0"/>
        <w:jc w:val="start"/>
        <w:rPr/>
      </w:pPr>
      <w:r>
        <w:rPr/>
        <w:t xml:space="preserve">The equation of the normal at point ( 4, 18) will be given by;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14x + c </w:t>
        <w:br/>
        <w:t xml:space="preserve">18 = 57/4 x 4 + c </w:t>
        <w:br/>
        <w:t xml:space="preserve">C = 18 – 57 </w:t>
        <w:br/>
        <w:t xml:space="preserve">C = -39 </w:t>
        <w:br/>
        <w:t xml:space="preserve">Therefore the equation of the normal will be 4y = 57x - 156 </w:t>
        <w:br/>
        <w:t xml:space="preserve">3a. Find the equations of the horizontal tangents to y = 2x3 + 3x2 – 12x + 1 </w:t>
      </w:r>
    </w:p>
    <w:p>
      <w:pPr>
        <w:pStyle w:val="Heading2"/>
        <w:bidi w:val="0"/>
        <w:jc w:val="start"/>
        <w:rPr/>
      </w:pPr>
      <w:r>
        <w:rPr/>
        <w:t xml:space="preserve">The gradient of the horizontal tangent to a curve is always 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y1 = 6x2 + 6x – 12 </w:t>
        <w:br/>
        <w:t xml:space="preserve">0 = 6x2 + 6x – 12 </w:t>
      </w:r>
    </w:p>
    <w:p>
      <w:pPr>
        <w:pStyle w:val="Heading2"/>
        <w:bidi w:val="0"/>
        <w:jc w:val="start"/>
        <w:rPr/>
      </w:pPr>
      <w:r>
        <w:rPr/>
        <w:t xml:space="preserve">Dividing through by 6 we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 = x2 + x – 2 </w:t>
      </w:r>
    </w:p>
    <w:p>
      <w:pPr>
        <w:pStyle w:val="Heading2"/>
        <w:bidi w:val="0"/>
        <w:jc w:val="start"/>
        <w:rPr/>
      </w:pPr>
      <w:r>
        <w:rPr/>
        <w:t xml:space="preserve">Product -2 and sum is 1. The numbers are 2 and -1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= -2 or x = 1 </w:t>
        <w:br/>
        <w:t xml:space="preserve">When x = -2, y = 2 (-8) + 3(4) – 12(-2) + 1 </w:t>
        <w:br/>
        <w:t xml:space="preserve">y = 21 </w:t>
        <w:br/>
        <w:t xml:space="preserve">the point is (-2, 21) </w:t>
        <w:br/>
        <w:t xml:space="preserve">Since the gradient is zero, then the equation will be y = 21 </w:t>
        <w:br/>
        <w:t xml:space="preserve">When x = 1, y = 2(1) + 3(1) – 12(1) + 1 </w:t>
        <w:br/>
        <w:t xml:space="preserve">y = -6 </w:t>
      </w:r>
    </w:p>
    <w:p>
      <w:pPr>
        <w:pStyle w:val="Heading2"/>
        <w:bidi w:val="0"/>
        <w:jc w:val="start"/>
        <w:rPr/>
      </w:pPr>
      <w:r>
        <w:rPr/>
        <w:t xml:space="preserve">Thus the point is (1, -6)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gradient is zero, the equation will be y = -6 </w:t>
        <w:br/>
        <w:t xml:space="preserve">b. Find the points of contact where horizontal tangents meet the curve y = 2x1/2 + 1/ x1/2 </w:t>
        <w:br/>
        <w:t xml:space="preserve">for horizontal tangents of a curve, the gradient is zero. Therefore </w:t>
        <w:br/>
        <w:t xml:space="preserve">y1 = -x-1/2 – ½ x-3/2 </w:t>
        <w:br/>
        <w:t xml:space="preserve">0 = -1/x1/ 2 – 1/2x3/2 </w:t>
        <w:br/>
        <w:t xml:space="preserve">1/x1/ 2 = -1/2x3/2 </w:t>
        <w:br/>
        <w:t xml:space="preserve">1 = -1/2x </w:t>
        <w:br/>
        <w:t xml:space="preserve">2x = -1 </w:t>
        <w:br/>
        <w:t xml:space="preserve">X =-1 /2 </w:t>
        <w:br/>
        <w:t xml:space="preserve">At x = -1/2 , y = 2( -1/2)1/2 + 1 / (-1/2)1/2 </w:t>
        <w:br/>
        <w:t xml:space="preserve">c. Find k if the tangent to y = 2x3 + kx2 – 3 at the point where x = 2 has gradient4 </w:t>
        <w:br/>
        <w:t xml:space="preserve">y1 = 6x2 + 2kx </w:t>
        <w:br/>
        <w:t xml:space="preserve">4 = 6(2x2) + 2(2)k </w:t>
        <w:br/>
        <w:t xml:space="preserve">4 = 24 + 4k </w:t>
        <w:br/>
        <w:t xml:space="preserve">-20 = 4k </w:t>
        <w:br/>
        <w:t xml:space="preserve">K = -5 </w:t>
        <w:br/>
        <w:t xml:space="preserve">d Find the equation of the tangent to y = 1 – 3x + 12x2 – 8x3 which is parallel to the tangent at (1, 2) </w:t>
        <w:br/>
        <w:t xml:space="preserve">y1 = -3 + 24x – 24x2 </w:t>
        <w:br/>
        <w:t xml:space="preserve">Gradient at the point (1, 2) = -3 + 24 x 1 – 24 x 1 </w:t>
        <w:br/>
        <w:t xml:space="preserve">= -3 </w:t>
      </w:r>
    </w:p>
    <w:p>
      <w:pPr>
        <w:pStyle w:val="Heading2"/>
        <w:bidi w:val="0"/>
        <w:jc w:val="start"/>
        <w:rPr/>
      </w:pPr>
      <w:r>
        <w:rPr/>
        <w:t xml:space="preserve">This is the gradient of the tangent line parallel to the tangent of the line in question.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gradient of two parallel lines is the same, then the gradient of the line in question = -3 </w:t>
      </w:r>
    </w:p>
    <w:p>
      <w:pPr>
        <w:pStyle w:val="Heading2"/>
        <w:bidi w:val="0"/>
        <w:jc w:val="start"/>
        <w:rPr/>
      </w:pPr>
      <w:r>
        <w:rPr/>
        <w:t xml:space="preserve">Therefore,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-3 = -3 + 24x – 24x2 </w:t>
        <w:br/>
        <w:t xml:space="preserve">0 = 24x – 24x2 </w:t>
        <w:br/>
        <w:t xml:space="preserve">0 = 24x (1 – x) </w:t>
        <w:br/>
        <w:t xml:space="preserve">1 – x = 0 or 24x = 0 </w:t>
        <w:br/>
        <w:t xml:space="preserve">X = 1 or x = 0 </w:t>
        <w:br/>
        <w:t xml:space="preserve">When x = 1, y = 1 – 3 + 12 – 8 = 2 </w:t>
        <w:br/>
        <w:t xml:space="preserve">When x = 0, y = 1 </w:t>
      </w:r>
    </w:p>
    <w:p>
      <w:pPr>
        <w:pStyle w:val="Heading2"/>
        <w:bidi w:val="0"/>
        <w:jc w:val="start"/>
        <w:rPr/>
      </w:pPr>
      <w:r>
        <w:rPr/>
        <w:t xml:space="preserve">The equation of the tangent line at the point (1, 2) will be;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-3x + c </w:t>
        <w:br/>
        <w:t xml:space="preserve">2 = -3 + c </w:t>
        <w:br/>
        <w:t xml:space="preserve">C = 5 </w:t>
        <w:br/>
        <w:t xml:space="preserve">y = -3x + 5 </w:t>
      </w:r>
    </w:p>
    <w:p>
      <w:pPr>
        <w:pStyle w:val="Heading2"/>
        <w:bidi w:val="0"/>
        <w:jc w:val="start"/>
        <w:rPr/>
      </w:pPr>
      <w:r>
        <w:rPr/>
        <w:t xml:space="preserve">On the other hand, the equation of the tangent line at the point (0, 1) will be;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-3x + c </w:t>
        <w:br/>
        <w:t xml:space="preserve">1 = 0 + c </w:t>
        <w:br/>
        <w:t xml:space="preserve">1 = c </w:t>
        <w:br/>
        <w:t xml:space="preserve">y = -3x + 1 </w:t>
        <w:br/>
        <w:t xml:space="preserve">7. y = a (1 – bx)1/2 where a and b are constants, has a tangent with the equation 3x + y = 5 at the point where x = -1. Find a and b. </w:t>
        <w:br/>
        <w:t xml:space="preserve">y1=-1/2ab (1 – bx)1/2 </w:t>
        <w:br/>
        <w:t xml:space="preserve">-3 = -1/2ab(1 + b)-1/2 </w:t>
        <w:br/>
        <w:t xml:space="preserve">6 = ab(1 + b)-1/2(i) </w:t>
        <w:br/>
        <w:t xml:space="preserve">When x = -1, </w:t>
        <w:br/>
        <w:t xml:space="preserve">y = a(1 + b)1/2(ii) </w:t>
        <w:br/>
        <w:t xml:space="preserve">y = - 3x + 5, but x = -1 so, y = 3 + 5 </w:t>
        <w:br/>
        <w:t xml:space="preserve">y = 8 </w:t>
      </w:r>
    </w:p>
    <w:p>
      <w:pPr>
        <w:pStyle w:val="Heading2"/>
        <w:bidi w:val="0"/>
        <w:jc w:val="start"/>
        <w:rPr/>
      </w:pPr>
      <w:r>
        <w:rPr/>
        <w:t xml:space="preserve">Therefore, equation (ii) becomes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 = a(1 + b)1/2..(iii) </w:t>
      </w:r>
    </w:p>
    <w:p>
      <w:pPr>
        <w:pStyle w:val="Heading2"/>
        <w:bidi w:val="0"/>
        <w:jc w:val="start"/>
        <w:rPr/>
      </w:pPr>
      <w:r>
        <w:rPr/>
        <w:t xml:space="preserve">Substituting equation (iii) in to equation (i) we have,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-6 = ab x a / 8 </w:t>
        <w:br/>
        <w:t xml:space="preserve">-48 = a2b </w:t>
        <w:br/>
        <w:t xml:space="preserve">8 a. Find where the tangent to the curve y = x3 at the point where x = 2, meets the curve again. </w:t>
        <w:br/>
        <w:t xml:space="preserve">y1 = 3x2 </w:t>
        <w:br/>
        <w:t xml:space="preserve">Gradient at x = 2 </w:t>
        <w:br/>
        <w:t xml:space="preserve">Gradient = 3(2 x 2) </w:t>
        <w:br/>
        <w:t xml:space="preserve">= 12 </w:t>
        <w:br/>
        <w:t xml:space="preserve">When x = 2, y = 2 x 2 x 2 = 8 </w:t>
      </w:r>
    </w:p>
    <w:p>
      <w:pPr>
        <w:pStyle w:val="Heading2"/>
        <w:bidi w:val="0"/>
        <w:jc w:val="start"/>
        <w:rPr/>
      </w:pPr>
      <w:r>
        <w:rPr/>
        <w:t xml:space="preserve">The tangent at point (2, 8) of the curve will be;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12x + c </w:t>
        <w:br/>
        <w:t xml:space="preserve">8 = 24 + c </w:t>
        <w:br/>
        <w:t xml:space="preserve">-16 = c </w:t>
        <w:br/>
        <w:t xml:space="preserve">y = 12x – 16 </w:t>
      </w:r>
    </w:p>
    <w:p>
      <w:pPr>
        <w:pStyle w:val="Heading2"/>
        <w:bidi w:val="0"/>
        <w:jc w:val="start"/>
        <w:rPr/>
      </w:pPr>
      <w:r>
        <w:rPr/>
        <w:t xml:space="preserve">The tangent will be the same at all points where it meets with curve since it is a straight 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Find where the tangent to the curve y = -x3 + 2x2 + 1 at the point where x = -1, meets the curve again. </w:t>
        <w:br/>
        <w:t xml:space="preserve">y1 = -3x2 + 4x </w:t>
        <w:br/>
        <w:t xml:space="preserve">Gradient at x = -1 </w:t>
        <w:br/>
        <w:t xml:space="preserve">Gradient = -3(1) – 4 </w:t>
        <w:br/>
        <w:t xml:space="preserve">= -7 </w:t>
        <w:br/>
        <w:t xml:space="preserve">At x = -1, y = -(-1) + 2(-1) + 1 </w:t>
        <w:br/>
        <w:t xml:space="preserve">y = 0 </w:t>
      </w:r>
    </w:p>
    <w:p>
      <w:pPr>
        <w:pStyle w:val="Heading2"/>
        <w:bidi w:val="0"/>
        <w:jc w:val="start"/>
        <w:rPr/>
      </w:pPr>
      <w:r>
        <w:rPr/>
        <w:t xml:space="preserve">The tangent equation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-7x – 7 </w:t>
      </w:r>
    </w:p>
    <w:p>
      <w:pPr>
        <w:pStyle w:val="Heading2"/>
        <w:bidi w:val="0"/>
        <w:jc w:val="start"/>
        <w:rPr/>
      </w:pPr>
      <w:r>
        <w:rPr/>
        <w:t xml:space="preserve">The tangent will be the same at all points where it meets with curve since it is a straight 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Find where the tangent to the curve y = x3 + 4 / x at the point where x = 1, meets the curve again. </w:t>
        <w:br/>
        <w:t xml:space="preserve">y1= 3x2 – 4 / x2 </w:t>
        <w:br/>
        <w:t xml:space="preserve">Gradient = 3(1) – 4 </w:t>
        <w:br/>
        <w:t xml:space="preserve">= -1 </w:t>
        <w:br/>
        <w:t xml:space="preserve">At x = 1, y = 1 + 4 </w:t>
        <w:br/>
        <w:t xml:space="preserve">y = 5 </w:t>
      </w:r>
    </w:p>
    <w:p>
      <w:pPr>
        <w:pStyle w:val="Heading2"/>
        <w:bidi w:val="0"/>
        <w:jc w:val="start"/>
        <w:rPr/>
      </w:pPr>
      <w:r>
        <w:rPr/>
        <w:t xml:space="preserve">The tangent at the point (-1, 5) will be given by;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-x + c </w:t>
        <w:br/>
        <w:t xml:space="preserve">5 = 1 + c </w:t>
        <w:br/>
        <w:t xml:space="preserve">C= 4 </w:t>
        <w:br/>
        <w:t xml:space="preserve">y= -x + 4 </w:t>
        <w:br/>
        <w:t xml:space="preserve">The tangent will be the same at all points where it meets with curve since it is a straight line.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https://assignbuster.com/free-critical-thinking-on-math-help/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Free critical thinking on math help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ree-critical-thinking-on-math-hel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critical thinking on math help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critical thinking on math help</dc:title>
  <dc:subject>Others;</dc:subject>
  <dc:creator>AssignBuster</dc:creator>
  <cp:keywords/>
  <dc:description>Find the equation of the tangent to: a) y = 12 at x = 4 y1 = 12 -12 y1 = -12 Gradient = -12 Gradient = 9-12 = 13 At x = 4, y = 12 = 3 y = 13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