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Sample acknowledgement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 our God Almighty… to Him I give praise and thanks for giving me the strength and knowledge, guidance and determination to pursue my ambition and an inspiration to pursue my dreams.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following persons who gave me advice, positive criticisms, motivation and inspirations to finish this humble research work…. Thank you very much.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Former Dean Manuel S. Calimlim, Dean of School of Graduate Studies, AMA Computer University </w:t>
        <w:br/>
        <w:t xml:space="preserve">Engr. Josie Balon, School Directress, AMA Computer University </w:t>
        <w:br/>
        <w:t xml:space="preserve">Dr. Diego M. Amid, thesis adviser, AMA Computer University </w:t>
        <w:br/>
        <w:t xml:space="preserve">Dr. Sonia dela Cruz, thesis adviser, AMA Computer University </w:t>
        <w:br/>
        <w:t xml:space="preserve">Dr. Alicia Denaya, panel for oral defense, AMA Computer University Prof. Albert Vinluan, panel for oral defense, AMA Computer University </w:t>
        <w:br/>
        <w:t xml:space="preserve">Prof. Irene S. Taguinod, panel for oral defense, AMA Computer University Dr. Rowena Cacanindin, our professor, AMA Computer University Dr. Benito Castillo Jr., faculty, AMA Computer University </w:t>
        <w:br/>
        <w:t xml:space="preserve">Mommy Ella of Accounting, AMA Computer University </w:t>
        <w:br/>
        <w:t xml:space="preserve">To all my caring friends, who are always there when I need them; to my parents and family who always give encouragement and determination to pursue my dream.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https://assignbuster.com/sample-acknowledgement-essay-sample/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Sample acknowledgement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ample-acknowledgement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Sample acknowledgement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acknowledgement essay sample</dc:title>
  <dc:subject>Others;</dc:subject>
  <dc:creator>AssignBuster</dc:creator>
  <cp:keywords/>
  <dc:description>Taguinod, panel for oral defense, AMA Computer University Dr.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