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Gold(3+) bromide aubr3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AuBr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436. 679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48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861"/>
      </w:tblGrid>
      <w:tr>
        <w:trPr/>
        <w:tc>
          <w:tcPr>
            <w:tcW w:w="4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 °C (Decomposes)Alfa Aesar </w:t>
            </w:r>
          </w:p>
        </w:tc>
      </w:tr>
      <w:tr>
        <w:trPr/>
        <w:tc>
          <w:tcPr>
            <w:tcW w:w="4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 °C (Decomposes)Alfa AesarA19514, 12162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20-26-36/37/39-45Alfa Aesar12162, A19514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34Alfa Aesar12162, A19514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Aesar12162, A19514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Aesar12162, A19514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Aesar12162, A19514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H314Alfa Aesar12162, A19514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Scientific098734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P260-P303+P361+P353-P305+P351+P338-P301+P330+P331-P405-P501aAlfa Aesar12162, A19514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https://assignbuster.com/gold3-bromide-aubr3-structure/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Gold(3+) bromide aubr3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ld3-bromide-aubr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Gold(3+) bromide aubr3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Gold(3+) bromide aubr3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