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Coordinating conjunctions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word “ but” is a coordinating conjunction. Coordinating conjunctions are used to join words clauses, and phrases. Traditionally, It was commonly believed that it is never acceptable to use the word “ but” to begin a sentence. This has been disputed and there is much disagreement about this. When English teachers are teaching children about essential sentence structure, they often discourage children from beginning sentences with “ but”. They do this to help the children avoid using sentence fragments. Despite this, authors often use “ but” to start a sentence and it is generally okay for them to do that. It is a good idea not to do it too much. It is okay to occasionally start a sentence with “ but”, especially in fiction writing.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very formal writing you should steer clear of using the word “ but” to start a sentence. In fact, there is a conjunctive adverb (however, moreover, furthermore) that holds the same meaning, for every coordinating conjunction. Using these conjunctive adverbs instead will present your writing as more professional and polished.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if you find yourself wanting to begin a sentence with “ but”, Ask yourself if it is really necessary. Also, consider who you are writing for. If you are an important term paper for a very picky teacher or writing a report for you employer you should not use it. If you are writing a piece of fiction, it is okay, if you think it will add emphasis to your sentence and make sense to your readers.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https://assignbuster.com/coordinating-conjunctions-essay-sample/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Coordinating conjunctions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ordinating-conjunctions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Coordinating conjunctions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Coordinating conjunctions essay sample</dc:title>
  <dc:subject>Others;</dc:subject>
  <dc:creator>AssignBuster</dc:creator>
  <cp:keywords/>
  <dc:description>Despite this, authors often use " but" to start a sentence and it is generally okay for them to do that.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