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Compare and contrast the writings of confucius, ha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mmurabi, and the booThree of the most </w:t>
        <w:br/>
        <w:t xml:space="preserve">famous writings from ancient civilizations are the writings of </w:t>
        <w:br/>
        <w:t xml:space="preserve">Confucius, Hammurabi's code of laws, and Egypt's Book of </w:t>
        <w:br/>
        <w:t xml:space="preserve">the Dead. At first, they seem very different, they're from </w:t>
        <w:br/>
        <w:t xml:space="preserve">different times, regions, and religions, but they all offer a </w:t>
        <w:br/>
        <w:t xml:space="preserve">peek into what values ancient people considered important.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values that all three civilizations is justice and </w:t>
        <w:br/>
        <w:t xml:space="preserve">fairness. I feel that this is best viewed in Hammurabi's laws.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penalties for the crimes are very stiff, but fair. I feel </w:t>
        <w:br/>
        <w:t xml:space="preserve">that it is fair that " If he has broken the limb of a patrician, his </w:t>
        <w:br/>
        <w:t xml:space="preserve">limb shall be broken" It's like in the Bible " An eye for an eye, </w:t>
        <w:br/>
        <w:t xml:space="preserve">and a tooth for a tooth." In Egypt, in the Book of the Dead, </w:t>
        <w:br/>
        <w:t xml:space="preserve">a man couldn't proceed into the after life unless he was found </w:t>
        <w:br/>
        <w:t xml:space="preserve">innocent of any wrong doing on Earth. In Confucius' </w:t>
        <w:br/>
        <w:t xml:space="preserve">writings, he never actually says the word " justice", but he </w:t>
        <w:br/>
        <w:t xml:space="preserve">does say " Great Man cherishes excellence; Petty Man, his </w:t>
        <w:br/>
        <w:t xml:space="preserve">own comfort. Great Man cherishes the rules and regulations; </w:t>
        <w:br/>
        <w:t xml:space="preserve">Petty Man special favors." To me, that mean " Great Man is </w:t>
        <w:br/>
        <w:t xml:space="preserve">fair, Petty man is unfair." The second of these three values is </w:t>
        <w:br/>
        <w:t xml:space="preserve">responsibility and respect to one's family and elders, and </w:t>
        <w:br/>
        <w:t xml:space="preserve">responsibility and respect to others families and elders. This </w:t>
        <w:br/>
        <w:t xml:space="preserve">is most evident in Confucius' writings. He is constantly </w:t>
        <w:br/>
        <w:t xml:space="preserve">stressing family values and responsibility. One quote that </w:t>
        <w:br/>
        <w:t xml:space="preserve">shows this is " Let the sole sorry of your parents be that you </w:t>
        <w:br/>
        <w:t xml:space="preserve">might become ill." This stresses personal responsibility and </w:t>
        <w:br/>
        <w:t xml:space="preserve">respect to your parents. Hammurabi showed responsibility </w:t>
        <w:br/>
        <w:t xml:space="preserve">by saying " If a builder has built a house for a man, and has </w:t>
        <w:br/>
        <w:t xml:space="preserve">not made his work sound, and the house he built has fallen, </w:t>
        <w:br/>
        <w:t xml:space="preserve">and caused the death of the man's son, the builder's son shall </w:t>
        <w:br/>
        <w:t xml:space="preserve">be put to death." That quote shows a man's responsibility for </w:t>
        <w:br/>
        <w:t xml:space="preserve">himself and his family. In Egypt, during the ritual of the dead, </w:t>
        <w:br/>
        <w:t xml:space="preserve">it is said that the dead man, in order to pass into the afterlife, </w:t>
        <w:br/>
        <w:t xml:space="preserve">must profess that he has not done anything to hurt anyone.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shows responsibility because if the man did not tell the </w:t>
        <w:br/>
        <w:t xml:space="preserve">truth, he was responsible for not entering the afterlife.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Knowing that they would be responsible for their actions, the </w:t>
        <w:br/>
        <w:t xml:space="preserve">Egyptians tried not to hurt people in their mortal lives. The </w:t>
        <w:br/>
        <w:t xml:space="preserve">final value that all three cultures had in common was being </w:t>
        <w:br/>
        <w:t xml:space="preserve">truthful. All three cultures relied heavily on the truth. In </w:t>
        <w:br/>
        <w:t xml:space="preserve">Hammurabi's laws, it says " If a man has borne false witness </w:t>
        <w:br/>
        <w:t xml:space="preserve">in a trial, or has not established the statement that he has </w:t>
        <w:br/>
        <w:t xml:space="preserve">made, if that case be a capital trial, that man shall be put to </w:t>
        <w:br/>
        <w:t xml:space="preserve">death." In other words " If you lie, you die." When Confucius </w:t>
        <w:br/>
        <w:t xml:space="preserve">examined himself every day, he asked the question " have I </w:t>
        <w:br/>
        <w:t xml:space="preserve">been false with my friends?" In Egypt, it was important that a </w:t>
        <w:br/>
        <w:t xml:space="preserve">man be truthful when brought before Osiris, because if they </w:t>
        <w:br/>
        <w:t xml:space="preserve">didn't tell the truth, they would be banished from the afterlife.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lines of the Book of the Dead reads " I have not </w:t>
        <w:br/>
        <w:t xml:space="preserve">committed sin in the place of truth," which I read as " I have </w:t>
        <w:br/>
        <w:t xml:space="preserve">not lied." Each one of these three civilizations used different </w:t>
        <w:br/>
        <w:t xml:space="preserve">methods to enforce them. In Sumer, Hammurabi's strict </w:t>
        <w:br/>
        <w:t xml:space="preserve">punishments kept people from disobeying them. On the </w:t>
        <w:br/>
        <w:t xml:space="preserve">other hand, Egypt didn't use any kind of physical </w:t>
        <w:br/>
        <w:t xml:space="preserve">punishment, but they used threats. The people thought that if </w:t>
        <w:br/>
        <w:t xml:space="preserve">they went against the values, Osiris, god of the afterlife, </w:t>
        <w:br/>
        <w:t xml:space="preserve">would punish them after their died. In China, the values </w:t>
        <w:br/>
        <w:t xml:space="preserve">weren't enforced, but they were protected by the </w:t>
        <w:br/>
        <w:t xml:space="preserve">government. In the second century B. C., Confucianism </w:t>
        <w:br/>
        <w:t xml:space="preserve">became the official philosophy of China, thus preserving it </w:t>
        <w:br/>
        <w:t xml:space="preserve">for the future. I am greatly impressed by Hammurabi's ideas.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laws may sound harsh, but they had to be. In ancient </w:t>
        <w:br/>
        <w:t xml:space="preserve">Sumer, you had to be harsh or people wouldn't even listen. I </w:t>
        <w:br/>
        <w:t xml:space="preserve">don't agree, however, with his double standards. I feel that a </w:t>
        <w:br/>
        <w:t xml:space="preserve">life is worth just as much whether it's a patrician or a </w:t>
        <w:br/>
        <w:t xml:space="preserve">plebeian. I think that Confucius' ideas are the ones that come </w:t>
        <w:br/>
        <w:t xml:space="preserve">the closest to my own beliefs. I like the fact that Confucius' </w:t>
        <w:br/>
        <w:t xml:space="preserve">ideas are still just as relevant today as they were in ancient </w:t>
        <w:br/>
        <w:t xml:space="preserve">China.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https://assignbuster.com/compare-and-contrast-the-writings-of-confucius-ha/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Compare and contrast the writings of con...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are-and-contrast-the-writings-of-confucius-h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Compare and contrast the writings of confucius, ha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and contrast the writings of confucius, ha</dc:title>
  <dc:subject>Others;</dc:subject>
  <dc:creator>AssignBuster</dc:creator>
  <cp:keywords/>
  <dc:description>mmurabi, and the booThree of the most famous writings from ancient civilizations are the writings of Confucius, Hammurabi's code of laws, and Egypt's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