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"https://assignbuster.com/fire-protection-hydraulics-and-water-supply-essay-samples-2/"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Fire protection hydraulics and water supply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Sociology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few suggestions that prove helpful while calculating hose lengths from one size to another: </w:t>
        <w:br/>
        <w:t xml:space="preserve">1. Multiply the length of 3/4-inch hose by 340, to determine the equivalent length of a 2-inch hose </w:t>
        <w:br/>
        <w:t xml:space="preserve">2. Multiply the length of 1-inch hose by 86 to determine the length of a 2-inch hose. </w:t>
        <w:br/>
        <w:t xml:space="preserve">3. Multiply the length of 1 1/2 inch hose by 13 to determine the length of a 2-inch hose. </w:t>
        <w:br/>
        <w:t xml:space="preserve">4. Multiply the length of a 3-inch hose by 0. 4 to determine the length of a 2-inch hose. </w:t>
        <w:br/>
        <w:t xml:space="preserve">5. Multiply the length of 3 1/2-inch hose by 0. 17 to determine the length of a 2-inch hose. </w:t>
        <w:br/>
        <w:t xml:space="preserve">Example: </w:t>
        <w:br/>
        <w:t xml:space="preserve">What is 1000 feet of 3-inch hose with 2-inch couplings equivalent to in 2 in hose </w:t>
        <w:br/>
        <w:t xml:space="preserve">Ans: The factor for the 3-inch hose is 2. 5. </w:t>
        <w:br/>
        <w:t xml:space="preserve">Therefore, 1000/ 2. 5 = 4 00 feet of 2 inch hose.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https://assignbuster.com/fire-protection-hydraulics-and-water-supply-essay-samples-2/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Fire protection hydraulics and water sup...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Fire protection hydraulics and water supply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protection hydraulics and water supply</dc:title>
  <dc:subject>Sociology;</dc:subject>
  <dc:creator>AssignBuster</dc:creator>
  <cp:keywords/>
  <dc:description>Multiply the length of 1-inch hose by 86 to determine the length of a 2-inch hose.3.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Sociology;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