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"https://assignbuster.com/essay-on-mat101-case-1-answer-template/"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mat101 case 1 answer template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Use this template to insert your answers for the assignment. Please use one of the four methods for showing your work (EE, Math Type, ALT keys, or neatly typed). Remember that your work should be clear and legible. </w:t>
        <w:br/>
        <w:t xml:space="preserve">1. Identify the coefficients, variable terms (with exponents), and constants in the following expression. </w:t>
        <w:br/>
        <w:t xml:space="preserve">2x3+5y2-3z+1 </w:t>
      </w:r>
    </w:p>
    <w:p>
      <w:pPr>
        <w:pStyle w:val="Heading2"/>
        <w:bidi w:val="0"/>
        <w:jc w:val="start"/>
        <w:rPr/>
      </w:pPr>
      <w:r>
        <w:rPr/>
        <w:t xml:space="preserve">Coefficients: 2, 5, 3 </w:t>
      </w:r>
    </w:p>
    <w:p>
      <w:pPr>
        <w:pStyle w:val="TextBody"/>
        <w:bidi w:val="0"/>
        <w:spacing w:before="0" w:after="283"/>
        <w:jc w:val="start"/>
        <w:rPr/>
      </w:pPr>
      <w:r>
        <w:rPr/>
        <w:t xml:space="preserve">Variable terms: x, y, z </w:t>
        <w:br/>
        <w:t xml:space="preserve">Constants: 1 </w:t>
        <w:br/>
        <w:t xml:space="preserve">2. Identify the coefficients, variable terms (with exponents), and constants in the following expression. </w:t>
      </w:r>
    </w:p>
    <w:p>
      <w:pPr>
        <w:pStyle w:val="Heading2"/>
        <w:bidi w:val="0"/>
        <w:jc w:val="start"/>
        <w:rPr/>
      </w:pPr>
      <w:r>
        <w:rPr/>
        <w:t xml:space="preserve">4z5-8x2-6 </w:t>
      </w:r>
    </w:p>
    <w:p>
      <w:pPr>
        <w:pStyle w:val="TextBody"/>
        <w:bidi w:val="0"/>
        <w:spacing w:before="0" w:after="283"/>
        <w:jc w:val="start"/>
        <w:rPr/>
      </w:pPr>
      <w:r>
        <w:rPr/>
        <w:t xml:space="preserve">Coefficients: 4, 8 </w:t>
        <w:br/>
        <w:t xml:space="preserve">Variable terms: z5, x2 </w:t>
        <w:br/>
        <w:t xml:space="preserve">Constants: -6 </w:t>
        <w:br/>
        <w:t xml:space="preserve">3. Combine like terms in the following expression. (Hint: You can color code the like terms.) </w:t>
        <w:br/>
        <w:t xml:space="preserve">8x2+3x+9-x2+7x-2+y </w:t>
      </w:r>
    </w:p>
    <w:p>
      <w:pPr>
        <w:pStyle w:val="Heading2"/>
        <w:bidi w:val="0"/>
        <w:jc w:val="start"/>
        <w:rPr/>
      </w:pPr>
      <w:r>
        <w:rPr/>
        <w:t xml:space="preserve">Calculations: </w:t>
      </w:r>
    </w:p>
    <w:p>
      <w:pPr>
        <w:pStyle w:val="TextBody"/>
        <w:bidi w:val="0"/>
        <w:spacing w:before="0" w:after="283"/>
        <w:jc w:val="start"/>
        <w:rPr/>
      </w:pPr>
      <w:r>
        <w:rPr/>
        <w:t xml:space="preserve">8x2+3x+9-x2+7x-2+y= 8x2-x2+7x+3x+y-2+9= 7x2+10x+y+7 </w:t>
        <w:br/>
        <w:t xml:space="preserve">Answer: 7x2+10x+y+7 </w:t>
        <w:br/>
        <w:t xml:space="preserve">4. Distribute and combine like terms in the following expression. </w:t>
        <w:br/>
        <w:t xml:space="preserve">3(6y2-9+7x-2x2-3x-6) </w:t>
      </w:r>
    </w:p>
    <w:p>
      <w:pPr>
        <w:pStyle w:val="Heading2"/>
        <w:bidi w:val="0"/>
        <w:jc w:val="start"/>
        <w:rPr/>
      </w:pPr>
      <w:r>
        <w:rPr/>
        <w:t xml:space="preserve">Calculations: </w:t>
      </w:r>
    </w:p>
    <w:p>
      <w:pPr>
        <w:pStyle w:val="TextBody"/>
        <w:bidi w:val="0"/>
        <w:spacing w:before="0" w:after="283"/>
        <w:jc w:val="start"/>
        <w:rPr/>
      </w:pPr>
      <w:r>
        <w:rPr/>
        <w:t xml:space="preserve">3(6y2-9+7x-2x2-3x-6)= 3(6y2-2x2+4x-15)= 18y2-6x2+12x-45 </w:t>
        <w:br/>
        <w:t xml:space="preserve">Answer: 18y2-6x2+12x-45 </w:t>
        <w:br/>
        <w:t xml:space="preserve">5. Write and simplify an expression that applies the distributive property. Include at least 3 different terms. </w:t>
      </w:r>
    </w:p>
    <w:p>
      <w:pPr>
        <w:pStyle w:val="Heading2"/>
        <w:bidi w:val="0"/>
        <w:jc w:val="start"/>
        <w:rPr/>
      </w:pPr>
      <w:r>
        <w:rPr/>
        <w:t xml:space="preserve">Calculations: </w:t>
      </w:r>
    </w:p>
    <w:p>
      <w:pPr>
        <w:pStyle w:val="TextBody"/>
        <w:bidi w:val="0"/>
        <w:spacing w:before="0" w:after="283"/>
        <w:jc w:val="start"/>
        <w:rPr/>
      </w:pPr>
      <w:r>
        <w:rPr/>
        <w:t xml:space="preserve">2(5y2-6+4y+4x2-6x+8+3x-y)= 2(5y2+4x2+3y-3x+2)= 10y2+8x2+6y-6x+4 </w:t>
        <w:br/>
        <w:t xml:space="preserve">Answer 10y2+8x2+6y-6x+4 </w:t>
        <w:br/>
        <w:t xml:space="preserve">6. Simplify the expression using the order of operations. (Note: * stands for multiplication) </w:t>
        <w:br/>
        <w:t xml:space="preserve">(6*2-4) – 3(8-5) * 7 </w:t>
        <w:br/>
        <w:t xml:space="preserve">2 </w:t>
      </w:r>
    </w:p>
    <w:p>
      <w:pPr>
        <w:pStyle w:val="Heading2"/>
        <w:bidi w:val="0"/>
        <w:jc w:val="start"/>
        <w:rPr/>
      </w:pPr>
      <w:r>
        <w:rPr/>
        <w:t xml:space="preserve">Calculations: </w:t>
      </w:r>
    </w:p>
    <w:p>
      <w:pPr>
        <w:pStyle w:val="TextBody"/>
        <w:bidi w:val="0"/>
        <w:spacing w:before="0" w:after="283"/>
        <w:jc w:val="start"/>
        <w:rPr/>
      </w:pPr>
      <w:r>
        <w:rPr/>
        <w:t xml:space="preserve">(6*2-4)2-38-5*7 = (12-4)2-33*7 = 4-63= -59 </w:t>
      </w:r>
    </w:p>
    <w:p>
      <w:pPr>
        <w:pStyle w:val="Heading2"/>
        <w:bidi w:val="0"/>
        <w:jc w:val="start"/>
        <w:rPr/>
      </w:pPr>
      <w:r>
        <w:rPr/>
        <w:t xml:space="preserve">Answer: -59 </w:t>
      </w:r>
    </w:p>
    <w:p>
      <w:pPr>
        <w:pStyle w:val="TextBody"/>
        <w:bidi w:val="0"/>
        <w:spacing w:before="0" w:after="283"/>
        <w:jc w:val="start"/>
        <w:rPr/>
      </w:pPr>
      <w:r>
        <w:rPr/>
        <w:t xml:space="preserve">7. Simplify the expression using the order of operations. </w:t>
        <w:br/>
        <w:t xml:space="preserve">(3-5) * -| -22 - 52 * 4| </w:t>
      </w:r>
    </w:p>
    <w:p>
      <w:pPr>
        <w:pStyle w:val="Heading2"/>
        <w:bidi w:val="0"/>
        <w:jc w:val="start"/>
        <w:rPr/>
      </w:pPr>
      <w:r>
        <w:rPr/>
        <w:t xml:space="preserve">Calculations: </w:t>
      </w:r>
    </w:p>
    <w:p>
      <w:pPr>
        <w:pStyle w:val="TextBody"/>
        <w:bidi w:val="0"/>
        <w:spacing w:before="0" w:after="283"/>
        <w:jc w:val="start"/>
        <w:rPr/>
      </w:pPr>
      <w:r>
        <w:rPr/>
        <w:t xml:space="preserve">(3-5) * -| -22 - 52 * 4|=(-2) * -| -4 - 25 * 4|=(-2) * -| -4 - 100|=(-2) * -| -104|=(-2) * -(104)= 208 </w:t>
      </w:r>
    </w:p>
    <w:p>
      <w:pPr>
        <w:pStyle w:val="Heading2"/>
        <w:bidi w:val="0"/>
        <w:jc w:val="start"/>
        <w:rPr/>
      </w:pPr>
      <w:r>
        <w:rPr/>
        <w:t xml:space="preserve">Answer: 208 </w:t>
      </w:r>
    </w:p>
    <w:p>
      <w:pPr>
        <w:pStyle w:val="TextBody"/>
        <w:bidi w:val="0"/>
        <w:spacing w:before="0" w:after="283"/>
        <w:jc w:val="start"/>
        <w:rPr/>
      </w:pPr>
      <w:r>
        <w:rPr/>
        <w:t xml:space="preserve">8. Translate the following statement. </w:t>
      </w:r>
    </w:p>
    <w:p>
      <w:pPr>
        <w:pStyle w:val="Heading2"/>
        <w:bidi w:val="0"/>
        <w:jc w:val="start"/>
        <w:rPr/>
      </w:pPr>
      <w:r>
        <w:rPr/>
        <w:t xml:space="preserve">The product of 3 more than a number and 3 less than the same number. </w:t>
      </w:r>
    </w:p>
    <w:p>
      <w:pPr>
        <w:pStyle w:val="TextBody"/>
        <w:bidi w:val="0"/>
        <w:spacing w:before="0" w:after="283"/>
        <w:jc w:val="start"/>
        <w:rPr/>
      </w:pPr>
      <w:r>
        <w:rPr/>
        <w:t xml:space="preserve">Calculations: a- number </w:t>
        <w:br/>
        <w:t xml:space="preserve">3a&gt; a&gt; 3 </w:t>
        <w:br/>
        <w:t xml:space="preserve">Answer: 3a&gt; a&gt; 3 </w:t>
        <w:br/>
        <w:t xml:space="preserve">9. Translate and solve the following statement. </w:t>
      </w:r>
    </w:p>
    <w:p>
      <w:pPr>
        <w:pStyle w:val="Heading2"/>
        <w:bidi w:val="0"/>
        <w:jc w:val="start"/>
        <w:rPr/>
      </w:pPr>
      <w:r>
        <w:rPr/>
        <w:t xml:space="preserve">The quotient of 2x and 4 is the same as the product of 6 and 3. </w:t>
      </w:r>
    </w:p>
    <w:p>
      <w:pPr>
        <w:pStyle w:val="TextBody"/>
        <w:bidi w:val="0"/>
        <w:spacing w:before="0" w:after="283"/>
        <w:jc w:val="start"/>
        <w:rPr/>
      </w:pPr>
      <w:r>
        <w:rPr/>
        <w:t xml:space="preserve">Calculations: </w:t>
        <w:br/>
        <w:t xml:space="preserve">2x4= 6*3= 18x= 18*4/2= 18*2= 36 </w:t>
        <w:br/>
        <w:t xml:space="preserve">Answer: 2x4= 6*3; x= 36 </w:t>
        <w:br/>
        <w:t xml:space="preserve">10. Write and translate your own statement using at least two different operations (i. e. - add, subtract, multiply, divide). </w:t>
        <w:br/>
        <w:t xml:space="preserve">Calculations: </w:t>
      </w:r>
    </w:p>
    <w:p>
      <w:pPr>
        <w:pStyle w:val="Heading2"/>
        <w:bidi w:val="0"/>
        <w:jc w:val="start"/>
        <w:rPr/>
      </w:pPr>
      <w:r>
        <w:rPr/>
        <w:t xml:space="preserve">Product of 8x and 2 is the same as the quotient of 64 and 2. </w:t>
      </w:r>
    </w:p>
    <w:p>
      <w:pPr>
        <w:pStyle w:val="TextBody"/>
        <w:bidi w:val="0"/>
        <w:spacing w:before="0" w:after="283"/>
        <w:jc w:val="start"/>
        <w:rPr/>
      </w:pPr>
      <w:r>
        <w:rPr/>
        <w:t xml:space="preserve">8x*2= 642 </w:t>
        <w:br/>
        <w:t xml:space="preserve">16x= 32 </w:t>
        <w:br/>
        <w:t xml:space="preserve">x= 2 </w:t>
        <w:br/>
        <w:t xml:space="preserve">Answer: 8x*2= 642; x= 2 </w:t>
        <w:br/>
        <w:t xml:space="preserve">11. Simplify the expression. (Hint: Careful with the signs) </w:t>
        <w:br/>
        <w:t xml:space="preserve">-6(-42-7) </w:t>
        <w:br/>
        <w:t xml:space="preserve">Calculations: </w:t>
        <w:br/>
        <w:t xml:space="preserve">-6(-42-7)= -6(-16-7)= -6(-23)= 138 </w:t>
      </w:r>
    </w:p>
    <w:p>
      <w:pPr>
        <w:pStyle w:val="Heading2"/>
        <w:bidi w:val="0"/>
        <w:jc w:val="start"/>
        <w:rPr/>
      </w:pPr>
      <w:r>
        <w:rPr/>
        <w:t xml:space="preserve">Answer: 138 </w:t>
      </w:r>
    </w:p>
    <w:p>
      <w:pPr>
        <w:pStyle w:val="TextBody"/>
        <w:bidi w:val="0"/>
        <w:spacing w:before="0" w:after="283"/>
        <w:jc w:val="start"/>
        <w:rPr/>
      </w:pPr>
      <w:r>
        <w:rPr/>
        <w:t xml:space="preserve">12. Simplify the expression. </w:t>
        <w:br/>
        <w:t xml:space="preserve">(-10)2 * -| 23-7+12| </w:t>
        <w:br/>
        <w:t xml:space="preserve">Calculations: </w:t>
        <w:br/>
        <w:t xml:space="preserve">(-10)2 * -| 23-7+12|= 100 * -| 8-7+12|= 100 * -| 20-7|= 100 * -| 13|= 100 *( -13)=-1300 </w:t>
      </w:r>
    </w:p>
    <w:p>
      <w:pPr>
        <w:pStyle w:val="Heading2"/>
        <w:bidi w:val="0"/>
        <w:jc w:val="start"/>
        <w:rPr/>
      </w:pPr>
      <w:r>
        <w:rPr/>
        <w:t xml:space="preserve">Answer: -1300 </w:t>
      </w:r>
    </w:p>
    <w:p>
      <w:pPr>
        <w:pStyle w:val="TextBody"/>
        <w:bidi w:val="0"/>
        <w:spacing w:before="0" w:after="283"/>
        <w:jc w:val="start"/>
        <w:rPr/>
      </w:pPr>
      <w:r>
        <w:rPr/>
        <w:t xml:space="preserve">For problems 13-14, evaluate the expressions using the following values. </w:t>
        <w:br/>
        <w:t xml:space="preserve">x= -3y= 8z= -12 </w:t>
        <w:br/>
        <w:t xml:space="preserve">13. 2y+3z </w:t>
        <w:br/>
        <w:t xml:space="preserve">4x </w:t>
        <w:br/>
        <w:t xml:space="preserve">Calculations: </w:t>
        <w:br/>
        <w:t xml:space="preserve">2y+3z4x= 2*8+3(-12)4(-3)= 2*2+3(-3)-3= 4-9-3= 53 </w:t>
      </w:r>
    </w:p>
    <w:p>
      <w:pPr>
        <w:pStyle w:val="Heading2"/>
        <w:bidi w:val="0"/>
        <w:jc w:val="start"/>
        <w:rPr/>
      </w:pPr>
      <w:r>
        <w:rPr/>
        <w:t xml:space="preserve">Answer: 53 </w:t>
      </w:r>
    </w:p>
    <w:p>
      <w:pPr>
        <w:pStyle w:val="TextBody"/>
        <w:bidi w:val="0"/>
        <w:spacing w:before="0" w:after="283"/>
        <w:jc w:val="start"/>
        <w:rPr/>
      </w:pPr>
      <w:r>
        <w:rPr/>
        <w:t xml:space="preserve">14. 4x2-2z2 </w:t>
        <w:br/>
        <w:t xml:space="preserve">Calculations: </w:t>
        <w:br/>
        <w:t xml:space="preserve">4x2-2z2 = 4(-3)2-2(-12)2 = 4*9-2*144= 36-288=-252 </w:t>
      </w:r>
    </w:p>
    <w:p>
      <w:pPr>
        <w:pStyle w:val="Heading2"/>
        <w:bidi w:val="0"/>
        <w:jc w:val="start"/>
        <w:rPr/>
      </w:pPr>
      <w:r>
        <w:rPr/>
        <w:t xml:space="preserve">Answer: -252 </w:t>
      </w:r>
    </w:p>
    <w:p>
      <w:pPr>
        <w:pStyle w:val="TextBody"/>
        <w:bidi w:val="0"/>
        <w:spacing w:before="0" w:after="283"/>
        <w:jc w:val="start"/>
        <w:rPr/>
      </w:pPr>
      <w:r>
        <w:rPr/>
        <w:t xml:space="preserve">For problems 15-16, evaluate the expressions using the following values. </w:t>
        <w:br/>
        <w:t xml:space="preserve">a= -1b= 11c= -7 </w:t>
        <w:br/>
        <w:t xml:space="preserve">15. 14a + (7- 6b) </w:t>
        <w:br/>
        <w:t xml:space="preserve">c </w:t>
        <w:br/>
        <w:t xml:space="preserve">Calculations: </w:t>
        <w:br/>
        <w:t xml:space="preserve">14ac+7- 6b= 14(-1)-7+7- 6*1= 2+1= 3 </w:t>
      </w:r>
    </w:p>
    <w:p>
      <w:pPr>
        <w:pStyle w:val="Heading2"/>
        <w:bidi w:val="0"/>
        <w:jc w:val="start"/>
        <w:rPr/>
      </w:pPr>
      <w:r>
        <w:rPr/>
        <w:t xml:space="preserve">Answer: 3 </w:t>
      </w:r>
    </w:p>
    <w:p>
      <w:pPr>
        <w:pStyle w:val="TextBody"/>
        <w:bidi w:val="0"/>
        <w:spacing w:before="0" w:after="283"/>
        <w:jc w:val="start"/>
        <w:rPr/>
      </w:pPr>
      <w:r>
        <w:rPr/>
        <w:t xml:space="preserve">16. (a2+b2)(b2-c2) </w:t>
        <w:br/>
        <w:t xml:space="preserve">Calculations: </w:t>
        <w:br/>
        <w:t xml:space="preserve">(a2+b2)(b2-c2)= ((-1)2+12)(12-(-7)2)=(1+1)(1-49)= 2(-48)=-96 </w:t>
      </w:r>
    </w:p>
    <w:p>
      <w:pPr>
        <w:pStyle w:val="Heading2"/>
        <w:bidi w:val="0"/>
        <w:jc w:val="start"/>
        <w:rPr/>
      </w:pPr>
      <w:r>
        <w:rPr/>
        <w:t xml:space="preserve">Answer:-96 </w:t>
      </w:r>
    </w:p>
    <w:p>
      <w:pPr>
        <w:pStyle w:val="TextBody"/>
        <w:bidi w:val="0"/>
        <w:spacing w:before="0" w:after="283"/>
        <w:jc w:val="start"/>
        <w:rPr/>
      </w:pPr>
      <w:r>
        <w:rPr/>
        <w:t xml:space="preserve">For problems 17-20, solve the equation. Check your answer by plugging it back into the equation. </w:t>
        <w:br/>
        <w:t xml:space="preserve">17. 10x = 9x-15 </w:t>
        <w:br/>
        <w:t xml:space="preserve">Calculations: </w:t>
        <w:br/>
        <w:t xml:space="preserve">10x = 9x-15 </w:t>
        <w:br/>
        <w:t xml:space="preserve">10x -9x=-15 </w:t>
        <w:br/>
        <w:t xml:space="preserve">x=-15 </w:t>
      </w:r>
    </w:p>
    <w:p>
      <w:pPr>
        <w:pStyle w:val="Heading2"/>
        <w:bidi w:val="0"/>
        <w:jc w:val="start"/>
        <w:rPr/>
      </w:pPr>
      <w:r>
        <w:rPr/>
        <w:t xml:space="preserve">Check </w:t>
      </w:r>
    </w:p>
    <w:p>
      <w:pPr>
        <w:pStyle w:val="TextBody"/>
        <w:bidi w:val="0"/>
        <w:spacing w:before="0" w:after="283"/>
        <w:jc w:val="start"/>
        <w:rPr/>
      </w:pPr>
      <w:r>
        <w:rPr/>
        <w:t xml:space="preserve">10(-15) = 9(-15) -15 </w:t>
        <w:br/>
        <w:t xml:space="preserve">-150=-135-15 </w:t>
        <w:br/>
        <w:t xml:space="preserve">-150=-150 </w:t>
      </w:r>
    </w:p>
    <w:p>
      <w:pPr>
        <w:pStyle w:val="Heading2"/>
        <w:bidi w:val="0"/>
        <w:jc w:val="start"/>
        <w:rPr/>
      </w:pPr>
      <w:r>
        <w:rPr/>
        <w:t xml:space="preserve">Answer: -15 </w:t>
      </w:r>
    </w:p>
    <w:p>
      <w:pPr>
        <w:pStyle w:val="TextBody"/>
        <w:bidi w:val="0"/>
        <w:spacing w:before="0" w:after="283"/>
        <w:jc w:val="start"/>
        <w:rPr/>
      </w:pPr>
      <w:r>
        <w:rPr/>
        <w:t xml:space="preserve">18. 4x-9 = 7x+3 </w:t>
        <w:br/>
        <w:t xml:space="preserve">Calculations: </w:t>
        <w:br/>
        <w:t xml:space="preserve">-9-3 = 7x-4x </w:t>
        <w:br/>
        <w:t xml:space="preserve">3x=-12 </w:t>
        <w:br/>
        <w:t xml:space="preserve">x=-4 </w:t>
      </w:r>
    </w:p>
    <w:p>
      <w:pPr>
        <w:pStyle w:val="Heading2"/>
        <w:bidi w:val="0"/>
        <w:jc w:val="start"/>
        <w:rPr/>
      </w:pPr>
      <w:r>
        <w:rPr/>
        <w:t xml:space="preserve">Check </w:t>
      </w:r>
    </w:p>
    <w:p>
      <w:pPr>
        <w:pStyle w:val="TextBody"/>
        <w:bidi w:val="0"/>
        <w:spacing w:before="0" w:after="283"/>
        <w:jc w:val="start"/>
        <w:rPr/>
      </w:pPr>
      <w:r>
        <w:rPr/>
        <w:t xml:space="preserve">4x-9 = 7x+3 </w:t>
        <w:br/>
        <w:t xml:space="preserve">4(-4)-9 = 7(-4)+3 </w:t>
        <w:br/>
        <w:t xml:space="preserve">-16-9=-28+3 </w:t>
        <w:br/>
        <w:t xml:space="preserve">-25=-25 </w:t>
      </w:r>
    </w:p>
    <w:p>
      <w:pPr>
        <w:pStyle w:val="Heading2"/>
        <w:bidi w:val="0"/>
        <w:jc w:val="start"/>
        <w:rPr/>
      </w:pPr>
      <w:r>
        <w:rPr/>
        <w:t xml:space="preserve">Answer:-4 </w:t>
      </w:r>
    </w:p>
    <w:p>
      <w:pPr>
        <w:pStyle w:val="TextBody"/>
        <w:bidi w:val="0"/>
        <w:spacing w:before="0" w:after="283"/>
        <w:jc w:val="start"/>
        <w:rPr/>
      </w:pPr>
      <w:r>
        <w:rPr/>
        <w:t xml:space="preserve">19. -3(8x-2x) = 72 </w:t>
        <w:br/>
        <w:t xml:space="preserve">Calculations: </w:t>
        <w:br/>
        <w:t xml:space="preserve">-3(8x-2x) = 72 </w:t>
        <w:br/>
        <w:t xml:space="preserve">-3(6x)= 72 </w:t>
        <w:br/>
        <w:t xml:space="preserve">x= 72/(-18) </w:t>
        <w:br/>
        <w:t xml:space="preserve">x=-4 </w:t>
      </w:r>
    </w:p>
    <w:p>
      <w:pPr>
        <w:pStyle w:val="Heading2"/>
        <w:bidi w:val="0"/>
        <w:jc w:val="start"/>
        <w:rPr/>
      </w:pPr>
      <w:r>
        <w:rPr/>
        <w:t xml:space="preserve">Check </w:t>
      </w:r>
    </w:p>
    <w:p>
      <w:pPr>
        <w:pStyle w:val="TextBody"/>
        <w:bidi w:val="0"/>
        <w:spacing w:before="0" w:after="283"/>
        <w:jc w:val="start"/>
        <w:rPr/>
      </w:pPr>
      <w:r>
        <w:rPr/>
        <w:t xml:space="preserve">-3(8(-4)-2(-4)) = 72 </w:t>
        <w:br/>
        <w:t xml:space="preserve">-3(-32+8)= 72 </w:t>
        <w:br/>
        <w:t xml:space="preserve">-3(-24)= 72 </w:t>
        <w:br/>
        <w:t xml:space="preserve">72= 72 </w:t>
      </w:r>
    </w:p>
    <w:p>
      <w:pPr>
        <w:pStyle w:val="Heading2"/>
        <w:bidi w:val="0"/>
        <w:jc w:val="start"/>
        <w:rPr/>
      </w:pPr>
      <w:r>
        <w:rPr/>
        <w:t xml:space="preserve">Answer: -4 </w:t>
      </w:r>
    </w:p>
    <w:p>
      <w:pPr>
        <w:pStyle w:val="TextBody"/>
        <w:bidi w:val="0"/>
        <w:spacing w:before="0" w:after="283"/>
        <w:jc w:val="start"/>
        <w:rPr/>
      </w:pPr>
      <w:r>
        <w:rPr/>
        <w:t xml:space="preserve">20. 9(4y-3)-12y = 4(27+5y) </w:t>
        <w:br/>
        <w:t xml:space="preserve">Calculations: </w:t>
        <w:br/>
        <w:t xml:space="preserve">9(4y-3)-12y = 4(27+5y) </w:t>
        <w:br/>
        <w:t xml:space="preserve">36y-27-12y = 108+20y </w:t>
        <w:br/>
        <w:t xml:space="preserve">24y-20y= 108+27 </w:t>
        <w:br/>
        <w:t xml:space="preserve">4y= 135 </w:t>
        <w:br/>
        <w:t xml:space="preserve">y= 33. 75 </w:t>
      </w:r>
    </w:p>
    <w:p>
      <w:pPr>
        <w:pStyle w:val="Heading2"/>
        <w:bidi w:val="0"/>
        <w:jc w:val="start"/>
        <w:rPr/>
      </w:pPr>
      <w:r>
        <w:rPr/>
        <w:t xml:space="preserve">Check </w:t>
      </w:r>
    </w:p>
    <w:p>
      <w:pPr>
        <w:pStyle w:val="TextBody"/>
        <w:bidi w:val="0"/>
        <w:spacing w:before="0" w:after="283"/>
        <w:jc w:val="start"/>
        <w:rPr/>
      </w:pPr>
      <w:r>
        <w:rPr/>
        <w:t xml:space="preserve">9(4(33. 75)-3)-12(33. 75) = 4(27+5(33. 75)) </w:t>
        <w:br/>
        <w:t xml:space="preserve">9(135-3)-405 = 108+675 </w:t>
        <w:br/>
        <w:t xml:space="preserve">1188-405= 783 </w:t>
        <w:br/>
        <w:t xml:space="preserve">783= 783 </w:t>
        <w:br/>
        <w:t xml:space="preserve">Answer: 33. 75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https://assignbuster.com/essay-on-mat101-case-1-answer-template/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mat101 case 1 answer template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mat101 case 1 answer template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mat101 case 1 answer template</dc:title>
  <dc:subject>Business;</dc:subject>
  <dc:creator>AssignBuster</dc:creator>
  <cp:keywords/>
  <dc:description>Identify the coefficients, variable terms, and constants in the following expression.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