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Calculation of contribution margin per unit and machine-hour for md widgets essay...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MD Widgets manufactures three different product lines, Model X, Model Y, and Model Z. Considerable market demand exists for all models. The following per unit data apply: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Model X Model YModel Z </w:t>
        <w:br/>
        <w:t xml:space="preserve">Selling price $80 $90 $100 </w:t>
        <w:br/>
        <w:t xml:space="preserve">Direct materials $30 30 30 </w:t>
        <w:br/>
        <w:t xml:space="preserve">Direct labor ($10/hour) $15 15 20 </w:t>
        <w:br/>
        <w:t xml:space="preserve">Variable support costs $5 10 10 </w:t>
        <w:br/>
        <w:t xml:space="preserve">($5 per machine-hour) </w:t>
        <w:br/>
        <w:t xml:space="preserve">Fixed support costs 20 20 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a)For each model, compute the contribution margin per unit. b)For each model, compute the contribution margin per machine-hour. c)If there is excess capacity, which model is the most profitable to produce? Why? d)If there is a machine breakdown, which model is the most profitable to produce? Why? e)How can MD encourage her sales people to promote the more profitable model?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Solution: </w:t>
        <w:br/>
        <w:t xml:space="preserve">MODEL XMODEL YMODEL Z </w:t>
        <w:br/>
        <w:t xml:space="preserve">Selling price $ 80 $ 90 $ 100 Direct materials $ 30 $ 30 $ 30 Direct labor ($10 per hour) $ 15 $ 15 $ 20 Variable support costs ($5 per machine-hour) $ 5 $ 10 $ 10 Total variable cost $ 50 $ 55 $ 60 Fixed support costs $ 20 $ 20 $ 20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Contribution margin per unit = Selling price per unit – Variable cost per unit $ 30$ 35 $ 40 Contribution margin per machine hour </w:t>
        <w:br/>
        <w:t xml:space="preserve">$ 30 $ 18 $ 20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a) The contribution margin per unit for : </w:t>
        <w:br/>
        <w:t xml:space="preserve">Model X = $ 30 </w:t>
        <w:br/>
        <w:t xml:space="preserve">Model Y = $ 35 </w:t>
        <w:br/>
        <w:t xml:space="preserve">Model Z = $ 40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b) The contribution margin per machine-hour for: </w:t>
        <w:br/>
        <w:t xml:space="preserve">Model X = $ 30 </w:t>
        <w:br/>
        <w:t xml:space="preserve">Model Y = $ 35 </w:t>
        <w:br/>
        <w:t xml:space="preserve">Model Z = $ 40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c) If there is excess capacity, which model is the most profitable to produce? Why? Model Z is more profitable since its contribution margin is greater than the other two models which will result in excess profit. d) If there is a machine breakdown, which model is the most profitable to produce? Why? Model X is more profitable at times of machine break-down since the machine hour required per unit is 1, whereas for the other two models 2 machine hours are required e) How can MD encourage her sales people to promote the more profitable model? By introducing a sales commission depending on the most profitable model, MD can encourage her sales people to promote and sell the most profitable model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http://classof1. com/homework-help/accounting-homework-help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https://assignbuster.com/calculation-of-contribution-margin-per-unit-machine-hour-for-md-widgets-essay-sample/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Calculation of contribution margin per u...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alculation-of-contribution-margin-per-unit-machine-hour-for-md-widget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Calculation of contribution margin per unit and machine-hour for md widgets essay...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Calculation of contribution margin per unit and machine-hour for md widgets essay...</dc:title>
  <dc:subject>Others;</dc:subject>
  <dc:creator>AssignBuster</dc:creator>
  <cp:keywords/>
  <dc:description>Why? Model X is more profitable at times of machine break-down since the machine hour required per unit is 1, whereas for the other two models 2 machi...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