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Nuts bolts and washers</w:t>
        </w:r>
      </w:hyperlink>
      <w:bookmarkEnd w:id="0"/>
    </w:p>
    <w:p>
      <w:r>
        <w:br w:type="page"/>
      </w:r>
    </w:p>
    <w:p>
      <w:pPr>
        <w:pStyle w:val="Heading3"/>
        <w:bidi w:val="0"/>
        <w:spacing w:before="140" w:after="120"/>
        <w:jc w:val="start"/>
        <w:rPr/>
      </w:pPr>
      <w:r>
        <w:rPr/>
        <w:t xml:space="preserve">Nuts, Bolts and Washers – Buyer’s Guide </w:t>
      </w:r>
    </w:p>
    <w:p>
      <w:pPr>
        <w:pStyle w:val="TextBody"/>
        <w:bidi w:val="0"/>
        <w:spacing w:before="0" w:after="283"/>
        <w:jc w:val="start"/>
        <w:rPr/>
      </w:pPr>
      <w:r>
        <w:rPr/>
        <w:t xml:space="preserve">Nuts, bolts and washers are used in all joinery work in domestic and industrial applications. Nuts are threaded holes that work with threaded bolts to fasten hardware. Bolts or screws are cylindrical rods having helical threads and a head; used standalone or with a bolt for positioning and fastening. Washers are thin, round plates of metal or plastic, with a hole for the fastener to go through. </w:t>
      </w:r>
    </w:p>
    <w:p>
      <w:pPr>
        <w:pStyle w:val="Heading3"/>
        <w:bidi w:val="0"/>
        <w:jc w:val="start"/>
        <w:rPr/>
      </w:pPr>
      <w:r>
        <w:rPr/>
        <w:t xml:space="preserve">About nuts and their types </w:t>
      </w:r>
    </w:p>
    <w:p>
      <w:pPr>
        <w:pStyle w:val="TextBody"/>
        <w:bidi w:val="0"/>
        <w:spacing w:before="0" w:after="283"/>
        <w:jc w:val="start"/>
        <w:rPr/>
      </w:pPr>
      <w:r>
        <w:rPr/>
        <w:t xml:space="preserve">Nuts and bolts hold together materials by forming a tight hold due to their interlocking threads, part compression and stretching of the bolt. Nuts and bolts are matched by their proof strength that is measured by the ISO property class. To circumvent loosening due to vibrations and torque, nuts can come with locking features such as nylon wires, adhesives, oval shaped threads, and so on. These nuts are called locknuts or prevailing torque nuts. They come in various shapes but the most common is hexagonal. </w:t>
      </w:r>
    </w:p>
    <w:p>
      <w:pPr>
        <w:pStyle w:val="TextBody"/>
        <w:bidi w:val="0"/>
        <w:spacing w:before="0" w:after="283"/>
        <w:jc w:val="start"/>
        <w:rPr/>
      </w:pPr>
      <w:r>
        <w:rPr/>
        <w:t xml:space="preserve">The following is a list of common types of nuts: </w:t>
      </w:r>
    </w:p>
    <w:p>
      <w:pPr>
        <w:pStyle w:val="TextBody"/>
        <w:numPr>
          <w:ilvl w:val="0"/>
          <w:numId w:val="1"/>
        </w:numPr>
        <w:tabs>
          <w:tab w:val="clear" w:pos="1134"/>
          <w:tab w:val="left" w:pos="707" w:leader="none"/>
        </w:tabs>
        <w:bidi w:val="0"/>
        <w:spacing w:before="0" w:after="0"/>
        <w:ind w:start="707" w:hanging="283"/>
        <w:jc w:val="start"/>
        <w:rPr/>
      </w:pPr>
      <w:r>
        <w:rPr/>
        <w:t xml:space="preserve">acorn nut (cap nut) </w:t>
      </w:r>
    </w:p>
    <w:p>
      <w:pPr>
        <w:pStyle w:val="TextBody"/>
        <w:numPr>
          <w:ilvl w:val="0"/>
          <w:numId w:val="1"/>
        </w:numPr>
        <w:tabs>
          <w:tab w:val="clear" w:pos="1134"/>
          <w:tab w:val="left" w:pos="707" w:leader="none"/>
        </w:tabs>
        <w:bidi w:val="0"/>
        <w:spacing w:before="0" w:after="0"/>
        <w:ind w:start="707" w:hanging="283"/>
        <w:jc w:val="start"/>
        <w:rPr/>
      </w:pPr>
      <w:r>
        <w:rPr/>
        <w:t xml:space="preserve">Allen nut (internal wrenching nut) </w:t>
      </w:r>
    </w:p>
    <w:p>
      <w:pPr>
        <w:pStyle w:val="TextBody"/>
        <w:numPr>
          <w:ilvl w:val="0"/>
          <w:numId w:val="1"/>
        </w:numPr>
        <w:tabs>
          <w:tab w:val="clear" w:pos="1134"/>
          <w:tab w:val="left" w:pos="707" w:leader="none"/>
        </w:tabs>
        <w:bidi w:val="0"/>
        <w:spacing w:before="0" w:after="0"/>
        <w:ind w:start="707" w:hanging="283"/>
        <w:jc w:val="start"/>
        <w:rPr/>
      </w:pPr>
      <w:r>
        <w:rPr/>
        <w:t xml:space="preserve">barrel nut </w:t>
      </w:r>
    </w:p>
    <w:p>
      <w:pPr>
        <w:pStyle w:val="TextBody"/>
        <w:numPr>
          <w:ilvl w:val="0"/>
          <w:numId w:val="1"/>
        </w:numPr>
        <w:tabs>
          <w:tab w:val="clear" w:pos="1134"/>
          <w:tab w:val="left" w:pos="707" w:leader="none"/>
        </w:tabs>
        <w:bidi w:val="0"/>
        <w:spacing w:before="0" w:after="0"/>
        <w:ind w:start="707" w:hanging="283"/>
        <w:jc w:val="start"/>
        <w:rPr/>
      </w:pPr>
      <w:r>
        <w:rPr/>
        <w:t xml:space="preserve">blind nut (Rivet nut) </w:t>
      </w:r>
    </w:p>
    <w:p>
      <w:pPr>
        <w:pStyle w:val="TextBody"/>
        <w:numPr>
          <w:ilvl w:val="0"/>
          <w:numId w:val="1"/>
        </w:numPr>
        <w:tabs>
          <w:tab w:val="clear" w:pos="1134"/>
          <w:tab w:val="left" w:pos="707" w:leader="none"/>
        </w:tabs>
        <w:bidi w:val="0"/>
        <w:spacing w:before="0" w:after="0"/>
        <w:ind w:start="707" w:hanging="283"/>
        <w:jc w:val="start"/>
        <w:rPr/>
      </w:pPr>
      <w:r>
        <w:rPr/>
        <w:t xml:space="preserve">cage nut </w:t>
      </w:r>
    </w:p>
    <w:p>
      <w:pPr>
        <w:pStyle w:val="TextBody"/>
        <w:numPr>
          <w:ilvl w:val="0"/>
          <w:numId w:val="1"/>
        </w:numPr>
        <w:tabs>
          <w:tab w:val="clear" w:pos="1134"/>
          <w:tab w:val="left" w:pos="707" w:leader="none"/>
        </w:tabs>
        <w:bidi w:val="0"/>
        <w:spacing w:before="0" w:after="0"/>
        <w:ind w:start="707" w:hanging="283"/>
        <w:jc w:val="start"/>
        <w:rPr/>
      </w:pPr>
      <w:r>
        <w:rPr/>
        <w:t xml:space="preserve">castle nut </w:t>
      </w:r>
    </w:p>
    <w:p>
      <w:pPr>
        <w:pStyle w:val="TextBody"/>
        <w:numPr>
          <w:ilvl w:val="0"/>
          <w:numId w:val="1"/>
        </w:numPr>
        <w:tabs>
          <w:tab w:val="clear" w:pos="1134"/>
          <w:tab w:val="left" w:pos="707" w:leader="none"/>
        </w:tabs>
        <w:bidi w:val="0"/>
        <w:spacing w:before="0" w:after="0"/>
        <w:ind w:start="707" w:hanging="283"/>
        <w:jc w:val="start"/>
        <w:rPr/>
      </w:pPr>
      <w:r>
        <w:rPr/>
        <w:t xml:space="preserve">clinch nut </w:t>
      </w:r>
    </w:p>
    <w:p>
      <w:pPr>
        <w:pStyle w:val="TextBody"/>
        <w:numPr>
          <w:ilvl w:val="0"/>
          <w:numId w:val="1"/>
        </w:numPr>
        <w:tabs>
          <w:tab w:val="clear" w:pos="1134"/>
          <w:tab w:val="left" w:pos="707" w:leader="none"/>
        </w:tabs>
        <w:bidi w:val="0"/>
        <w:spacing w:before="0" w:after="0"/>
        <w:ind w:start="707" w:hanging="283"/>
        <w:jc w:val="start"/>
        <w:rPr/>
      </w:pPr>
      <w:r>
        <w:rPr/>
        <w:t xml:space="preserve">clip-on nut (J-nut) </w:t>
      </w:r>
    </w:p>
    <w:p>
      <w:pPr>
        <w:pStyle w:val="TextBody"/>
        <w:numPr>
          <w:ilvl w:val="0"/>
          <w:numId w:val="1"/>
        </w:numPr>
        <w:tabs>
          <w:tab w:val="clear" w:pos="1134"/>
          <w:tab w:val="left" w:pos="707" w:leader="none"/>
        </w:tabs>
        <w:bidi w:val="0"/>
        <w:spacing w:before="0" w:after="0"/>
        <w:ind w:start="707" w:hanging="283"/>
        <w:jc w:val="start"/>
        <w:rPr/>
      </w:pPr>
      <w:r>
        <w:rPr/>
        <w:t xml:space="preserve">collar nut (flange nut) </w:t>
      </w:r>
    </w:p>
    <w:p>
      <w:pPr>
        <w:pStyle w:val="TextBody"/>
        <w:numPr>
          <w:ilvl w:val="0"/>
          <w:numId w:val="1"/>
        </w:numPr>
        <w:tabs>
          <w:tab w:val="clear" w:pos="1134"/>
          <w:tab w:val="left" w:pos="707" w:leader="none"/>
        </w:tabs>
        <w:bidi w:val="0"/>
        <w:spacing w:before="0" w:after="0"/>
        <w:ind w:start="707" w:hanging="283"/>
        <w:jc w:val="start"/>
        <w:rPr/>
      </w:pPr>
      <w:r>
        <w:rPr/>
        <w:t xml:space="preserve">coupling nuts </w:t>
      </w:r>
    </w:p>
    <w:p>
      <w:pPr>
        <w:pStyle w:val="TextBody"/>
        <w:numPr>
          <w:ilvl w:val="0"/>
          <w:numId w:val="1"/>
        </w:numPr>
        <w:tabs>
          <w:tab w:val="clear" w:pos="1134"/>
          <w:tab w:val="left" w:pos="707" w:leader="none"/>
        </w:tabs>
        <w:bidi w:val="0"/>
        <w:spacing w:before="0" w:after="0"/>
        <w:ind w:start="707" w:hanging="283"/>
        <w:jc w:val="start"/>
        <w:rPr/>
      </w:pPr>
      <w:r>
        <w:rPr/>
        <w:t xml:space="preserve">cross dowel nut </w:t>
      </w:r>
    </w:p>
    <w:p>
      <w:pPr>
        <w:pStyle w:val="TextBody"/>
        <w:numPr>
          <w:ilvl w:val="0"/>
          <w:numId w:val="1"/>
        </w:numPr>
        <w:tabs>
          <w:tab w:val="clear" w:pos="1134"/>
          <w:tab w:val="left" w:pos="707" w:leader="none"/>
        </w:tabs>
        <w:bidi w:val="0"/>
        <w:spacing w:before="0" w:after="0"/>
        <w:ind w:start="707" w:hanging="283"/>
        <w:jc w:val="start"/>
        <w:rPr/>
      </w:pPr>
      <w:r>
        <w:rPr/>
        <w:t xml:space="preserve">crushed nuts </w:t>
      </w:r>
    </w:p>
    <w:p>
      <w:pPr>
        <w:pStyle w:val="TextBody"/>
        <w:numPr>
          <w:ilvl w:val="0"/>
          <w:numId w:val="1"/>
        </w:numPr>
        <w:tabs>
          <w:tab w:val="clear" w:pos="1134"/>
          <w:tab w:val="left" w:pos="707" w:leader="none"/>
        </w:tabs>
        <w:bidi w:val="0"/>
        <w:spacing w:before="0" w:after="0"/>
        <w:ind w:start="707" w:hanging="283"/>
        <w:jc w:val="start"/>
        <w:rPr/>
      </w:pPr>
      <w:r>
        <w:rPr/>
        <w:t xml:space="preserve">hex nut </w:t>
      </w:r>
    </w:p>
    <w:p>
      <w:pPr>
        <w:pStyle w:val="TextBody"/>
        <w:numPr>
          <w:ilvl w:val="0"/>
          <w:numId w:val="1"/>
        </w:numPr>
        <w:tabs>
          <w:tab w:val="clear" w:pos="1134"/>
          <w:tab w:val="left" w:pos="707" w:leader="none"/>
        </w:tabs>
        <w:bidi w:val="0"/>
        <w:spacing w:before="0" w:after="0"/>
        <w:ind w:start="707" w:hanging="283"/>
        <w:jc w:val="start"/>
        <w:rPr/>
      </w:pPr>
      <w:r>
        <w:rPr/>
        <w:t xml:space="preserve">insert nut </w:t>
      </w:r>
    </w:p>
    <w:p>
      <w:pPr>
        <w:pStyle w:val="TextBody"/>
        <w:numPr>
          <w:ilvl w:val="0"/>
          <w:numId w:val="1"/>
        </w:numPr>
        <w:tabs>
          <w:tab w:val="clear" w:pos="1134"/>
          <w:tab w:val="left" w:pos="707" w:leader="none"/>
        </w:tabs>
        <w:bidi w:val="0"/>
        <w:spacing w:before="0" w:after="0"/>
        <w:ind w:start="707" w:hanging="283"/>
        <w:jc w:val="start"/>
        <w:rPr/>
      </w:pPr>
      <w:r>
        <w:rPr/>
        <w:t xml:space="preserve">lug nut </w:t>
      </w:r>
    </w:p>
    <w:p>
      <w:pPr>
        <w:pStyle w:val="TextBody"/>
        <w:numPr>
          <w:ilvl w:val="0"/>
          <w:numId w:val="1"/>
        </w:numPr>
        <w:tabs>
          <w:tab w:val="clear" w:pos="1134"/>
          <w:tab w:val="left" w:pos="707" w:leader="none"/>
        </w:tabs>
        <w:bidi w:val="0"/>
        <w:spacing w:before="0" w:after="0"/>
        <w:ind w:start="707" w:hanging="283"/>
        <w:jc w:val="start"/>
        <w:rPr/>
      </w:pPr>
      <w:r>
        <w:rPr/>
        <w:t xml:space="preserve">machine screw nut </w:t>
      </w:r>
    </w:p>
    <w:p>
      <w:pPr>
        <w:pStyle w:val="TextBody"/>
        <w:numPr>
          <w:ilvl w:val="0"/>
          <w:numId w:val="1"/>
        </w:numPr>
        <w:tabs>
          <w:tab w:val="clear" w:pos="1134"/>
          <w:tab w:val="left" w:pos="707" w:leader="none"/>
        </w:tabs>
        <w:bidi w:val="0"/>
        <w:spacing w:before="0" w:after="0"/>
        <w:ind w:start="707" w:hanging="283"/>
        <w:jc w:val="start"/>
        <w:rPr/>
      </w:pPr>
      <w:r>
        <w:rPr/>
        <w:t xml:space="preserve">nut-type MJT </w:t>
      </w:r>
    </w:p>
    <w:p>
      <w:pPr>
        <w:pStyle w:val="TextBody"/>
        <w:numPr>
          <w:ilvl w:val="0"/>
          <w:numId w:val="1"/>
        </w:numPr>
        <w:tabs>
          <w:tab w:val="clear" w:pos="1134"/>
          <w:tab w:val="left" w:pos="707" w:leader="none"/>
        </w:tabs>
        <w:bidi w:val="0"/>
        <w:spacing w:before="0" w:after="0"/>
        <w:ind w:start="707" w:hanging="283"/>
        <w:jc w:val="start"/>
        <w:rPr/>
      </w:pPr>
      <w:r>
        <w:rPr/>
        <w:t xml:space="preserve">panel nut </w:t>
      </w:r>
    </w:p>
    <w:p>
      <w:pPr>
        <w:pStyle w:val="TextBody"/>
        <w:numPr>
          <w:ilvl w:val="0"/>
          <w:numId w:val="1"/>
        </w:numPr>
        <w:tabs>
          <w:tab w:val="clear" w:pos="1134"/>
          <w:tab w:val="left" w:pos="707" w:leader="none"/>
        </w:tabs>
        <w:bidi w:val="0"/>
        <w:spacing w:before="0" w:after="0"/>
        <w:ind w:start="707" w:hanging="283"/>
        <w:jc w:val="start"/>
        <w:rPr/>
      </w:pPr>
      <w:r>
        <w:rPr/>
        <w:t xml:space="preserve">PEM nut </w:t>
      </w:r>
    </w:p>
    <w:p>
      <w:pPr>
        <w:pStyle w:val="TextBody"/>
        <w:numPr>
          <w:ilvl w:val="0"/>
          <w:numId w:val="1"/>
        </w:numPr>
        <w:tabs>
          <w:tab w:val="clear" w:pos="1134"/>
          <w:tab w:val="left" w:pos="707" w:leader="none"/>
        </w:tabs>
        <w:bidi w:val="0"/>
        <w:spacing w:before="0" w:after="0"/>
        <w:ind w:start="707" w:hanging="283"/>
        <w:jc w:val="start"/>
        <w:rPr/>
      </w:pPr>
      <w:r>
        <w:rPr/>
        <w:t xml:space="preserve">Plate nut </w:t>
      </w:r>
    </w:p>
    <w:p>
      <w:pPr>
        <w:pStyle w:val="TextBody"/>
        <w:numPr>
          <w:ilvl w:val="0"/>
          <w:numId w:val="1"/>
        </w:numPr>
        <w:tabs>
          <w:tab w:val="clear" w:pos="1134"/>
          <w:tab w:val="left" w:pos="707" w:leader="none"/>
        </w:tabs>
        <w:bidi w:val="0"/>
        <w:spacing w:before="0" w:after="0"/>
        <w:ind w:start="707" w:hanging="283"/>
        <w:jc w:val="start"/>
        <w:rPr/>
      </w:pPr>
      <w:r>
        <w:rPr/>
        <w:t xml:space="preserve">self-aligning nut </w:t>
      </w:r>
    </w:p>
    <w:p>
      <w:pPr>
        <w:pStyle w:val="TextBody"/>
        <w:numPr>
          <w:ilvl w:val="0"/>
          <w:numId w:val="1"/>
        </w:numPr>
        <w:tabs>
          <w:tab w:val="clear" w:pos="1134"/>
          <w:tab w:val="left" w:pos="707" w:leader="none"/>
        </w:tabs>
        <w:bidi w:val="0"/>
        <w:spacing w:before="0" w:after="0"/>
        <w:ind w:start="707" w:hanging="283"/>
        <w:jc w:val="start"/>
        <w:rPr/>
      </w:pPr>
      <w:r>
        <w:rPr/>
        <w:t xml:space="preserve">slotted nut </w:t>
      </w:r>
    </w:p>
    <w:p>
      <w:pPr>
        <w:pStyle w:val="TextBody"/>
        <w:numPr>
          <w:ilvl w:val="0"/>
          <w:numId w:val="1"/>
        </w:numPr>
        <w:tabs>
          <w:tab w:val="clear" w:pos="1134"/>
          <w:tab w:val="left" w:pos="707" w:leader="none"/>
        </w:tabs>
        <w:bidi w:val="0"/>
        <w:spacing w:before="0" w:after="0"/>
        <w:ind w:start="707" w:hanging="283"/>
        <w:jc w:val="start"/>
        <w:rPr/>
      </w:pPr>
      <w:r>
        <w:rPr/>
        <w:t xml:space="preserve">split nut </w:t>
      </w:r>
    </w:p>
    <w:p>
      <w:pPr>
        <w:pStyle w:val="TextBody"/>
        <w:numPr>
          <w:ilvl w:val="0"/>
          <w:numId w:val="1"/>
        </w:numPr>
        <w:tabs>
          <w:tab w:val="clear" w:pos="1134"/>
          <w:tab w:val="left" w:pos="707" w:leader="none"/>
        </w:tabs>
        <w:bidi w:val="0"/>
        <w:spacing w:before="0" w:after="0"/>
        <w:ind w:start="707" w:hanging="283"/>
        <w:jc w:val="start"/>
        <w:rPr/>
      </w:pPr>
      <w:r>
        <w:rPr/>
        <w:t xml:space="preserve">square nut </w:t>
      </w:r>
    </w:p>
    <w:p>
      <w:pPr>
        <w:pStyle w:val="TextBody"/>
        <w:numPr>
          <w:ilvl w:val="0"/>
          <w:numId w:val="1"/>
        </w:numPr>
        <w:tabs>
          <w:tab w:val="clear" w:pos="1134"/>
          <w:tab w:val="left" w:pos="707" w:leader="none"/>
        </w:tabs>
        <w:bidi w:val="0"/>
        <w:spacing w:before="0" w:after="0"/>
        <w:ind w:start="707" w:hanging="283"/>
        <w:jc w:val="start"/>
        <w:rPr/>
      </w:pPr>
      <w:r>
        <w:rPr/>
        <w:t xml:space="preserve">staked or welded nut </w:t>
      </w:r>
    </w:p>
    <w:p>
      <w:pPr>
        <w:pStyle w:val="TextBody"/>
        <w:numPr>
          <w:ilvl w:val="0"/>
          <w:numId w:val="1"/>
        </w:numPr>
        <w:tabs>
          <w:tab w:val="clear" w:pos="1134"/>
          <w:tab w:val="left" w:pos="707" w:leader="none"/>
        </w:tabs>
        <w:bidi w:val="0"/>
        <w:spacing w:before="0" w:after="0"/>
        <w:ind w:start="707" w:hanging="283"/>
        <w:jc w:val="start"/>
        <w:rPr/>
      </w:pPr>
      <w:r>
        <w:rPr/>
        <w:t xml:space="preserve">swage nut </w:t>
      </w:r>
    </w:p>
    <w:p>
      <w:pPr>
        <w:pStyle w:val="TextBody"/>
        <w:numPr>
          <w:ilvl w:val="0"/>
          <w:numId w:val="1"/>
        </w:numPr>
        <w:tabs>
          <w:tab w:val="clear" w:pos="1134"/>
          <w:tab w:val="left" w:pos="707" w:leader="none"/>
        </w:tabs>
        <w:bidi w:val="0"/>
        <w:spacing w:before="0" w:after="0"/>
        <w:ind w:start="707" w:hanging="283"/>
        <w:jc w:val="start"/>
        <w:rPr/>
      </w:pPr>
      <w:r>
        <w:rPr/>
        <w:t xml:space="preserve">T-nut (tee nut) </w:t>
      </w:r>
    </w:p>
    <w:p>
      <w:pPr>
        <w:pStyle w:val="TextBody"/>
        <w:numPr>
          <w:ilvl w:val="0"/>
          <w:numId w:val="1"/>
        </w:numPr>
        <w:tabs>
          <w:tab w:val="clear" w:pos="1134"/>
          <w:tab w:val="left" w:pos="707" w:leader="none"/>
        </w:tabs>
        <w:bidi w:val="0"/>
        <w:spacing w:before="0" w:after="0"/>
        <w:ind w:start="707" w:hanging="283"/>
        <w:jc w:val="start"/>
        <w:rPr/>
      </w:pPr>
      <w:r>
        <w:rPr/>
        <w:t xml:space="preserve">Thumb nut (knurled nut) </w:t>
      </w:r>
    </w:p>
    <w:p>
      <w:pPr>
        <w:pStyle w:val="TextBody"/>
        <w:numPr>
          <w:ilvl w:val="0"/>
          <w:numId w:val="1"/>
        </w:numPr>
        <w:tabs>
          <w:tab w:val="clear" w:pos="1134"/>
          <w:tab w:val="left" w:pos="707" w:leader="none"/>
        </w:tabs>
        <w:bidi w:val="0"/>
        <w:spacing w:before="0" w:after="0"/>
        <w:ind w:start="707" w:hanging="283"/>
        <w:jc w:val="start"/>
        <w:rPr/>
      </w:pPr>
      <w:r>
        <w:rPr/>
        <w:t xml:space="preserve">T-groove nut (T-slot nut) </w:t>
      </w:r>
    </w:p>
    <w:p>
      <w:pPr>
        <w:pStyle w:val="TextBody"/>
        <w:numPr>
          <w:ilvl w:val="0"/>
          <w:numId w:val="1"/>
        </w:numPr>
        <w:tabs>
          <w:tab w:val="clear" w:pos="1134"/>
          <w:tab w:val="left" w:pos="707" w:leader="none"/>
        </w:tabs>
        <w:bidi w:val="0"/>
        <w:spacing w:before="0" w:after="0"/>
        <w:ind w:start="707" w:hanging="283"/>
        <w:jc w:val="start"/>
        <w:rPr/>
      </w:pPr>
      <w:r>
        <w:rPr/>
        <w:t xml:space="preserve">weld nuts </w:t>
      </w:r>
    </w:p>
    <w:p>
      <w:pPr>
        <w:pStyle w:val="TextBody"/>
        <w:numPr>
          <w:ilvl w:val="0"/>
          <w:numId w:val="1"/>
        </w:numPr>
        <w:tabs>
          <w:tab w:val="clear" w:pos="1134"/>
          <w:tab w:val="left" w:pos="707" w:leader="none"/>
        </w:tabs>
        <w:bidi w:val="0"/>
        <w:spacing w:before="0" w:after="0"/>
        <w:ind w:start="707" w:hanging="283"/>
        <w:jc w:val="start"/>
        <w:rPr/>
      </w:pPr>
      <w:r>
        <w:rPr/>
        <w:t xml:space="preserve">well nuts </w:t>
      </w:r>
    </w:p>
    <w:p>
      <w:pPr>
        <w:pStyle w:val="TextBody"/>
        <w:numPr>
          <w:ilvl w:val="0"/>
          <w:numId w:val="1"/>
        </w:numPr>
        <w:tabs>
          <w:tab w:val="clear" w:pos="1134"/>
          <w:tab w:val="left" w:pos="707" w:leader="none"/>
        </w:tabs>
        <w:bidi w:val="0"/>
        <w:ind w:start="707" w:hanging="283"/>
        <w:jc w:val="start"/>
        <w:rPr/>
      </w:pPr>
      <w:r>
        <w:rPr/>
        <w:t xml:space="preserve">wing nut </w:t>
      </w:r>
    </w:p>
    <w:p>
      <w:pPr>
        <w:pStyle w:val="TextBody"/>
        <w:bidi w:val="0"/>
        <w:jc w:val="start"/>
        <w:rPr/>
      </w:pPr>
      <w:r>
        <w:rPr/>
        <w:t xml:space="preserve">Types of lock nuts: </w:t>
      </w:r>
    </w:p>
    <w:p>
      <w:pPr>
        <w:pStyle w:val="TextBody"/>
        <w:numPr>
          <w:ilvl w:val="0"/>
          <w:numId w:val="2"/>
        </w:numPr>
        <w:tabs>
          <w:tab w:val="clear" w:pos="1134"/>
          <w:tab w:val="left" w:pos="707" w:leader="none"/>
        </w:tabs>
        <w:bidi w:val="0"/>
        <w:spacing w:before="0" w:after="0"/>
        <w:ind w:start="707" w:hanging="283"/>
        <w:jc w:val="start"/>
        <w:rPr/>
      </w:pPr>
      <w:r>
        <w:rPr/>
        <w:t xml:space="preserve">aerotight nut </w:t>
      </w:r>
    </w:p>
    <w:p>
      <w:pPr>
        <w:pStyle w:val="TextBody"/>
        <w:numPr>
          <w:ilvl w:val="0"/>
          <w:numId w:val="2"/>
        </w:numPr>
        <w:tabs>
          <w:tab w:val="clear" w:pos="1134"/>
          <w:tab w:val="left" w:pos="707" w:leader="none"/>
        </w:tabs>
        <w:bidi w:val="0"/>
        <w:spacing w:before="0" w:after="0"/>
        <w:ind w:start="707" w:hanging="283"/>
        <w:jc w:val="start"/>
        <w:rPr/>
      </w:pPr>
      <w:r>
        <w:rPr/>
        <w:t xml:space="preserve">autolok nut </w:t>
      </w:r>
    </w:p>
    <w:p>
      <w:pPr>
        <w:pStyle w:val="TextBody"/>
        <w:numPr>
          <w:ilvl w:val="0"/>
          <w:numId w:val="2"/>
        </w:numPr>
        <w:tabs>
          <w:tab w:val="clear" w:pos="1134"/>
          <w:tab w:val="left" w:pos="707" w:leader="none"/>
        </w:tabs>
        <w:bidi w:val="0"/>
        <w:spacing w:before="0" w:after="0"/>
        <w:ind w:start="707" w:hanging="283"/>
        <w:jc w:val="start"/>
        <w:rPr/>
      </w:pPr>
      <w:r>
        <w:rPr/>
        <w:t xml:space="preserve">Clevelock nut </w:t>
      </w:r>
    </w:p>
    <w:p>
      <w:pPr>
        <w:pStyle w:val="TextBody"/>
        <w:numPr>
          <w:ilvl w:val="0"/>
          <w:numId w:val="2"/>
        </w:numPr>
        <w:tabs>
          <w:tab w:val="clear" w:pos="1134"/>
          <w:tab w:val="left" w:pos="707" w:leader="none"/>
        </w:tabs>
        <w:bidi w:val="0"/>
        <w:spacing w:before="0" w:after="0"/>
        <w:ind w:start="707" w:hanging="283"/>
        <w:jc w:val="start"/>
        <w:rPr/>
      </w:pPr>
      <w:r>
        <w:rPr/>
        <w:t xml:space="preserve">castellated nut </w:t>
      </w:r>
    </w:p>
    <w:p>
      <w:pPr>
        <w:pStyle w:val="TextBody"/>
        <w:numPr>
          <w:ilvl w:val="0"/>
          <w:numId w:val="2"/>
        </w:numPr>
        <w:tabs>
          <w:tab w:val="clear" w:pos="1134"/>
          <w:tab w:val="left" w:pos="707" w:leader="none"/>
        </w:tabs>
        <w:bidi w:val="0"/>
        <w:spacing w:before="0" w:after="0"/>
        <w:ind w:start="707" w:hanging="283"/>
        <w:jc w:val="start"/>
        <w:rPr/>
      </w:pPr>
      <w:r>
        <w:rPr/>
        <w:t xml:space="preserve">conduit lock nut </w:t>
      </w:r>
    </w:p>
    <w:p>
      <w:pPr>
        <w:pStyle w:val="TextBody"/>
        <w:numPr>
          <w:ilvl w:val="0"/>
          <w:numId w:val="2"/>
        </w:numPr>
        <w:tabs>
          <w:tab w:val="clear" w:pos="1134"/>
          <w:tab w:val="left" w:pos="707" w:leader="none"/>
        </w:tabs>
        <w:bidi w:val="0"/>
        <w:spacing w:before="0" w:after="0"/>
        <w:ind w:start="707" w:hanging="283"/>
        <w:jc w:val="start"/>
        <w:rPr/>
      </w:pPr>
      <w:r>
        <w:rPr/>
        <w:t xml:space="preserve">distorted thread lock nut </w:t>
      </w:r>
    </w:p>
    <w:p>
      <w:pPr>
        <w:pStyle w:val="TextBody"/>
        <w:numPr>
          <w:ilvl w:val="0"/>
          <w:numId w:val="2"/>
        </w:numPr>
        <w:tabs>
          <w:tab w:val="clear" w:pos="1134"/>
          <w:tab w:val="left" w:pos="707" w:leader="none"/>
        </w:tabs>
        <w:bidi w:val="0"/>
        <w:spacing w:before="0" w:after="0"/>
        <w:ind w:start="707" w:hanging="283"/>
        <w:jc w:val="start"/>
        <w:rPr/>
      </w:pPr>
      <w:r>
        <w:rPr/>
        <w:t xml:space="preserve">centerlock nut </w:t>
      </w:r>
    </w:p>
    <w:p>
      <w:pPr>
        <w:pStyle w:val="TextBody"/>
        <w:numPr>
          <w:ilvl w:val="0"/>
          <w:numId w:val="2"/>
        </w:numPr>
        <w:tabs>
          <w:tab w:val="clear" w:pos="1134"/>
          <w:tab w:val="left" w:pos="707" w:leader="none"/>
        </w:tabs>
        <w:bidi w:val="0"/>
        <w:spacing w:before="0" w:after="0"/>
        <w:ind w:start="707" w:hanging="283"/>
        <w:jc w:val="start"/>
        <w:rPr/>
      </w:pPr>
      <w:r>
        <w:rPr/>
        <w:t xml:space="preserve">elliptical offset lock nut </w:t>
      </w:r>
    </w:p>
    <w:p>
      <w:pPr>
        <w:pStyle w:val="TextBody"/>
        <w:numPr>
          <w:ilvl w:val="0"/>
          <w:numId w:val="2"/>
        </w:numPr>
        <w:tabs>
          <w:tab w:val="clear" w:pos="1134"/>
          <w:tab w:val="left" w:pos="707" w:leader="none"/>
        </w:tabs>
        <w:bidi w:val="0"/>
        <w:spacing w:before="0" w:after="0"/>
        <w:ind w:start="707" w:hanging="283"/>
        <w:jc w:val="start"/>
        <w:rPr/>
      </w:pPr>
      <w:r>
        <w:rPr/>
        <w:t xml:space="preserve">toplock nut </w:t>
      </w:r>
    </w:p>
    <w:p>
      <w:pPr>
        <w:pStyle w:val="TextBody"/>
        <w:numPr>
          <w:ilvl w:val="0"/>
          <w:numId w:val="2"/>
        </w:numPr>
        <w:tabs>
          <w:tab w:val="clear" w:pos="1134"/>
          <w:tab w:val="left" w:pos="707" w:leader="none"/>
        </w:tabs>
        <w:bidi w:val="0"/>
        <w:spacing w:before="0" w:after="0"/>
        <w:ind w:start="707" w:hanging="283"/>
        <w:jc w:val="start"/>
        <w:rPr/>
      </w:pPr>
      <w:r>
        <w:rPr/>
        <w:t xml:space="preserve">flex locknut </w:t>
      </w:r>
    </w:p>
    <w:p>
      <w:pPr>
        <w:pStyle w:val="TextBody"/>
        <w:numPr>
          <w:ilvl w:val="0"/>
          <w:numId w:val="2"/>
        </w:numPr>
        <w:tabs>
          <w:tab w:val="clear" w:pos="1134"/>
          <w:tab w:val="left" w:pos="707" w:leader="none"/>
        </w:tabs>
        <w:bidi w:val="0"/>
        <w:spacing w:before="0" w:after="0"/>
        <w:ind w:start="707" w:hanging="283"/>
        <w:jc w:val="start"/>
        <w:rPr/>
      </w:pPr>
      <w:r>
        <w:rPr/>
        <w:t xml:space="preserve">interfering thread </w:t>
      </w:r>
    </w:p>
    <w:p>
      <w:pPr>
        <w:pStyle w:val="TextBody"/>
        <w:numPr>
          <w:ilvl w:val="0"/>
          <w:numId w:val="2"/>
        </w:numPr>
        <w:tabs>
          <w:tab w:val="clear" w:pos="1134"/>
          <w:tab w:val="left" w:pos="707" w:leader="none"/>
        </w:tabs>
        <w:bidi w:val="0"/>
        <w:spacing w:before="0" w:after="0"/>
        <w:ind w:start="707" w:hanging="283"/>
        <w:jc w:val="start"/>
        <w:rPr/>
      </w:pPr>
      <w:r>
        <w:rPr/>
        <w:t xml:space="preserve">tapered thread nut </w:t>
      </w:r>
    </w:p>
    <w:p>
      <w:pPr>
        <w:pStyle w:val="TextBody"/>
        <w:numPr>
          <w:ilvl w:val="0"/>
          <w:numId w:val="2"/>
        </w:numPr>
        <w:tabs>
          <w:tab w:val="clear" w:pos="1134"/>
          <w:tab w:val="left" w:pos="707" w:leader="none"/>
        </w:tabs>
        <w:bidi w:val="0"/>
        <w:spacing w:before="0" w:after="0"/>
        <w:ind w:start="707" w:hanging="283"/>
        <w:jc w:val="start"/>
        <w:rPr/>
      </w:pPr>
      <w:r>
        <w:rPr/>
        <w:t xml:space="preserve">jam nut </w:t>
      </w:r>
    </w:p>
    <w:p>
      <w:pPr>
        <w:pStyle w:val="TextBody"/>
        <w:numPr>
          <w:ilvl w:val="0"/>
          <w:numId w:val="2"/>
        </w:numPr>
        <w:tabs>
          <w:tab w:val="clear" w:pos="1134"/>
          <w:tab w:val="left" w:pos="707" w:leader="none"/>
        </w:tabs>
        <w:bidi w:val="0"/>
        <w:spacing w:before="0" w:after="0"/>
        <w:ind w:start="707" w:hanging="283"/>
        <w:jc w:val="start"/>
        <w:rPr/>
      </w:pPr>
      <w:r>
        <w:rPr/>
        <w:t xml:space="preserve">jet nut (J-nut) </w:t>
      </w:r>
    </w:p>
    <w:p>
      <w:pPr>
        <w:pStyle w:val="TextBody"/>
        <w:numPr>
          <w:ilvl w:val="0"/>
          <w:numId w:val="2"/>
        </w:numPr>
        <w:tabs>
          <w:tab w:val="clear" w:pos="1134"/>
          <w:tab w:val="left" w:pos="707" w:leader="none"/>
        </w:tabs>
        <w:bidi w:val="0"/>
        <w:spacing w:before="0" w:after="0"/>
        <w:ind w:start="707" w:hanging="283"/>
        <w:jc w:val="start"/>
        <w:rPr/>
      </w:pPr>
      <w:r>
        <w:rPr/>
        <w:t xml:space="preserve">KEPS nut (K-nut) </w:t>
      </w:r>
    </w:p>
    <w:p>
      <w:pPr>
        <w:pStyle w:val="TextBody"/>
        <w:numPr>
          <w:ilvl w:val="0"/>
          <w:numId w:val="2"/>
        </w:numPr>
        <w:tabs>
          <w:tab w:val="clear" w:pos="1134"/>
          <w:tab w:val="left" w:pos="707" w:leader="none"/>
        </w:tabs>
        <w:bidi w:val="0"/>
        <w:spacing w:before="0" w:after="0"/>
        <w:ind w:start="707" w:hanging="283"/>
        <w:jc w:val="start"/>
        <w:rPr/>
      </w:pPr>
      <w:r>
        <w:rPr/>
        <w:t xml:space="preserve">nylon plate nut </w:t>
      </w:r>
    </w:p>
    <w:p>
      <w:pPr>
        <w:pStyle w:val="TextBody"/>
        <w:numPr>
          <w:ilvl w:val="0"/>
          <w:numId w:val="2"/>
        </w:numPr>
        <w:tabs>
          <w:tab w:val="clear" w:pos="1134"/>
          <w:tab w:val="left" w:pos="707" w:leader="none"/>
        </w:tabs>
        <w:bidi w:val="0"/>
        <w:spacing w:before="0" w:after="0"/>
        <w:ind w:start="707" w:hanging="283"/>
        <w:jc w:val="start"/>
        <w:rPr/>
      </w:pPr>
      <w:r>
        <w:rPr/>
        <w:t xml:space="preserve">polymer insert nut (nylon) </w:t>
      </w:r>
    </w:p>
    <w:p>
      <w:pPr>
        <w:pStyle w:val="TextBody"/>
        <w:numPr>
          <w:ilvl w:val="0"/>
          <w:numId w:val="2"/>
        </w:numPr>
        <w:tabs>
          <w:tab w:val="clear" w:pos="1134"/>
          <w:tab w:val="left" w:pos="707" w:leader="none"/>
        </w:tabs>
        <w:bidi w:val="0"/>
        <w:spacing w:before="0" w:after="0"/>
        <w:ind w:start="707" w:hanging="283"/>
        <w:jc w:val="start"/>
        <w:rPr/>
      </w:pPr>
      <w:r>
        <w:rPr/>
        <w:t xml:space="preserve">serrated face nut </w:t>
      </w:r>
    </w:p>
    <w:p>
      <w:pPr>
        <w:pStyle w:val="TextBody"/>
        <w:numPr>
          <w:ilvl w:val="0"/>
          <w:numId w:val="2"/>
        </w:numPr>
        <w:tabs>
          <w:tab w:val="clear" w:pos="1134"/>
          <w:tab w:val="left" w:pos="707" w:leader="none"/>
        </w:tabs>
        <w:bidi w:val="0"/>
        <w:spacing w:before="0" w:after="0"/>
        <w:ind w:start="707" w:hanging="283"/>
        <w:jc w:val="start"/>
        <w:rPr/>
      </w:pPr>
      <w:r>
        <w:rPr/>
        <w:t xml:space="preserve">serrated flange nut </w:t>
      </w:r>
    </w:p>
    <w:p>
      <w:pPr>
        <w:pStyle w:val="TextBody"/>
        <w:numPr>
          <w:ilvl w:val="0"/>
          <w:numId w:val="2"/>
        </w:numPr>
        <w:tabs>
          <w:tab w:val="clear" w:pos="1134"/>
          <w:tab w:val="left" w:pos="707" w:leader="none"/>
        </w:tabs>
        <w:bidi w:val="0"/>
        <w:spacing w:before="0" w:after="0"/>
        <w:ind w:start="707" w:hanging="283"/>
        <w:jc w:val="start"/>
        <w:rPr/>
      </w:pPr>
      <w:r>
        <w:rPr/>
        <w:t xml:space="preserve">Stover lock nuts </w:t>
      </w:r>
    </w:p>
    <w:p>
      <w:pPr>
        <w:pStyle w:val="TextBody"/>
        <w:numPr>
          <w:ilvl w:val="0"/>
          <w:numId w:val="2"/>
        </w:numPr>
        <w:tabs>
          <w:tab w:val="clear" w:pos="1134"/>
          <w:tab w:val="left" w:pos="707" w:leader="none"/>
        </w:tabs>
        <w:bidi w:val="0"/>
        <w:spacing w:before="0" w:after="0"/>
        <w:ind w:start="707" w:hanging="283"/>
        <w:jc w:val="start"/>
        <w:rPr/>
      </w:pPr>
      <w:r>
        <w:rPr/>
        <w:t xml:space="preserve">speed nut (Tinnerman style or sheet metal nut) </w:t>
      </w:r>
    </w:p>
    <w:p>
      <w:pPr>
        <w:pStyle w:val="TextBody"/>
        <w:numPr>
          <w:ilvl w:val="0"/>
          <w:numId w:val="2"/>
        </w:numPr>
        <w:tabs>
          <w:tab w:val="clear" w:pos="1134"/>
          <w:tab w:val="left" w:pos="707" w:leader="none"/>
        </w:tabs>
        <w:bidi w:val="0"/>
        <w:spacing w:before="0" w:after="0"/>
        <w:ind w:start="707" w:hanging="283"/>
        <w:jc w:val="start"/>
        <w:rPr/>
      </w:pPr>
      <w:r>
        <w:rPr/>
        <w:t xml:space="preserve">split beam nuts </w:t>
      </w:r>
    </w:p>
    <w:p>
      <w:pPr>
        <w:pStyle w:val="TextBody"/>
        <w:numPr>
          <w:ilvl w:val="0"/>
          <w:numId w:val="2"/>
        </w:numPr>
        <w:tabs>
          <w:tab w:val="clear" w:pos="1134"/>
          <w:tab w:val="left" w:pos="707" w:leader="none"/>
        </w:tabs>
        <w:bidi w:val="0"/>
        <w:ind w:start="707" w:hanging="283"/>
        <w:jc w:val="start"/>
        <w:rPr/>
      </w:pPr>
      <w:r>
        <w:rPr/>
        <w:t xml:space="preserve">two way reversible locknuts </w:t>
      </w:r>
    </w:p>
    <w:p>
      <w:pPr>
        <w:pStyle w:val="Heading3"/>
        <w:bidi w:val="0"/>
        <w:jc w:val="start"/>
        <w:rPr/>
      </w:pPr>
      <w:r>
        <w:rPr/>
        <w:t xml:space="preserve">About bolts and their types </w:t>
      </w:r>
    </w:p>
    <w:p>
      <w:pPr>
        <w:pStyle w:val="TextBody"/>
        <w:bidi w:val="0"/>
        <w:spacing w:before="0" w:after="283"/>
        <w:jc w:val="start"/>
        <w:rPr/>
      </w:pPr>
      <w:r>
        <w:rPr/>
        <w:t xml:space="preserve">A bolt is composed of a shank that is partially or fully threaded, and may or may not taper; and a head that is usually larger than the body of the bolt. Most bolts are driven into a material, but there are exceptions. Bolts usually have right handed threads, except where they can be subjected to anticlockwise forces. </w:t>
      </w:r>
    </w:p>
    <w:p>
      <w:pPr>
        <w:pStyle w:val="TextBody"/>
        <w:bidi w:val="0"/>
        <w:spacing w:before="0" w:after="283"/>
        <w:jc w:val="start"/>
        <w:rPr/>
      </w:pPr>
      <w:r>
        <w:rPr/>
        <w:t xml:space="preserve">Bolts are made of metals – stainless steel, alloys, titanium; or plastic – Teflon, nylon. The shape of screw heads varies – pan, button, round, truss, flat, oval, bugle, octagon, hexagon, cheese, fillister, mirror screw or headless. Drive designs on the screw heads also vary – single slot, cross-head, square, hex, Torx, Pozidriv, Supadriv, tri-wing, double hex, Bristol, combi-head drives and more. </w:t>
      </w:r>
    </w:p>
    <w:p>
      <w:pPr>
        <w:pStyle w:val="TextBody"/>
        <w:bidi w:val="0"/>
        <w:spacing w:before="0" w:after="283"/>
        <w:jc w:val="start"/>
        <w:rPr/>
      </w:pPr>
      <w:r>
        <w:rPr/>
        <w:t xml:space="preserve">Common types of bolts or screws are: </w:t>
      </w:r>
    </w:p>
    <w:p>
      <w:pPr>
        <w:pStyle w:val="TextBody"/>
        <w:numPr>
          <w:ilvl w:val="0"/>
          <w:numId w:val="3"/>
        </w:numPr>
        <w:tabs>
          <w:tab w:val="clear" w:pos="1134"/>
          <w:tab w:val="left" w:pos="707" w:leader="none"/>
        </w:tabs>
        <w:bidi w:val="0"/>
        <w:spacing w:before="0" w:after="0"/>
        <w:ind w:start="707" w:hanging="283"/>
        <w:jc w:val="start"/>
        <w:rPr/>
      </w:pPr>
      <w:r>
        <w:rPr/>
        <w:t xml:space="preserve">coach screw </w:t>
      </w:r>
    </w:p>
    <w:p>
      <w:pPr>
        <w:pStyle w:val="TextBody"/>
        <w:numPr>
          <w:ilvl w:val="0"/>
          <w:numId w:val="3"/>
        </w:numPr>
        <w:tabs>
          <w:tab w:val="clear" w:pos="1134"/>
          <w:tab w:val="left" w:pos="707" w:leader="none"/>
        </w:tabs>
        <w:bidi w:val="0"/>
        <w:spacing w:before="0" w:after="0"/>
        <w:ind w:start="707" w:hanging="283"/>
        <w:jc w:val="start"/>
        <w:rPr/>
      </w:pPr>
      <w:r>
        <w:rPr/>
        <w:t xml:space="preserve">concrete screw </w:t>
      </w:r>
    </w:p>
    <w:p>
      <w:pPr>
        <w:pStyle w:val="TextBody"/>
        <w:numPr>
          <w:ilvl w:val="0"/>
          <w:numId w:val="3"/>
        </w:numPr>
        <w:tabs>
          <w:tab w:val="clear" w:pos="1134"/>
          <w:tab w:val="left" w:pos="707" w:leader="none"/>
        </w:tabs>
        <w:bidi w:val="0"/>
        <w:spacing w:before="0" w:after="0"/>
        <w:ind w:start="707" w:hanging="283"/>
        <w:jc w:val="start"/>
        <w:rPr/>
      </w:pPr>
      <w:r>
        <w:rPr/>
        <w:t xml:space="preserve">deck screw </w:t>
      </w:r>
    </w:p>
    <w:p>
      <w:pPr>
        <w:pStyle w:val="TextBody"/>
        <w:numPr>
          <w:ilvl w:val="0"/>
          <w:numId w:val="3"/>
        </w:numPr>
        <w:tabs>
          <w:tab w:val="clear" w:pos="1134"/>
          <w:tab w:val="left" w:pos="707" w:leader="none"/>
        </w:tabs>
        <w:bidi w:val="0"/>
        <w:spacing w:before="0" w:after="0"/>
        <w:ind w:start="707" w:hanging="283"/>
        <w:jc w:val="start"/>
        <w:rPr/>
      </w:pPr>
      <w:r>
        <w:rPr/>
        <w:t xml:space="preserve">dowel screw </w:t>
      </w:r>
    </w:p>
    <w:p>
      <w:pPr>
        <w:pStyle w:val="TextBody"/>
        <w:numPr>
          <w:ilvl w:val="0"/>
          <w:numId w:val="3"/>
        </w:numPr>
        <w:tabs>
          <w:tab w:val="clear" w:pos="1134"/>
          <w:tab w:val="left" w:pos="707" w:leader="none"/>
        </w:tabs>
        <w:bidi w:val="0"/>
        <w:spacing w:before="0" w:after="0"/>
        <w:ind w:start="707" w:hanging="283"/>
        <w:jc w:val="start"/>
        <w:rPr/>
      </w:pPr>
      <w:r>
        <w:rPr/>
        <w:t xml:space="preserve">drywall screw </w:t>
      </w:r>
    </w:p>
    <w:p>
      <w:pPr>
        <w:pStyle w:val="TextBody"/>
        <w:numPr>
          <w:ilvl w:val="0"/>
          <w:numId w:val="3"/>
        </w:numPr>
        <w:tabs>
          <w:tab w:val="clear" w:pos="1134"/>
          <w:tab w:val="left" w:pos="707" w:leader="none"/>
        </w:tabs>
        <w:bidi w:val="0"/>
        <w:spacing w:before="0" w:after="0"/>
        <w:ind w:start="707" w:hanging="283"/>
        <w:jc w:val="start"/>
        <w:rPr/>
      </w:pPr>
      <w:r>
        <w:rPr/>
        <w:t xml:space="preserve">lag bolt </w:t>
      </w:r>
    </w:p>
    <w:p>
      <w:pPr>
        <w:pStyle w:val="TextBody"/>
        <w:numPr>
          <w:ilvl w:val="0"/>
          <w:numId w:val="3"/>
        </w:numPr>
        <w:tabs>
          <w:tab w:val="clear" w:pos="1134"/>
          <w:tab w:val="left" w:pos="707" w:leader="none"/>
        </w:tabs>
        <w:bidi w:val="0"/>
        <w:spacing w:before="0" w:after="0"/>
        <w:ind w:start="707" w:hanging="283"/>
        <w:jc w:val="start"/>
        <w:rPr/>
      </w:pPr>
      <w:r>
        <w:rPr/>
        <w:t xml:space="preserve">particle board screw </w:t>
      </w:r>
    </w:p>
    <w:p>
      <w:pPr>
        <w:pStyle w:val="TextBody"/>
        <w:numPr>
          <w:ilvl w:val="0"/>
          <w:numId w:val="3"/>
        </w:numPr>
        <w:tabs>
          <w:tab w:val="clear" w:pos="1134"/>
          <w:tab w:val="left" w:pos="707" w:leader="none"/>
        </w:tabs>
        <w:bidi w:val="0"/>
        <w:spacing w:before="0" w:after="0"/>
        <w:ind w:start="707" w:hanging="283"/>
        <w:jc w:val="start"/>
        <w:rPr/>
      </w:pPr>
      <w:r>
        <w:rPr/>
        <w:t xml:space="preserve">screw eye </w:t>
      </w:r>
    </w:p>
    <w:p>
      <w:pPr>
        <w:pStyle w:val="TextBody"/>
        <w:numPr>
          <w:ilvl w:val="0"/>
          <w:numId w:val="3"/>
        </w:numPr>
        <w:tabs>
          <w:tab w:val="clear" w:pos="1134"/>
          <w:tab w:val="left" w:pos="707" w:leader="none"/>
        </w:tabs>
        <w:bidi w:val="0"/>
        <w:spacing w:before="0" w:after="0"/>
        <w:ind w:start="707" w:hanging="283"/>
        <w:jc w:val="start"/>
        <w:rPr/>
      </w:pPr>
      <w:r>
        <w:rPr/>
        <w:t xml:space="preserve">self-drilling screw </w:t>
      </w:r>
    </w:p>
    <w:p>
      <w:pPr>
        <w:pStyle w:val="TextBody"/>
        <w:numPr>
          <w:ilvl w:val="0"/>
          <w:numId w:val="3"/>
        </w:numPr>
        <w:tabs>
          <w:tab w:val="clear" w:pos="1134"/>
          <w:tab w:val="left" w:pos="707" w:leader="none"/>
        </w:tabs>
        <w:bidi w:val="0"/>
        <w:spacing w:before="0" w:after="0"/>
        <w:ind w:start="707" w:hanging="283"/>
        <w:jc w:val="start"/>
        <w:rPr/>
      </w:pPr>
      <w:r>
        <w:rPr/>
        <w:t xml:space="preserve">sheet metal screw </w:t>
      </w:r>
    </w:p>
    <w:p>
      <w:pPr>
        <w:pStyle w:val="TextBody"/>
        <w:numPr>
          <w:ilvl w:val="0"/>
          <w:numId w:val="3"/>
        </w:numPr>
        <w:tabs>
          <w:tab w:val="clear" w:pos="1134"/>
          <w:tab w:val="left" w:pos="707" w:leader="none"/>
        </w:tabs>
        <w:bidi w:val="0"/>
        <w:spacing w:before="0" w:after="0"/>
        <w:ind w:start="707" w:hanging="283"/>
        <w:jc w:val="start"/>
        <w:rPr/>
      </w:pPr>
      <w:r>
        <w:rPr/>
        <w:t xml:space="preserve">wood screw </w:t>
      </w:r>
    </w:p>
    <w:p>
      <w:pPr>
        <w:pStyle w:val="TextBody"/>
        <w:numPr>
          <w:ilvl w:val="0"/>
          <w:numId w:val="3"/>
        </w:numPr>
        <w:tabs>
          <w:tab w:val="clear" w:pos="1134"/>
          <w:tab w:val="left" w:pos="707" w:leader="none"/>
        </w:tabs>
        <w:bidi w:val="0"/>
        <w:spacing w:before="0" w:after="0"/>
        <w:ind w:start="707" w:hanging="283"/>
        <w:jc w:val="start"/>
        <w:rPr/>
      </w:pPr>
      <w:r>
        <w:rPr/>
        <w:t xml:space="preserve">breakaway bolt </w:t>
      </w:r>
    </w:p>
    <w:p>
      <w:pPr>
        <w:pStyle w:val="TextBody"/>
        <w:numPr>
          <w:ilvl w:val="0"/>
          <w:numId w:val="3"/>
        </w:numPr>
        <w:tabs>
          <w:tab w:val="clear" w:pos="1134"/>
          <w:tab w:val="left" w:pos="707" w:leader="none"/>
        </w:tabs>
        <w:bidi w:val="0"/>
        <w:spacing w:before="0" w:after="0"/>
        <w:ind w:start="707" w:hanging="283"/>
        <w:jc w:val="start"/>
        <w:rPr/>
      </w:pPr>
      <w:r>
        <w:rPr/>
        <w:t xml:space="preserve">button socket cap screw </w:t>
      </w:r>
    </w:p>
    <w:p>
      <w:pPr>
        <w:pStyle w:val="TextBody"/>
        <w:numPr>
          <w:ilvl w:val="0"/>
          <w:numId w:val="3"/>
        </w:numPr>
        <w:tabs>
          <w:tab w:val="clear" w:pos="1134"/>
          <w:tab w:val="left" w:pos="707" w:leader="none"/>
        </w:tabs>
        <w:bidi w:val="0"/>
        <w:spacing w:before="0" w:after="0"/>
        <w:ind w:start="707" w:hanging="283"/>
        <w:jc w:val="start"/>
        <w:rPr/>
      </w:pPr>
      <w:r>
        <w:rPr/>
        <w:t xml:space="preserve">carriage bolt </w:t>
      </w:r>
    </w:p>
    <w:p>
      <w:pPr>
        <w:pStyle w:val="TextBody"/>
        <w:numPr>
          <w:ilvl w:val="0"/>
          <w:numId w:val="3"/>
        </w:numPr>
        <w:tabs>
          <w:tab w:val="clear" w:pos="1134"/>
          <w:tab w:val="left" w:pos="707" w:leader="none"/>
        </w:tabs>
        <w:bidi w:val="0"/>
        <w:spacing w:before="0" w:after="0"/>
        <w:ind w:start="707" w:hanging="283"/>
        <w:jc w:val="start"/>
        <w:rPr/>
      </w:pPr>
      <w:r>
        <w:rPr/>
        <w:t xml:space="preserve">cap screw </w:t>
      </w:r>
    </w:p>
    <w:p>
      <w:pPr>
        <w:pStyle w:val="TextBody"/>
        <w:numPr>
          <w:ilvl w:val="0"/>
          <w:numId w:val="3"/>
        </w:numPr>
        <w:tabs>
          <w:tab w:val="clear" w:pos="1134"/>
          <w:tab w:val="left" w:pos="707" w:leader="none"/>
        </w:tabs>
        <w:bidi w:val="0"/>
        <w:spacing w:before="0" w:after="0"/>
        <w:ind w:start="707" w:hanging="283"/>
        <w:jc w:val="start"/>
        <w:rPr/>
      </w:pPr>
      <w:r>
        <w:rPr/>
        <w:t xml:space="preserve">eye bolt </w:t>
      </w:r>
    </w:p>
    <w:p>
      <w:pPr>
        <w:pStyle w:val="TextBody"/>
        <w:numPr>
          <w:ilvl w:val="0"/>
          <w:numId w:val="3"/>
        </w:numPr>
        <w:tabs>
          <w:tab w:val="clear" w:pos="1134"/>
          <w:tab w:val="left" w:pos="707" w:leader="none"/>
        </w:tabs>
        <w:bidi w:val="0"/>
        <w:spacing w:before="0" w:after="0"/>
        <w:ind w:start="707" w:hanging="283"/>
        <w:jc w:val="start"/>
        <w:rPr/>
      </w:pPr>
      <w:r>
        <w:rPr/>
        <w:t xml:space="preserve">elevator bolt </w:t>
      </w:r>
    </w:p>
    <w:p>
      <w:pPr>
        <w:pStyle w:val="TextBody"/>
        <w:numPr>
          <w:ilvl w:val="0"/>
          <w:numId w:val="3"/>
        </w:numPr>
        <w:tabs>
          <w:tab w:val="clear" w:pos="1134"/>
          <w:tab w:val="left" w:pos="707" w:leader="none"/>
        </w:tabs>
        <w:bidi w:val="0"/>
        <w:spacing w:before="0" w:after="0"/>
        <w:ind w:start="707" w:hanging="283"/>
        <w:jc w:val="start"/>
        <w:rPr/>
      </w:pPr>
      <w:r>
        <w:rPr/>
        <w:t xml:space="preserve">flange bolt </w:t>
      </w:r>
    </w:p>
    <w:p>
      <w:pPr>
        <w:pStyle w:val="TextBody"/>
        <w:numPr>
          <w:ilvl w:val="0"/>
          <w:numId w:val="3"/>
        </w:numPr>
        <w:tabs>
          <w:tab w:val="clear" w:pos="1134"/>
          <w:tab w:val="left" w:pos="707" w:leader="none"/>
        </w:tabs>
        <w:bidi w:val="0"/>
        <w:spacing w:before="0" w:after="0"/>
        <w:ind w:start="707" w:hanging="283"/>
        <w:jc w:val="start"/>
        <w:rPr/>
      </w:pPr>
      <w:r>
        <w:rPr/>
        <w:t xml:space="preserve">flat socket cap screws </w:t>
      </w:r>
    </w:p>
    <w:p>
      <w:pPr>
        <w:pStyle w:val="TextBody"/>
        <w:numPr>
          <w:ilvl w:val="0"/>
          <w:numId w:val="3"/>
        </w:numPr>
        <w:tabs>
          <w:tab w:val="clear" w:pos="1134"/>
          <w:tab w:val="left" w:pos="707" w:leader="none"/>
        </w:tabs>
        <w:bidi w:val="0"/>
        <w:spacing w:before="0" w:after="0"/>
        <w:ind w:start="707" w:hanging="283"/>
        <w:jc w:val="start"/>
        <w:rPr/>
      </w:pPr>
      <w:r>
        <w:rPr/>
        <w:t xml:space="preserve">hex bolt </w:t>
      </w:r>
    </w:p>
    <w:p>
      <w:pPr>
        <w:pStyle w:val="TextBody"/>
        <w:numPr>
          <w:ilvl w:val="0"/>
          <w:numId w:val="3"/>
        </w:numPr>
        <w:tabs>
          <w:tab w:val="clear" w:pos="1134"/>
          <w:tab w:val="left" w:pos="707" w:leader="none"/>
        </w:tabs>
        <w:bidi w:val="0"/>
        <w:spacing w:before="0" w:after="0"/>
        <w:ind w:start="707" w:hanging="283"/>
        <w:jc w:val="start"/>
        <w:rPr/>
      </w:pPr>
      <w:r>
        <w:rPr/>
        <w:t xml:space="preserve">hex head cap screw </w:t>
      </w:r>
    </w:p>
    <w:p>
      <w:pPr>
        <w:pStyle w:val="TextBody"/>
        <w:numPr>
          <w:ilvl w:val="0"/>
          <w:numId w:val="3"/>
        </w:numPr>
        <w:tabs>
          <w:tab w:val="clear" w:pos="1134"/>
          <w:tab w:val="left" w:pos="707" w:leader="none"/>
        </w:tabs>
        <w:bidi w:val="0"/>
        <w:spacing w:before="0" w:after="0"/>
        <w:ind w:start="707" w:hanging="283"/>
        <w:jc w:val="start"/>
        <w:rPr/>
      </w:pPr>
      <w:r>
        <w:rPr/>
        <w:t xml:space="preserve">machine screw </w:t>
      </w:r>
    </w:p>
    <w:p>
      <w:pPr>
        <w:pStyle w:val="TextBody"/>
        <w:numPr>
          <w:ilvl w:val="0"/>
          <w:numId w:val="3"/>
        </w:numPr>
        <w:tabs>
          <w:tab w:val="clear" w:pos="1134"/>
          <w:tab w:val="left" w:pos="707" w:leader="none"/>
        </w:tabs>
        <w:bidi w:val="0"/>
        <w:spacing w:before="0" w:after="0"/>
        <w:ind w:start="707" w:hanging="283"/>
        <w:jc w:val="start"/>
        <w:rPr/>
      </w:pPr>
      <w:r>
        <w:rPr/>
        <w:t xml:space="preserve">metric flange bolt </w:t>
      </w:r>
    </w:p>
    <w:p>
      <w:pPr>
        <w:pStyle w:val="TextBody"/>
        <w:numPr>
          <w:ilvl w:val="0"/>
          <w:numId w:val="3"/>
        </w:numPr>
        <w:tabs>
          <w:tab w:val="clear" w:pos="1134"/>
          <w:tab w:val="left" w:pos="707" w:leader="none"/>
        </w:tabs>
        <w:bidi w:val="0"/>
        <w:spacing w:before="0" w:after="0"/>
        <w:ind w:start="707" w:hanging="283"/>
        <w:jc w:val="start"/>
        <w:rPr/>
      </w:pPr>
      <w:r>
        <w:rPr/>
        <w:t xml:space="preserve">plow bolt </w:t>
      </w:r>
    </w:p>
    <w:p>
      <w:pPr>
        <w:pStyle w:val="TextBody"/>
        <w:numPr>
          <w:ilvl w:val="0"/>
          <w:numId w:val="3"/>
        </w:numPr>
        <w:tabs>
          <w:tab w:val="clear" w:pos="1134"/>
          <w:tab w:val="left" w:pos="707" w:leader="none"/>
        </w:tabs>
        <w:bidi w:val="0"/>
        <w:spacing w:before="0" w:after="0"/>
        <w:ind w:start="707" w:hanging="283"/>
        <w:jc w:val="start"/>
        <w:rPr/>
      </w:pPr>
      <w:r>
        <w:rPr/>
        <w:t xml:space="preserve">security screw </w:t>
      </w:r>
    </w:p>
    <w:p>
      <w:pPr>
        <w:pStyle w:val="TextBody"/>
        <w:numPr>
          <w:ilvl w:val="0"/>
          <w:numId w:val="3"/>
        </w:numPr>
        <w:tabs>
          <w:tab w:val="clear" w:pos="1134"/>
          <w:tab w:val="left" w:pos="707" w:leader="none"/>
        </w:tabs>
        <w:bidi w:val="0"/>
        <w:spacing w:before="0" w:after="0"/>
        <w:ind w:start="707" w:hanging="283"/>
        <w:jc w:val="start"/>
        <w:rPr/>
      </w:pPr>
      <w:r>
        <w:rPr/>
        <w:t xml:space="preserve">self-tapping machine screw </w:t>
      </w:r>
    </w:p>
    <w:p>
      <w:pPr>
        <w:pStyle w:val="TextBody"/>
        <w:numPr>
          <w:ilvl w:val="0"/>
          <w:numId w:val="3"/>
        </w:numPr>
        <w:tabs>
          <w:tab w:val="clear" w:pos="1134"/>
          <w:tab w:val="left" w:pos="707" w:leader="none"/>
        </w:tabs>
        <w:bidi w:val="0"/>
        <w:spacing w:before="0" w:after="0"/>
        <w:ind w:start="707" w:hanging="283"/>
        <w:jc w:val="start"/>
        <w:rPr/>
      </w:pPr>
      <w:r>
        <w:rPr/>
        <w:t xml:space="preserve">set screw </w:t>
      </w:r>
    </w:p>
    <w:p>
      <w:pPr>
        <w:pStyle w:val="TextBody"/>
        <w:numPr>
          <w:ilvl w:val="0"/>
          <w:numId w:val="3"/>
        </w:numPr>
        <w:tabs>
          <w:tab w:val="clear" w:pos="1134"/>
          <w:tab w:val="left" w:pos="707" w:leader="none"/>
        </w:tabs>
        <w:bidi w:val="0"/>
        <w:spacing w:before="0" w:after="0"/>
        <w:ind w:start="707" w:hanging="283"/>
        <w:jc w:val="start"/>
        <w:rPr/>
      </w:pPr>
      <w:r>
        <w:rPr/>
        <w:t xml:space="preserve">shoulder screw </w:t>
      </w:r>
    </w:p>
    <w:p>
      <w:pPr>
        <w:pStyle w:val="TextBody"/>
        <w:numPr>
          <w:ilvl w:val="0"/>
          <w:numId w:val="3"/>
        </w:numPr>
        <w:tabs>
          <w:tab w:val="clear" w:pos="1134"/>
          <w:tab w:val="left" w:pos="707" w:leader="none"/>
        </w:tabs>
        <w:bidi w:val="0"/>
        <w:spacing w:before="0" w:after="0"/>
        <w:ind w:start="707" w:hanging="283"/>
        <w:jc w:val="start"/>
        <w:rPr/>
      </w:pPr>
      <w:r>
        <w:rPr/>
        <w:t xml:space="preserve">stove bolt </w:t>
      </w:r>
    </w:p>
    <w:p>
      <w:pPr>
        <w:pStyle w:val="TextBody"/>
        <w:numPr>
          <w:ilvl w:val="0"/>
          <w:numId w:val="3"/>
        </w:numPr>
        <w:tabs>
          <w:tab w:val="clear" w:pos="1134"/>
          <w:tab w:val="left" w:pos="707" w:leader="none"/>
        </w:tabs>
        <w:bidi w:val="0"/>
        <w:spacing w:before="0" w:after="0"/>
        <w:ind w:start="707" w:hanging="283"/>
        <w:jc w:val="start"/>
        <w:rPr/>
      </w:pPr>
      <w:r>
        <w:rPr/>
        <w:t xml:space="preserve">stud </w:t>
      </w:r>
    </w:p>
    <w:p>
      <w:pPr>
        <w:pStyle w:val="TextBody"/>
        <w:numPr>
          <w:ilvl w:val="0"/>
          <w:numId w:val="3"/>
        </w:numPr>
        <w:tabs>
          <w:tab w:val="clear" w:pos="1134"/>
          <w:tab w:val="left" w:pos="707" w:leader="none"/>
        </w:tabs>
        <w:bidi w:val="0"/>
        <w:spacing w:before="0" w:after="0"/>
        <w:ind w:start="707" w:hanging="283"/>
        <w:jc w:val="start"/>
        <w:rPr/>
      </w:pPr>
      <w:r>
        <w:rPr/>
        <w:t xml:space="preserve">tap bolt </w:t>
      </w:r>
    </w:p>
    <w:p>
      <w:pPr>
        <w:pStyle w:val="TextBody"/>
        <w:numPr>
          <w:ilvl w:val="0"/>
          <w:numId w:val="3"/>
        </w:numPr>
        <w:tabs>
          <w:tab w:val="clear" w:pos="1134"/>
          <w:tab w:val="left" w:pos="707" w:leader="none"/>
        </w:tabs>
        <w:bidi w:val="0"/>
        <w:spacing w:before="0" w:after="0"/>
        <w:ind w:start="707" w:hanging="283"/>
        <w:jc w:val="start"/>
        <w:rPr/>
      </w:pPr>
      <w:r>
        <w:rPr/>
        <w:t xml:space="preserve">TC bolt </w:t>
      </w:r>
    </w:p>
    <w:p>
      <w:pPr>
        <w:pStyle w:val="TextBody"/>
        <w:numPr>
          <w:ilvl w:val="0"/>
          <w:numId w:val="3"/>
        </w:numPr>
        <w:tabs>
          <w:tab w:val="clear" w:pos="1134"/>
          <w:tab w:val="left" w:pos="707" w:leader="none"/>
        </w:tabs>
        <w:bidi w:val="0"/>
        <w:spacing w:before="0" w:after="0"/>
        <w:ind w:start="707" w:hanging="283"/>
        <w:jc w:val="start"/>
        <w:rPr/>
      </w:pPr>
      <w:r>
        <w:rPr/>
        <w:t xml:space="preserve">thumb screw </w:t>
      </w:r>
    </w:p>
    <w:p>
      <w:pPr>
        <w:pStyle w:val="TextBody"/>
        <w:numPr>
          <w:ilvl w:val="0"/>
          <w:numId w:val="3"/>
        </w:numPr>
        <w:tabs>
          <w:tab w:val="clear" w:pos="1134"/>
          <w:tab w:val="left" w:pos="707" w:leader="none"/>
        </w:tabs>
        <w:bidi w:val="0"/>
        <w:spacing w:before="0" w:after="0"/>
        <w:ind w:start="707" w:hanging="283"/>
        <w:jc w:val="start"/>
        <w:rPr/>
      </w:pPr>
      <w:r>
        <w:rPr/>
        <w:t xml:space="preserve">toggle bolt </w:t>
      </w:r>
    </w:p>
    <w:p>
      <w:pPr>
        <w:pStyle w:val="TextBody"/>
        <w:numPr>
          <w:ilvl w:val="0"/>
          <w:numId w:val="3"/>
        </w:numPr>
        <w:tabs>
          <w:tab w:val="clear" w:pos="1134"/>
          <w:tab w:val="left" w:pos="707" w:leader="none"/>
        </w:tabs>
        <w:bidi w:val="0"/>
        <w:spacing w:before="0" w:after="0"/>
        <w:ind w:start="707" w:hanging="283"/>
        <w:jc w:val="start"/>
        <w:rPr/>
      </w:pPr>
      <w:r>
        <w:rPr/>
        <w:t xml:space="preserve">hanger screw </w:t>
      </w:r>
    </w:p>
    <w:p>
      <w:pPr>
        <w:pStyle w:val="TextBody"/>
        <w:numPr>
          <w:ilvl w:val="0"/>
          <w:numId w:val="3"/>
        </w:numPr>
        <w:tabs>
          <w:tab w:val="clear" w:pos="1134"/>
          <w:tab w:val="left" w:pos="707" w:leader="none"/>
        </w:tabs>
        <w:bidi w:val="0"/>
        <w:spacing w:before="0" w:after="0"/>
        <w:ind w:start="707" w:hanging="283"/>
        <w:jc w:val="start"/>
        <w:rPr/>
      </w:pPr>
      <w:r>
        <w:rPr/>
        <w:t xml:space="preserve">hold and drive bolts </w:t>
      </w:r>
    </w:p>
    <w:p>
      <w:pPr>
        <w:pStyle w:val="TextBody"/>
        <w:numPr>
          <w:ilvl w:val="0"/>
          <w:numId w:val="3"/>
        </w:numPr>
        <w:tabs>
          <w:tab w:val="clear" w:pos="1134"/>
          <w:tab w:val="left" w:pos="707" w:leader="none"/>
        </w:tabs>
        <w:bidi w:val="0"/>
        <w:spacing w:before="0" w:after="0"/>
        <w:ind w:start="707" w:hanging="283"/>
        <w:jc w:val="start"/>
        <w:rPr/>
      </w:pPr>
      <w:r>
        <w:rPr/>
        <w:t xml:space="preserve">super bolt </w:t>
      </w:r>
    </w:p>
    <w:p>
      <w:pPr>
        <w:pStyle w:val="TextBody"/>
        <w:numPr>
          <w:ilvl w:val="0"/>
          <w:numId w:val="3"/>
        </w:numPr>
        <w:tabs>
          <w:tab w:val="clear" w:pos="1134"/>
          <w:tab w:val="left" w:pos="707" w:leader="none"/>
        </w:tabs>
        <w:bidi w:val="0"/>
        <w:spacing w:before="0" w:after="0"/>
        <w:ind w:start="707" w:hanging="283"/>
        <w:jc w:val="start"/>
        <w:rPr/>
      </w:pPr>
      <w:r>
        <w:rPr/>
        <w:t xml:space="preserve">thread rolling screws </w:t>
      </w:r>
    </w:p>
    <w:p>
      <w:pPr>
        <w:pStyle w:val="TextBody"/>
        <w:numPr>
          <w:ilvl w:val="0"/>
          <w:numId w:val="3"/>
        </w:numPr>
        <w:tabs>
          <w:tab w:val="clear" w:pos="1134"/>
          <w:tab w:val="left" w:pos="707" w:leader="none"/>
        </w:tabs>
        <w:bidi w:val="0"/>
        <w:ind w:start="707" w:hanging="283"/>
        <w:jc w:val="start"/>
        <w:rPr/>
      </w:pPr>
      <w:r>
        <w:rPr/>
        <w:t xml:space="preserve">waisted shank bolt </w:t>
      </w:r>
    </w:p>
    <w:p>
      <w:pPr>
        <w:pStyle w:val="Heading3"/>
        <w:bidi w:val="0"/>
        <w:jc w:val="start"/>
        <w:rPr/>
      </w:pPr>
      <w:r>
        <w:rPr/>
        <w:t xml:space="preserve">About washers and their types </w:t>
      </w:r>
    </w:p>
    <w:p>
      <w:pPr>
        <w:pStyle w:val="TextBody"/>
        <w:bidi w:val="0"/>
        <w:spacing w:before="0" w:after="283"/>
        <w:jc w:val="start"/>
        <w:rPr/>
      </w:pPr>
      <w:r>
        <w:rPr/>
        <w:t xml:space="preserve">Washers are used to distribute the load of a threaded fastener to prevent brinelling; for spacing; as spring and wear pads, locking devices, preload indicating devices; and for the prevention of galvanic corrosion. They come in various sizes. </w:t>
      </w:r>
    </w:p>
    <w:p>
      <w:pPr>
        <w:pStyle w:val="TextBody"/>
        <w:bidi w:val="0"/>
        <w:spacing w:before="0" w:after="283"/>
        <w:jc w:val="start"/>
        <w:rPr/>
      </w:pPr>
      <w:r>
        <w:rPr/>
        <w:t xml:space="preserve">Following are the main types of washers available: </w:t>
      </w:r>
    </w:p>
    <w:p>
      <w:pPr>
        <w:pStyle w:val="TextBody"/>
        <w:numPr>
          <w:ilvl w:val="0"/>
          <w:numId w:val="4"/>
        </w:numPr>
        <w:tabs>
          <w:tab w:val="clear" w:pos="1134"/>
          <w:tab w:val="left" w:pos="707" w:leader="none"/>
        </w:tabs>
        <w:bidi w:val="0"/>
        <w:spacing w:before="0" w:after="0"/>
        <w:ind w:start="707" w:hanging="283"/>
        <w:jc w:val="start"/>
        <w:rPr/>
      </w:pPr>
      <w:r>
        <w:rPr/>
        <w:t xml:space="preserve">anchor </w:t>
      </w:r>
    </w:p>
    <w:p>
      <w:pPr>
        <w:pStyle w:val="TextBody"/>
        <w:numPr>
          <w:ilvl w:val="0"/>
          <w:numId w:val="4"/>
        </w:numPr>
        <w:tabs>
          <w:tab w:val="clear" w:pos="1134"/>
          <w:tab w:val="left" w:pos="707" w:leader="none"/>
        </w:tabs>
        <w:bidi w:val="0"/>
        <w:spacing w:before="0" w:after="0"/>
        <w:ind w:start="707" w:hanging="283"/>
        <w:jc w:val="start"/>
        <w:rPr/>
      </w:pPr>
      <w:r>
        <w:rPr/>
        <w:t xml:space="preserve">Belleville </w:t>
      </w:r>
    </w:p>
    <w:p>
      <w:pPr>
        <w:pStyle w:val="TextBody"/>
        <w:numPr>
          <w:ilvl w:val="0"/>
          <w:numId w:val="4"/>
        </w:numPr>
        <w:tabs>
          <w:tab w:val="clear" w:pos="1134"/>
          <w:tab w:val="left" w:pos="707" w:leader="none"/>
        </w:tabs>
        <w:bidi w:val="0"/>
        <w:spacing w:before="0" w:after="0"/>
        <w:ind w:start="707" w:hanging="283"/>
        <w:jc w:val="start"/>
        <w:rPr/>
      </w:pPr>
      <w:r>
        <w:rPr/>
        <w:t xml:space="preserve">bimetal </w:t>
      </w:r>
    </w:p>
    <w:p>
      <w:pPr>
        <w:pStyle w:val="TextBody"/>
        <w:numPr>
          <w:ilvl w:val="0"/>
          <w:numId w:val="4"/>
        </w:numPr>
        <w:tabs>
          <w:tab w:val="clear" w:pos="1134"/>
          <w:tab w:val="left" w:pos="707" w:leader="none"/>
        </w:tabs>
        <w:bidi w:val="0"/>
        <w:spacing w:before="0" w:after="0"/>
        <w:ind w:start="707" w:hanging="283"/>
        <w:jc w:val="start"/>
        <w:rPr/>
      </w:pPr>
      <w:r>
        <w:rPr/>
        <w:t xml:space="preserve">bit guard </w:t>
      </w:r>
    </w:p>
    <w:p>
      <w:pPr>
        <w:pStyle w:val="TextBody"/>
        <w:numPr>
          <w:ilvl w:val="0"/>
          <w:numId w:val="4"/>
        </w:numPr>
        <w:tabs>
          <w:tab w:val="clear" w:pos="1134"/>
          <w:tab w:val="left" w:pos="707" w:leader="none"/>
        </w:tabs>
        <w:bidi w:val="0"/>
        <w:spacing w:before="0" w:after="0"/>
        <w:ind w:start="707" w:hanging="283"/>
        <w:jc w:val="start"/>
        <w:rPr/>
      </w:pPr>
      <w:r>
        <w:rPr/>
        <w:t xml:space="preserve">countersunk washer </w:t>
      </w:r>
    </w:p>
    <w:p>
      <w:pPr>
        <w:pStyle w:val="TextBody"/>
        <w:numPr>
          <w:ilvl w:val="0"/>
          <w:numId w:val="4"/>
        </w:numPr>
        <w:tabs>
          <w:tab w:val="clear" w:pos="1134"/>
          <w:tab w:val="left" w:pos="707" w:leader="none"/>
        </w:tabs>
        <w:bidi w:val="0"/>
        <w:spacing w:before="0" w:after="0"/>
        <w:ind w:start="707" w:hanging="283"/>
        <w:jc w:val="start"/>
        <w:rPr/>
      </w:pPr>
      <w:r>
        <w:rPr/>
        <w:t xml:space="preserve">crush washer </w:t>
      </w:r>
    </w:p>
    <w:p>
      <w:pPr>
        <w:pStyle w:val="TextBody"/>
        <w:numPr>
          <w:ilvl w:val="0"/>
          <w:numId w:val="4"/>
        </w:numPr>
        <w:tabs>
          <w:tab w:val="clear" w:pos="1134"/>
          <w:tab w:val="left" w:pos="707" w:leader="none"/>
        </w:tabs>
        <w:bidi w:val="0"/>
        <w:spacing w:before="0" w:after="0"/>
        <w:ind w:start="707" w:hanging="283"/>
        <w:jc w:val="start"/>
        <w:rPr/>
      </w:pPr>
      <w:r>
        <w:rPr/>
        <w:t xml:space="preserve">fender washer </w:t>
      </w:r>
    </w:p>
    <w:p>
      <w:pPr>
        <w:pStyle w:val="TextBody"/>
        <w:numPr>
          <w:ilvl w:val="0"/>
          <w:numId w:val="4"/>
        </w:numPr>
        <w:tabs>
          <w:tab w:val="clear" w:pos="1134"/>
          <w:tab w:val="left" w:pos="707" w:leader="none"/>
        </w:tabs>
        <w:bidi w:val="0"/>
        <w:spacing w:before="0" w:after="0"/>
        <w:ind w:start="707" w:hanging="283"/>
        <w:jc w:val="start"/>
        <w:rPr/>
      </w:pPr>
      <w:r>
        <w:rPr/>
        <w:t xml:space="preserve">flat (normal and hardened) </w:t>
      </w:r>
    </w:p>
    <w:p>
      <w:pPr>
        <w:pStyle w:val="TextBody"/>
        <w:numPr>
          <w:ilvl w:val="0"/>
          <w:numId w:val="4"/>
        </w:numPr>
        <w:tabs>
          <w:tab w:val="clear" w:pos="1134"/>
          <w:tab w:val="left" w:pos="707" w:leader="none"/>
        </w:tabs>
        <w:bidi w:val="0"/>
        <w:spacing w:before="0" w:after="0"/>
        <w:ind w:start="707" w:hanging="283"/>
        <w:jc w:val="start"/>
        <w:rPr/>
      </w:pPr>
      <w:r>
        <w:rPr/>
        <w:t xml:space="preserve">helical spring washer </w:t>
      </w:r>
    </w:p>
    <w:p>
      <w:pPr>
        <w:pStyle w:val="TextBody"/>
        <w:numPr>
          <w:ilvl w:val="0"/>
          <w:numId w:val="4"/>
        </w:numPr>
        <w:tabs>
          <w:tab w:val="clear" w:pos="1134"/>
          <w:tab w:val="left" w:pos="707" w:leader="none"/>
        </w:tabs>
        <w:bidi w:val="0"/>
        <w:spacing w:before="0" w:after="0"/>
        <w:ind w:start="707" w:hanging="283"/>
        <w:jc w:val="start"/>
        <w:rPr/>
      </w:pPr>
      <w:r>
        <w:rPr/>
        <w:t xml:space="preserve">internal-external lock washers </w:t>
      </w:r>
    </w:p>
    <w:p>
      <w:pPr>
        <w:pStyle w:val="TextBody"/>
        <w:numPr>
          <w:ilvl w:val="0"/>
          <w:numId w:val="4"/>
        </w:numPr>
        <w:tabs>
          <w:tab w:val="clear" w:pos="1134"/>
          <w:tab w:val="left" w:pos="707" w:leader="none"/>
        </w:tabs>
        <w:bidi w:val="0"/>
        <w:spacing w:before="0" w:after="0"/>
        <w:ind w:start="707" w:hanging="283"/>
        <w:jc w:val="start"/>
        <w:rPr/>
      </w:pPr>
      <w:r>
        <w:rPr/>
        <w:t xml:space="preserve">multi-tooth (star) </w:t>
      </w:r>
    </w:p>
    <w:p>
      <w:pPr>
        <w:pStyle w:val="TextBody"/>
        <w:numPr>
          <w:ilvl w:val="0"/>
          <w:numId w:val="4"/>
        </w:numPr>
        <w:tabs>
          <w:tab w:val="clear" w:pos="1134"/>
          <w:tab w:val="left" w:pos="707" w:leader="none"/>
        </w:tabs>
        <w:bidi w:val="0"/>
        <w:spacing w:before="0" w:after="0"/>
        <w:ind w:start="707" w:hanging="283"/>
        <w:jc w:val="start"/>
        <w:rPr/>
      </w:pPr>
      <w:r>
        <w:rPr/>
        <w:t xml:space="preserve">phenolic </w:t>
      </w:r>
    </w:p>
    <w:p>
      <w:pPr>
        <w:pStyle w:val="TextBody"/>
        <w:numPr>
          <w:ilvl w:val="0"/>
          <w:numId w:val="4"/>
        </w:numPr>
        <w:tabs>
          <w:tab w:val="clear" w:pos="1134"/>
          <w:tab w:val="left" w:pos="707" w:leader="none"/>
        </w:tabs>
        <w:bidi w:val="0"/>
        <w:spacing w:before="0" w:after="0"/>
        <w:ind w:start="707" w:hanging="283"/>
        <w:jc w:val="start"/>
        <w:rPr/>
      </w:pPr>
      <w:r>
        <w:rPr/>
        <w:t xml:space="preserve">pop rivet backup </w:t>
      </w:r>
    </w:p>
    <w:p>
      <w:pPr>
        <w:pStyle w:val="TextBody"/>
        <w:numPr>
          <w:ilvl w:val="0"/>
          <w:numId w:val="4"/>
        </w:numPr>
        <w:tabs>
          <w:tab w:val="clear" w:pos="1134"/>
          <w:tab w:val="left" w:pos="707" w:leader="none"/>
        </w:tabs>
        <w:bidi w:val="0"/>
        <w:spacing w:before="0" w:after="0"/>
        <w:ind w:start="707" w:hanging="283"/>
        <w:jc w:val="start"/>
        <w:rPr/>
      </w:pPr>
      <w:r>
        <w:rPr/>
        <w:t xml:space="preserve">plumbing </w:t>
      </w:r>
    </w:p>
    <w:p>
      <w:pPr>
        <w:pStyle w:val="TextBody"/>
        <w:numPr>
          <w:ilvl w:val="0"/>
          <w:numId w:val="4"/>
        </w:numPr>
        <w:tabs>
          <w:tab w:val="clear" w:pos="1134"/>
          <w:tab w:val="left" w:pos="707" w:leader="none"/>
        </w:tabs>
        <w:bidi w:val="0"/>
        <w:spacing w:before="0" w:after="0"/>
        <w:ind w:start="707" w:hanging="283"/>
        <w:jc w:val="start"/>
        <w:rPr/>
      </w:pPr>
      <w:r>
        <w:rPr/>
        <w:t xml:space="preserve">shoulder </w:t>
      </w:r>
    </w:p>
    <w:p>
      <w:pPr>
        <w:pStyle w:val="TextBody"/>
        <w:numPr>
          <w:ilvl w:val="0"/>
          <w:numId w:val="4"/>
        </w:numPr>
        <w:tabs>
          <w:tab w:val="clear" w:pos="1134"/>
          <w:tab w:val="left" w:pos="707" w:leader="none"/>
        </w:tabs>
        <w:bidi w:val="0"/>
        <w:spacing w:before="0" w:after="0"/>
        <w:ind w:start="707" w:hanging="283"/>
        <w:jc w:val="start"/>
        <w:rPr/>
      </w:pPr>
      <w:r>
        <w:rPr/>
        <w:t xml:space="preserve">spherical </w:t>
      </w:r>
    </w:p>
    <w:p>
      <w:pPr>
        <w:pStyle w:val="TextBody"/>
        <w:numPr>
          <w:ilvl w:val="0"/>
          <w:numId w:val="4"/>
        </w:numPr>
        <w:tabs>
          <w:tab w:val="clear" w:pos="1134"/>
          <w:tab w:val="left" w:pos="707" w:leader="none"/>
        </w:tabs>
        <w:bidi w:val="0"/>
        <w:spacing w:before="0" w:after="0"/>
        <w:ind w:start="707" w:hanging="283"/>
        <w:jc w:val="start"/>
        <w:rPr/>
      </w:pPr>
      <w:r>
        <w:rPr/>
        <w:t xml:space="preserve">split lock </w:t>
      </w:r>
    </w:p>
    <w:p>
      <w:pPr>
        <w:pStyle w:val="TextBody"/>
        <w:numPr>
          <w:ilvl w:val="0"/>
          <w:numId w:val="4"/>
        </w:numPr>
        <w:tabs>
          <w:tab w:val="clear" w:pos="1134"/>
          <w:tab w:val="left" w:pos="707" w:leader="none"/>
        </w:tabs>
        <w:bidi w:val="0"/>
        <w:spacing w:before="0" w:after="0"/>
        <w:ind w:start="707" w:hanging="283"/>
        <w:jc w:val="start"/>
        <w:rPr/>
      </w:pPr>
      <w:r>
        <w:rPr/>
        <w:t xml:space="preserve">spring </w:t>
      </w:r>
    </w:p>
    <w:p>
      <w:pPr>
        <w:pStyle w:val="TextBody"/>
        <w:numPr>
          <w:ilvl w:val="0"/>
          <w:numId w:val="4"/>
        </w:numPr>
        <w:tabs>
          <w:tab w:val="clear" w:pos="1134"/>
          <w:tab w:val="left" w:pos="707" w:leader="none"/>
        </w:tabs>
        <w:bidi w:val="0"/>
        <w:spacing w:before="0" w:after="0"/>
        <w:ind w:start="707" w:hanging="283"/>
        <w:jc w:val="start"/>
        <w:rPr/>
      </w:pPr>
      <w:r>
        <w:rPr/>
        <w:t xml:space="preserve">top hat </w:t>
      </w:r>
    </w:p>
    <w:p>
      <w:pPr>
        <w:pStyle w:val="TextBody"/>
        <w:numPr>
          <w:ilvl w:val="0"/>
          <w:numId w:val="4"/>
        </w:numPr>
        <w:tabs>
          <w:tab w:val="clear" w:pos="1134"/>
          <w:tab w:val="left" w:pos="707" w:leader="none"/>
        </w:tabs>
        <w:bidi w:val="0"/>
        <w:spacing w:before="0" w:after="0"/>
        <w:ind w:start="707" w:hanging="283"/>
        <w:jc w:val="start"/>
        <w:rPr/>
      </w:pPr>
      <w:r>
        <w:rPr/>
        <w:t xml:space="preserve">torque </w:t>
      </w:r>
    </w:p>
    <w:p>
      <w:pPr>
        <w:pStyle w:val="TextBody"/>
        <w:numPr>
          <w:ilvl w:val="0"/>
          <w:numId w:val="4"/>
        </w:numPr>
        <w:tabs>
          <w:tab w:val="clear" w:pos="1134"/>
          <w:tab w:val="left" w:pos="707" w:leader="none"/>
        </w:tabs>
        <w:bidi w:val="0"/>
        <w:spacing w:before="0" w:after="0"/>
        <w:ind w:start="707" w:hanging="283"/>
        <w:jc w:val="start"/>
        <w:rPr/>
      </w:pPr>
      <w:r>
        <w:rPr/>
        <w:t xml:space="preserve">washer nut </w:t>
      </w:r>
    </w:p>
    <w:p>
      <w:pPr>
        <w:pStyle w:val="TextBody"/>
        <w:numPr>
          <w:ilvl w:val="0"/>
          <w:numId w:val="4"/>
        </w:numPr>
        <w:tabs>
          <w:tab w:val="clear" w:pos="1134"/>
          <w:tab w:val="left" w:pos="707" w:leader="none"/>
        </w:tabs>
        <w:bidi w:val="0"/>
        <w:ind w:start="707" w:hanging="283"/>
        <w:jc w:val="start"/>
        <w:rPr/>
      </w:pPr>
      <w:r>
        <w:rPr/>
        <w:t xml:space="preserve">wave </w:t>
      </w:r>
    </w:p>
    <w:p>
      <w:pPr>
        <w:pStyle w:val="TextBody"/>
        <w:bidi w:val="0"/>
        <w:spacing w:before="0" w:after="283"/>
        <w:jc w:val="start"/>
        <w:rPr/>
      </w:pPr>
      <w:r>
        <w:rPr/>
        <w:t xml:space="preserve">Nuts, bolts and washers have a place in almost all mechanical, manufacturing and engineering processes. It is important to select the right fasteners and washers for the job as these simple pieces of metal or plastic play a vital role in reinforcing structures and materials.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https://assignbuster.com/nuts-bolts-and-washers/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Nuts bolts and washers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s-bolts-and-was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Nuts bolts and washers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Nuts bolts and washers</dc:title>
  <dc:subject>Others;</dc:subject>
  <dc:creator>AssignBuster</dc:creator>
  <cp:keywords/>
  <dc:description>Bolts or screws are cylindrical rods having helical threads and a head; used standalone or with a bolt for positioning and fastening.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