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Buchenwald (holocaust)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Introduction page 1 Concentration Camps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pages 2-5 Death Camps page 6 Buchenwald pages 7-11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page 12-13 Endnotes pages 14-15 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16 (1) INTRODUCTION The Holocaust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horrifying crime against humanity of all times. “ Hitler,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to establish the pure Aryan race, decided that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mentally ill, gypsies, non supporters of Nazism, and Jews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to be eliminated from the German population.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proceeded to reach his goal in a systematic scheme.”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main methods of “ doing away” with these “ undesirables”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through the use of concentration camps. “ In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1941, in a meeting with his top officials, the ‘ final solution’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decided”. The Jewish population was to be eliminated.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paper I will discuss concentration camps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detailed description of the worst one prior to World War II,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(2) CONCENTRATION CAMPS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camps were set up in 1933. In the early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Hitler’s regime, concentration camps were places that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in protective custody. Victims for protective custody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those who were either physically or mentally ill,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gypsies, homosexuals, Jehovah Witnesses, Jews and anyone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Nazi regime. “ Gypsies were classified as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at least two gypsy great grandparents.” By the 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1933 there were at least fifty concentration camps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occupied Europe. “ At first, the camps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by the Gestapo (police), but by 1934 the 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Hitler’s personal security force, were ordered, by Hitler,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the camps.” Camps were set up for several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purposes. Some for forced labor, others for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experiments and, later on, for death/extermination. Transition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camps were set up as holding places for death camps.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Henrick Himmler, chief of the German police, the Gestapo,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that the camps would provide an economic base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soldiers.” This did not happen. The work force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poorly organized and working conditions were inhumane.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productivity was minimal. Camps were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railroad lines, so that the prisoners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conveniently close to their destination. As they were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transported, the soldiers kept telling the Jews to have hope.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(3) When the camps were finally opened,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families who were shipped out together ended up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separated. Often, the transports mirrored what went 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camps; cruelty by the officers, near starvation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transported, fetid and unsanitary conditions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trains. “ On the trains, Jews were starved of food and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days. Many people did not survive the ride to arrive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camp.” Jews were forced to obey the guards’ orders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moment they arrived at the camps. “ If they didn’t,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be beaten, put into solitary confinement or shot.”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usually had marks on their clothes or numbers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arms to identify them. The sanitary conditions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camps were horrible. “ There was only one bathroom for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people. They had to stand for hours in snow, rain,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heat, or cold for roll call, which was twice a day.”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few days of being at the camps, thousands of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died of hunger, starvation and disease. Other people died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cruel punishments of the guards; beatings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torture. “ Typhus, a disease caused by germs carried by flies,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main disease that spread throughout the camps.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when people were sick, they still continued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did not see that sickness meant death.”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1937, 7, 000 Jews were in camps. By 1938, 10, 000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were sent to camps. “ Jews were taken to camps if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expressed negative feelings about the government, if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married a non-Jew, if they were sick (mentally or physically),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if they had a police record.” (4) When someone escaped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camp, all the prisoners in that group were shot.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Nazis, who claimed that they did not necessarily hate Jews,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wanted to preserve the Aryan race, seemed to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the Jews suffer. They rationalized that slavery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than killing their prisoners. “ Gold fillings, wedding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bands, jewelry, shoes and clothing were taken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when they first entered the camps and these items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then sold.” Surrounding some of the camps in Poland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forest, that the Jews who planned to escape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flee into. Before the escaped prisoners got very far,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usually killed. “ When the Germans caught a Jew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a rebellion, and the Jew refused to name his/her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associates, the Germans would bring everyone from his/her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barracks out and force him/her to watch the Germans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mutilate the others.” People who could not run away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camps were often able to survive because they dreamt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revolt. Special areas of a camp were set aside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experiments. Doctors in one medical unit performed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experiments in sterilization. “ He injected a substance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women’s ovaries to sterilize them. The injection resulted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 and inflammation of the ovaries.” Joseph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Mengels, one of the most notorious Nazi doctors, hummed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 tunes when selecting, among the new arrivals,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victims for the gas chambers or medical experiments.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victims for sterilization were usually 20-30 years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age. “ Other experiments included putting inmates into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chambers to test the effects of altitude on pilots.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inmates were frozen in order (5) to determine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to revive frozen German soldiers.” (6)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CAMPS “ The first death camp, Chelmno, was set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Poland on December 8, 1941. This was five weeks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Wannsee Conference at which time the ‘ final solution’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planned out.” Usually, the death camps were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camps, but some new ones were just set up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of extermination. When the prisoners first arrived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camps, those sent to the left were transferred to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camps. When Jews entered the death camps, their suitcases,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baby bottles, shawls, and eyeglasses were taken and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sold. Once in the death camps the prisoners were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divided. Women were sent to one side to have their hair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shaven and the men to the other. “ They were all sent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showers, naked with a bar of soap, so as to deceive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believing that they were truly going into a shower.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smelled the burning bodies and knew the truth. 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six true death camps; Chelmno, Treblinka,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Auschwitz (Birkenau), Sobibor, Maidanek, and Belzec.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camps used gas from shower heads to murder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victims. A seventh death camp, Mauthausen, used a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“ extermination through labor”. Most would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Buchenwald as a death camp because it had no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chamber, but it did have special rooms for mass shootings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hundreds of prisoners died in every day. (7)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 Buchenwald, located in Poland, was built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site of Mt. Ettersberg, near Weimar. The camp,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surrounded by walls and barbed wire, was encircled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 towers at spaced intervals. Buchenwald was actually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series of internal subcamps with wooden and stone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barracks, old horse stables, and tent cities. The “ little camp”,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built beyond the roll call area, acquired the worst reputation.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part of it the SS set aside primitive barracks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emergency needs, crowding 40, 000 inmates into them.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part, the SS forced the inmates to buy their food,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if they couldn’t they would die. In July 1937, the Nazis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building Buchenwald. It officially opened on July 19,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1937. The first commander of Buchenwald was Karl Koch.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headed it until he was relocated in Majdanek.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inmates there were professional criminals.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criminals, political prisoners were sent there. These politicals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favored over the rest of the prisoners. On arrival,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were asked their status. If they responded political,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supplied with better boots and warmer clothes.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small items were essential for the prisoners’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mental shape. They also received the highest positions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for prisoners. The first whole Jewish transport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composed of politicals. They arrived in June 1938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 action against “ asocial” Jews. In the summer of 1938,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200 Austrian Jews were transferred (8) from Dachau.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that year, arrests after Kristallnacht more than doubled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Jewish prisoners in Buchenwald. The newly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arrived 10, 000 Jews lived in recently built huts, and suffered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 more than the non-Jews. Of the new-comers, 244 died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first month of imprisonment. By spring 1939,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prisoners were released, deprived of their property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compelled to leave Germany. The vast majority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prisoners died at Buchenwald each year died,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soon after their arrival. They usually died of exhaustion,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and psychological or due to their loss of desire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live. Their lives before the camp didn’t prepare them for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exhaustion. A survivor of Buchenwald said, “ It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 time for a mind, torn from the anchorages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world and thrust into life-and-death turmoil, to find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inward center of gravity.” The German soldiers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especially cruel, mentally and physically,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Jewish prisoners. At that time, the Germans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Jewish human life not equal the worth of an animal. Mentally,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try to depress the morale of the prisoners,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preventing the development of fellow-feeling or cooperation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victims. The “ politically backward” “ individualists”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knew nothing of organized action so they couldn’t survive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in Buchenwald. If hunger so demoralized a person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 another man’s bread, he wasn’t reported to the SS.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attendants took care of him, and if he didn’t die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beating, they injured him so brutally that he was only fit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crematorium. This was (9) done to maintain morale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mutual trust. Some men used the typhus wards,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 would not go near, to hide men whose names had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on the death lists. The Nazis physically abused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in many ways. Next to the shooting chambers,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hundreds died daily, there was a crematorium. Aside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huge ovens, there were 48 hooks for hanging pairs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prisoners at a time. If they were not dead in the set 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minutes, they would be clubbed to dead and then thrown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incinerator. The bathrooms prisoners used were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feet long, 12 feet wide, 12 feet deep open pits with railings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the side to squat. The soldiers would throw people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hole while they were doing their business. In October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1937 alone, ten people suffocated from excrement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thrown into a hole. These overflowing pits were emptied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night by prisoners with nothing but small pails.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30 men working on the slippery ground and often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as ten men fell in. Until the work was done and the pits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empty, the workers weren’t allowed to remove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corpses. In December 1942, the camp received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who had been handed over to the SS by the prison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authorities. Most of them became the victims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pseudo-medical experiments performed in the camp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hospital. In Buchenwald, the winter Appels, or roll calls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considered a form of extermination. Some dropped dead,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roll call, from the freezing cold while others caught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pneumonia and then died. With so many killings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 it might be asked why is it not considered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camp ? One suggested response is that (10) killings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constantly went on in a quick orderly fashion at the camps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officially known as “ death camps”, with victims not knowing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hit them. At Buchenwald, though, realizing that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is not necessarily terrifying, but it is years of daily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torture which is most frightening and very effective.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Buchenwald is called the “ camp of the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death.” The outbreak of World War II brought a new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prisoners, mostly stateless people from Poland. More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prisoners arrived as Hitler’s armies conquered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territory. Most Soviet POW’s (prisoners of war) were killed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arrival. After Koch left for Majdanek, his successor,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Hermann Pister, remained the commander until liberation.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1942, Buchenwald became a forced labor camp for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weaponry production. This brought in many more “ workers”.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October 17, 1942 all Jewish prisoners except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masons were transferred to Auschwitz. Until 1943,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were mostly Germans. Due to the changing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 of the war, men of all nations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imprisioned; politicals, communists, and Jews from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varied countries outnumbered criminals. Even though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from many nations were imprisioned in Buchenwald,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Nazis segregated the “ lows”, which were the Jews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Homosexuals. On October 6, 1944 the number of prisoners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a peak of 89, 143. This increase of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diminished the food supplies, further deteriorated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unhygienic conditions, which in turn increased the death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winter of 1944 until after January 1945, the camps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east were evacuated due to the approach of the Soviet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Army and thousands of prisoners were (11) transferred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Many of these died in great numbers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At the beginning of April 1944, the 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evacuated several thousand Jews. On January 1945, tens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ex- Auschwitz inmates were sent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Between May 1944 and March 1945, 20,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were interned in Buchenwald. A survivor said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in Buchenwald “ gradually realized that obedience meant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death. The only hope of survival lay in resistance.”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Buchenwald, there was a firmly established underground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where, by the end of the war, the political prisoners ran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camp affairs completely. The underground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contact with the Allies, resulting in a bombing raid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severely damaged SS sectors of the camp. It was on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raid on August 24, 1944 that the underground began to 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itself. This was the foundation of the take-over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The mass evacuation planned for April 5, 1945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foiled. The armed underground movement strengthened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and when the American troops arrived on April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11, 1945, the underground was in control and handed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 over to the Americans. Of the 238, 380 (or 238, 980)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held in the camp since it opened, 56, 549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56, 545) had died or been murdered. (12)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Nazis, under Hitler, organized the destruction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Jews. Why they did it is unknown. Perhaps it was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history of tension between Christians and Jews,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perhaps, because Hitler needed a scapegoat for Germany’s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People throughout history have been murdered;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never as many people as during the Holocaust, in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period of time and under such well organized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circumstances. One third of all the Jews in the world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eliminated. “ The estimated total is somewhere around six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million. This number included Jews from all over Europe.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estimates that over three million non-Jews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murdered.” Hitler’s method of killing the Jews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undesirable people was first by torture and then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methodical murder. In the early days of his administration,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away their rights as citizens and then as people.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treated like slaves and lived like animals. After 1942,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goal was to exterminate all Jewish and “ unpure”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Jews were killed before that date, but they were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number compared to the mass murdering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Holocaust afterwards. “ We Must Never Forget” are 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each Jew must remember. It is only through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organized program of education that we can be sure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will not forget, and so we might, in this way,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holocaust from occurring. With ongoing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Holocaust and the establishment of Holocaust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departments (13) in schools and Holocaust museums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letting the entire world know and remember that millions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loved ones were lost in the horrible tragic killing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call the holocaust. (16) BIBLIOGRAPHY Bauer,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Yehuda. A History of the Holocaust. New York: Franklin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Watts, 1982. “ Buchenwald”, Encyclopedia Judaica. 1972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ed., Keter Publishers. Des Pres, Terrence. The Survivor-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Anatomy of Life in the Death Camps. New York: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Oxford University Press, 1976 Feig, Konnilyn G. Hitler’s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Camps – The Sanity of Madness. New York: Holmes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; Meier Publishers, 1979 Gilbert, Martin. The Holocaust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History of the Jews of Europe During the Second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New York: Holt, Reinhardt ; Winston, 1985 Meltzer,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Milton. Never to Forget the Jews of the Holocaust.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 Harper ; Row, 1976 Rossel, Seymour.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Holocaust. New York: Franklin Watts, 1981 ”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Congressmen at Death Camp” The Associated Press. April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22, 1945 Weinstock, Eugene. Beyond the Last Path.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 Boni and Gaer, 1947 H. D. C-mt. Ettersberg,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-15 min drive from Weimar -barber wire and walls surround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with guard towers at spaced intervals. around-valleys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weimar. -crematorium next to shooting chamber. 48 hooks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hanging pairs, if not dead in 5 min. would be clubbed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thrown into the incinerator. -238, 980 people were 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between ’37-’45 56, 545 died or were killed -july ’37 nazis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building it -On Jan. 1945, tens of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ex-Auschwitz inmates were sent to Buchenwald.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1944 and March 1945, 20, 000 Jews came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Buchenwald. -Buchenwald was actually a series of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subcamps with wooden and stone barracks, old horse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stables, and tent cities. The” little camp”, built beyond the roll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area, acquired the worst reputation. In one part of 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 set aside primitive barracks for emergency needs,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crowding 40, 000 inmates into them. In another part, the 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the inmates to buy their food, and if they couldn’t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die. -not extermination? so many died! a: death isn’t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terrifying, years of daily torture is very effective.” camp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 death” -Until 1943, prisoners were mostly Germans.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changing circumstances of the war, men of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nations came in; politicals, communists, and Jews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outnumbered criminals. Even though many nations came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Buchenwald, the Nazis segregated the lows, which were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and Homosexuals. Judaica. -opened July 19, 1937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-considered the worst camp prior to WW II -first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commander= Karl Koch until moved to Majdanek. -built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 prisoners from smaller camps that were disbaned;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inmates were professional criminals. -next came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prisoners, got highest positions available for prisoners.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Jewish group were politicals on June 1938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action against “ asocial” Jews. -In the summer of 1938,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2, 200 Austrian Jews were transferred from Dachau.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year, arrests after Kristallnacht more than doubled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Jewish prisoners . The new 10, 000 Jews lived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built huts, and suffered far more than the non-Jews.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new-comers, 244 died in their first month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imprisonment. -By spring 1939, most of the prisoners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released, deprived of their property and compelled to leave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Germany. -The outbreak of WW II brought a new group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prisoners, most stateless people from Poland.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prisoners came in as Hitler’s armies conquered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territory. Most Soviet p. o. w.’s(prisoners of war) were killed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arrival. -After Koch left to Majdanek, his successor,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Hermann Pister, remained the commander until liberation.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 1942, Buchenwald became a forced labor camp for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production. This brought in many more “ workers”. On Oct.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17, 1942 all Jewish prisoners except 200 building masons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transferred to Auschwitz. -In Dec 1942, the camp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German criminals who had been handed over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 by the prison authorities. Most of them became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victims of pseudo- medical experiments preformed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 hospital. -On Oct. 6, 1944 the number of prisoners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 a peak of 89, 143. This increase of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diminished the food supplies, further deteriorated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unhygienic conditions, which increased the death rate.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of 1944 until after Jan. 1945, the camps in the 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evacuated due to the approach of the Soviet Army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prisoners were transferred to Buchenwald.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these died in great numbers in Buchenwald.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of April 1944, the SS evacuated several thousand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Jews. the mass evacuation planned for April 5, 1945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foiled. an armed underground movement came into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prisoners during the camp’s last weeks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existence. When the American troops arrived on April 11,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1945, the underground was in control and handed the camp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to them. -of the 238, 380 prisoners held in the camp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it opened, 56, 549 had died or been murdered. ”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Congressmen at Death Camp” The Associated Press. April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22, 1945 -At that time, the Germans considered human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worth that of an animal. Survivor cont 142-if someone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 another’s bread, he wasn’t reported to the SS.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room attendants took care of him, and if he didn’t die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beating, they injured him so brutally that he was only fit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crematorium. This was done to maintain morale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mutual trust. 189-all of the female prisoners ceased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menstruate at the beginning of their captivity, and didn’t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until months after liberation. . Never to Forget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 of the Holocaust. Meltzer page 3 . Meltzer, page 5 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the Holocaust. Bauer page 205 . Meltzer,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 . Bauer, page 208 . The Holocaust. Rossel page 76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Rossel, page 77 . Rossel, page 77 . Rossel, page 78 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Holocaust – A History of the Jews of Europe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World War. Gilbert page 127 . Rossel, page 86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Rossel, page 101 . Bauer, page 219 . Bauer, page 219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Bauer, page 208 . Rossel, page 79 . Gilbert, page 210 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Survivor – An Anatomy of Life in the Death Camps. 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 page 114 . Hitler’s Death Camps- The Sanity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Madness, Feig. pages 105- 107 . Des Pres, page 124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Encyclopedia Judaica, “ Buchenwald”. page 1442 . 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Pres, pages 79-81 . “ U. S. Congressmen at Death Camp”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Associated Press. page 8 . Des Pres, pages 142-143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the Last Path, Weinstock pages 120-121 . Feig,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110 . Des Pres, page 59 . Weinstock, pages 157-158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“ Buchenwald”, page 145 . Feig, page 127 . “ Buchenwald”,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1446 . Feig, page 134 . Des Pres, page 123 . Rossel,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https://assignbuster.com/buchenwald-holocaust-essay/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Buchenwald (holocaust)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chenwald-holocaus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Buchenwald (holocaust)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Buchenwald (holocaust) essay</dc:title>
  <dc:subject>Others;</dc:subject>
  <dc:creator>AssignBuster</dc:creator>
  <cp:keywords/>
  <dc:description>From the winter of 1944 until after January 1945, the camps in the east were evacuated due to the approach of the Soviet Army and thousands of prisone...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