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Lo system college essay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ME Lube Oil System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Cleanliness of the lube oil is very vital in the Main Diesel Engine Lube Oil System. A strainer is a device that is usually made up of a single layer of course gauze, and a very course wire mesh. This setup is used to filter out large objects that could cause blockage or damage to the lube oil system. A filter is used to filter out much smaller particals. The filtering elements in a lube oil filter has a more complex make-up. Aboard our ship, we have self cleaning lube oil filters along with the standard lube oil filters.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size of the cartridges in these filters usually range from 3-12 mm. Our ship has two full flow filters per engine. The plates inside of a strainer corrode and erode very easily. Special attention must be given to these plates when cleaning them. Make sure that a gap has not formed at the end of the plate. If there is a gap, rags and other particles may pass right by. If in doubt of the condition of the plate, it should be renewed. The cost of a single plate is much cheaper than the cost of cleaning out an entire clogged system.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All gasket surfaces must be checked closely to ensure a proper seal. Our ship has a high pressure lube oil system. Because of this, basket type strainers are used. Lube oil systems are equipped with a wide variety of strainers. It is important to operate these strainers at all times to prevent clogging. Aboard our ship, we have Hayward Plug-type Duplex Basket Strainers. All of these types of strainers are one way. The liquid to be strained enters to the top and filters through the bottom.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Both strainers and filters clean lube oil using a similar process. The components of the strainer element, also known as a basket, consists of a spring, a pleated perforated screen, and a handle. There is a metal to metal seal between the basket and the inlet port. The cover of the strainer applies a downward pressure on the basket which allows for a tight seal on the top of the basket. The strainer element must be cleaned periodically to avoid high pressures accross the strainer.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Category: Music and Movies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https://assignbuster.com/lo-system-380-words-college-essay/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Lo system college essay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lo-system-380-words-college-essa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Lo system college essay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 system college essay</dc:title>
  <dc:subject>Others;</dc:subject>
  <dc:creator>AssignBuster</dc:creator>
  <cp:keywords/>
  <dc:description>A strainer is a device that is usually made up of a single layer of course gauze, and a very course wire mesh.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