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Emergincy practise</w:t>
        </w:r>
      </w:hyperlink>
      <w:bookmarkEnd w:id="0"/>
    </w:p>
    <w:p>
      <w:r>
        <w:br w:type="page"/>
      </w:r>
    </w:p>
    <w:p>
      <w:pPr>
        <w:pStyle w:val="TextBody"/>
        <w:bidi w:val="0"/>
        <w:spacing w:before="0" w:after="283"/>
        <w:jc w:val="start"/>
        <w:rPr/>
      </w:pPr>
      <w:r>
        <w:rPr/>
        <w:t xml:space="preserve">Emergency Practice Hospitals There are a total of 40 hospitals in the region of Chicago (Illinois Hospitals Authorized Beds By Hospital 1). Out of these 40 hospitals, 5 are owned by government at different levels including federal and state level government and the rest of the 35 are privately owned (Illinois Hospitals By Ownership 1). The privately owned hospitals are distributed within the ownership of for and not for profit organizations. The total capacity or the availability of beds of the 40 hospitals of the region of Chicago is 10, 042 beds (Illinois Hospitals Authorized Beds By Hospital 1). The following chart provides information regarding the total capacity of each of these hospitals: </w:t>
        <w:br/>
        <w:t xml:space="preserve">Name Of Hospital </w:t>
        <w:br/>
        <w:t xml:space="preserve">Total Beds </w:t>
        <w:br/>
        <w:t xml:space="preserve">Advocate Trinity Hosp </w:t>
        <w:br/>
        <w:t xml:space="preserve">205 </w:t>
        <w:br/>
        <w:t xml:space="preserve">Ann &amp; Robert H Lurie Childrens </w:t>
        <w:br/>
        <w:t xml:space="preserve">288 </w:t>
        <w:br/>
        <w:t xml:space="preserve">Chicago Lakeshore Hosp </w:t>
        <w:br/>
        <w:t xml:space="preserve">142 </w:t>
        <w:br/>
        <w:t xml:space="preserve">Community First MC </w:t>
        <w:br/>
        <w:t xml:space="preserve">296 </w:t>
        <w:br/>
        <w:t xml:space="preserve">Garfield Park Hosp </w:t>
        <w:br/>
        <w:t xml:space="preserve">88 </w:t>
        <w:br/>
        <w:t xml:space="preserve">Hartgrove BH Sys </w:t>
        <w:br/>
        <w:t xml:space="preserve">160 </w:t>
        <w:br/>
        <w:t xml:space="preserve">Holy Cross Hosp </w:t>
        <w:br/>
        <w:t xml:space="preserve">260 </w:t>
        <w:br/>
        <w:t xml:space="preserve">Jackson Park Hosp &amp; MC </w:t>
        <w:br/>
        <w:t xml:space="preserve">256 </w:t>
        <w:br/>
        <w:t xml:space="preserve">John H Stroger Jr Hosp-Cook Cty </w:t>
        <w:br/>
        <w:t xml:space="preserve">464 </w:t>
        <w:br/>
        <w:t xml:space="preserve">Kindred Chicago Central Hosp </w:t>
        <w:br/>
        <w:t xml:space="preserve">102 </w:t>
        <w:br/>
        <w:t xml:space="preserve">Kindred Chicago Lakeshore </w:t>
        <w:br/>
        <w:t xml:space="preserve">0 </w:t>
        <w:br/>
        <w:t xml:space="preserve">Kindred Hosp Chicago North </w:t>
        <w:br/>
        <w:t xml:space="preserve">195 </w:t>
        <w:br/>
        <w:t xml:space="preserve">Advocate Illinois Masonic MC </w:t>
        <w:br/>
        <w:t xml:space="preserve">408 </w:t>
        <w:br/>
        <w:t xml:space="preserve">La Rabida Childrens Hosp </w:t>
        <w:br/>
        <w:t xml:space="preserve">49 </w:t>
        <w:br/>
        <w:t xml:space="preserve">Loretto Hosp </w:t>
        <w:br/>
        <w:t xml:space="preserve">187 </w:t>
        <w:br/>
        <w:t xml:space="preserve">Mercy Hosp &amp; MC </w:t>
        <w:br/>
        <w:t xml:space="preserve">464 </w:t>
        <w:br/>
        <w:t xml:space="preserve">Methodist Hosp of Chicago </w:t>
        <w:br/>
        <w:t xml:space="preserve">145 </w:t>
        <w:br/>
        <w:t xml:space="preserve">Mount Sinai Hosp </w:t>
        <w:br/>
        <w:t xml:space="preserve">319 </w:t>
        <w:br/>
        <w:t xml:space="preserve">Northwestern Memorial Hosp </w:t>
        <w:br/>
        <w:t xml:space="preserve">894 </w:t>
        <w:br/>
        <w:t xml:space="preserve">Norwegian American Hosp </w:t>
        <w:br/>
        <w:t xml:space="preserve">200 </w:t>
        <w:br/>
        <w:t xml:space="preserve">Presence Resurrection MC </w:t>
        <w:br/>
        <w:t xml:space="preserve">337 </w:t>
        <w:br/>
        <w:t xml:space="preserve">Presence St. Joseph Hosp Chicago </w:t>
        <w:br/>
        <w:t xml:space="preserve">346 </w:t>
        <w:br/>
        <w:t xml:space="preserve">Presence Sts. Mary&amp;Eliz/St. Eliz </w:t>
        <w:br/>
        <w:t xml:space="preserve">108 </w:t>
        <w:br/>
        <w:t xml:space="preserve">Presence Sts. Mary&amp;Eliz/St. Mary </w:t>
        <w:br/>
        <w:t xml:space="preserve">387 </w:t>
        <w:br/>
        <w:t xml:space="preserve">Provident Hosp-Cook Cty </w:t>
        <w:br/>
        <w:t xml:space="preserve">113 </w:t>
        <w:br/>
        <w:t xml:space="preserve">RML Chicago </w:t>
        <w:br/>
        <w:t xml:space="preserve">86 </w:t>
        <w:br/>
        <w:t xml:space="preserve">Rehabilitation Inst of Chicago </w:t>
        <w:br/>
        <w:t xml:space="preserve">242 </w:t>
        <w:br/>
        <w:t xml:space="preserve">Roseland Community Hosp </w:t>
        <w:br/>
        <w:t xml:space="preserve">134 </w:t>
        <w:br/>
        <w:t xml:space="preserve">Rush University MC </w:t>
        <w:br/>
        <w:t xml:space="preserve">731 </w:t>
        <w:br/>
        <w:t xml:space="preserve">Schwab Rehabilitation Hosp </w:t>
        <w:br/>
        <w:t xml:space="preserve">102 </w:t>
        <w:br/>
        <w:t xml:space="preserve">Shriners Hosps for Children-Chi </w:t>
        <w:br/>
        <w:t xml:space="preserve">60 </w:t>
        <w:br/>
        <w:t xml:space="preserve">South Shore Hosp </w:t>
        <w:br/>
        <w:t xml:space="preserve">143 </w:t>
        <w:br/>
        <w:t xml:space="preserve">St Anthony Hosp </w:t>
        <w:br/>
        <w:t xml:space="preserve">151 </w:t>
        <w:br/>
        <w:t xml:space="preserve">St Bernard Hosp &amp; Hlth Care Ctr </w:t>
        <w:br/>
        <w:t xml:space="preserve">210 </w:t>
        <w:br/>
        <w:t xml:space="preserve">Swedish Covenant Hosp </w:t>
        <w:br/>
        <w:t xml:space="preserve">312 </w:t>
        <w:br/>
        <w:t xml:space="preserve">Thorek Memorial Hosp </w:t>
        <w:br/>
        <w:t xml:space="preserve">155 </w:t>
        <w:br/>
        <w:t xml:space="preserve">University of Chicago MC </w:t>
        <w:br/>
        <w:t xml:space="preserve">576 </w:t>
        <w:br/>
        <w:t xml:space="preserve">University of Illinois Hosp &amp; H </w:t>
        <w:br/>
        <w:t xml:space="preserve">491 </w:t>
        <w:br/>
        <w:t xml:space="preserve">Weiss Memorial Hosp </w:t>
        <w:br/>
        <w:t xml:space="preserve">236 </w:t>
        <w:br/>
        <w:br/>
        <w:t xml:space="preserve">Table 1: Total Beds/Hospital Of Chicago (Illinois Hospitals Authorized Beds By Hospital 1). </w:t>
        <w:br/>
        <w:t xml:space="preserve">Fire Fighting </w:t>
        <w:br/>
        <w:t xml:space="preserve">The total numbers of fire houses or stations within the region of Chicago are 100 Cityofchicago. org 1). The total numbers of fire trucks operating in the region are 60 (Cityofchicago. org 1). The total numbers of fire fighters that are working for the fire department of the city of Chicago are 4, 500 and this figure was reported on Chicago Fire Department’s website that was last updated during the year of 2014 (Cityofchicago. org 1). The total numbers of ambulances that are operating in the region are 75 providing basic as well as advanced level ambulatory services (Cityofchicago. org 1). </w:t>
        <w:br/>
        <w:t xml:space="preserve">Police Department </w:t>
        <w:br/>
        <w:t xml:space="preserve">There are a total of 16 police stations located all over Chicago and the total number of police officers that were working for the Chicago Police Department 13, 857 individuals during the period of 2011 (Chicago Police Department 52). </w:t>
        <w:br/>
        <w:br/>
        <w:t xml:space="preserve">Works Cited </w:t>
        <w:br/>
        <w:t xml:space="preserve">Chicago Police Department,. Annual Report 2010. N. p., 2011. Web. 12 Feb. 2015. Cityofchicago. org,. City Of Chicago :: Operations. N. p., 2015. Web. 12 Feb. 2015. &lt; http://www. cityofchicago. org/city/en/depts/cfd/provdrs/ops. html&gt; Illinois Hospitals Authorized Beds By Hospital. Illinois Hospital Association. N. p., 2015. Web. 12 Feb. 2015.&lt; http://www. ihatoday. org/uploadDocs/1/capacityhosp. pdf&gt; Illinois Hospitals By Ownership. Illinois Hospital Association. N. p., 2015. Web. 12 Feb. 2015. &lt; http://www. ihatoday. org/uploadDocs/1/hospownership. pdf&gt;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https://assignbuster.com/emergincy-practise/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Emergincy practise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ergincy-practi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Emergincy practise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Emergincy practise</dc:title>
  <dc:subject>Others;</dc:subject>
  <dc:creator>AssignBuster</dc:creator>
  <cp:keywords/>
  <dc:description>City Of Chicago: Operations.N.p, 2015.Web.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