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"https://assignbuster.com/computer-engineering-10194/"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engineering 10194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Computer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Andrew Winegarner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Ms. 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3-4, Block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2/11/99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Andrew Winegarner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Ms. 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3-4, Block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November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engineering is a relatively new field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and is one of the fastest growing fields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engineering is one of today’s most technologically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jobs (Basta 71). The field of computer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combines the knowledge of electrical engineering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science to create advanced computer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engineering involves the process of designing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manufacturing computer chips processors, memory systems,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processing units, and of peripheral devices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engineers work with CAD(computer aided design)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programs and different computer languages so they can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program computer systems (Gelenter 82).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engineers use today’s best technology to create tomorrow’s.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engineers require a high level of training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to be skilled at their job. A bachelors degree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a college or university with a good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program computer science program is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(Basta 71). Then once employed their usually is a on the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training program to learn the certain types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that will be designed and manufactured.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engineers major studies conventional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engineering, computer science and math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college. The electrical engineering knowledge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 possesses allow for a understanding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apparatus that goes into a computer so that they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designed and built (UCSD 2). The computer science part gives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engineer much needed wisdom on how software makes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system run and perform tasks.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a few different types of employers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engineers could work for today. The first is for a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company actually designing whole computer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say Compaq or Macintosh. Then their are the type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for computer components such as peripheral systems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microchips such as Intel (Gelenter 90). Then their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engineers that design everyday electronic components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bank machines and cell phones.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 outlook of computer engineering is very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and more computer systems are being created every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demand for computer engineers is just going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growing (UCSD 1). For example Chris Kolnik (who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studying to become a computer engineer) says that their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end in sight to the growth the computer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advantages of being a computer engineer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use your creativity when working on a project and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 yourself through the computer. Another advantage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good pay, it is one of the highest paying fields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 out of college. Their are some disadvantages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working at a computer all day and being inside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 time. Another disadvantage is working on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 for a long time and that can get boring sometimes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don’t have a lot of patients.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be a computer engineer cause I think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very interesting machines and they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wave of the future. I also like programming computers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computer games and so forth. I would like to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engineer mainly cause I want to do something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cutting edge of technology and computers are the way to 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Basta, Nick. Careers in High Tech. Illinois: NTC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 group, 1992.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Gelenter, David. Machine Beauty. New York: Basic Books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publisher, 1998.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N/A. “ Electronic and computer Engineering.” UCSD.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ece. UCSD. edu (Oct 20 1999)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535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https://assignbuster.com/computer-engineering-10194/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Computer engineering 10194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engineering 10194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engineering 10194</dc:title>
  <dc:subject>Engineering;</dc:subject>
  <dc:creator>AssignBuster</dc:creator>
  <cp:keywords/>
  <dc:description>The field of computer engineering combines the knowledge of electrical engineering and computer science to create advanced computer systems.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