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"https://assignbuster.com/elon-musk-artificial-intelligence-is-humanitys-biggest-existential-threat/"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Elon musk: artificial intelligence is humanity’s ‘biggest existential threat’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Artificial Intelligence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Elon Musk, the CEO of Tesla and SpaceX, has made his deep reservations aboutartificial intelligenceabundently clear: In June, , he told CNBC “ nobody expects the Spanish Inquisition, but you have to be careful," and in August he that AI's applications could be " potentially more dangerous than nukes" via a tweet.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Speaking at a Massachusetts Institute ofTechnologysymposium on Friday, Musk elaborated further, warning in direct terms that artificially intelligent machines could be mankind's " biggest existential threat," the </w:t>
      </w:r>
      <w:r>
        <w:rPr>
          <w:rStyle w:val="Emphasis"/>
        </w:rPr>
        <w:t xml:space="preserve">Washington Post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With artificial intelligence we are summoning the demon," he told the audience. " In all those stories where there’s the guy with the pentagram and the holy water, it’s like yeah he’s sure he can control the demon…Didn’t work out."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Musk, an investor in AI companies including , also mentioned the increasing popular opinion among scientists that " there should be some regulatory oversight maybe at the national and international level, just to make sure that we don’t do something very foolish."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his concerns about the future of AI, Musk touched on his mission to colonize Mars. While singular missions are " cool," he said, " what matters is being able to establish a self-sustaining civilization on Mars, and I don’t see anything being done but SpaceX. I don’t see anyone else even trying."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even if Musk's colonization dream is actualized, that doesn't mean AI is any less of a threat. In June, CNBC's Kelly Evans asked him, half-jokingly, that if robots turn on us, can't we " escape to Mars if there is no other option?"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Musk answered seriously: “ The AI will chase us there pretty quickly."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https://assignbuster.com/elon-musk-artificial-intelligence-is-humanitys-biggest-existential-threat/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Elon musk: artificial intelligence is hu...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Elon musk: artificial intelligence is humanity’s ‘biggest existential threat’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musk: artificial intelligence is humanity’s ‘biggest existential threat’</dc:title>
  <dc:subject>Technology;Artificial Intelligence</dc:subject>
  <dc:creator>AssignBuster</dc:creator>
  <cp:keywords/>
  <dc:description>Related: Musk, an investor in AI companies including, also mentioned the increasing popular opinion among scientists that " there should be some regu...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Technology;Artificial Intelligence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