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Assignment help – how to write a winning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drawing>
          <wp:inline distT="0" distB="0" distL="0" distR="0">
            <wp:extent cx="11144250" cy="8362950"/>
            <wp:effectExtent l="0" t="0" r="0" b="0"/>
            <wp:docPr id="3" name="Object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1" descr="" title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I am going to show you “ how to write an a great assignment”. Before we begin let me ask you a simple question: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an assignment is to enhance your knowledge of the subject. Now we will see the three major types of assignments: essays, reports and dissertations.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Essays are usually assigned at school level . Reports find their way into MBA classes and dissertations are undertaken by doctoral level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what is an essay. As a kid you wrote essays about your favorite animal, book or food. You must have gathered by now that an essay is a simplest form of writing. So you are already an expert at essay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Essays follow a simple structure. When you sit down to write an essay first introduce the topic, expand on it and lastly, present your inferences and reflections.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Pick up any newspaper and read a report. What strikes you first. Yes, you guessed it right. It is the impersonal tone and crispness that characterize a report . A report is more rigidly structured.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many facts and statistics in your report, take the role of a robot and merely give a systematic factual account of the topic, provide a logical conclusion. If you are at university, you will know how important your dissertation is – it counts for a huge part of your degree, so you better get this right. Dissertations have specific and serious formats you cannot write a dissertation without a thorough knowledge of the subject. Spend plenty of quality time on it.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https://assignbuster.com/assignment-help-how-to-write-a-winning-assignment/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Assignment help – how to write a winning...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ssignment-help-how-to-write-a-winning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Assignment help – how to write a winning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help – how to write a winning assignment</dc:title>
  <dc:subject>Others;</dc:subject>
  <dc:creator>AssignBuster</dc:creator>
  <cp:keywords/>
  <dc:description>Before we begin let me ask you a simple question: The purpose of an assignment is to enhance your knowledge of the subject.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