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"https://assignbuster.com/erratum-ankrd44-gene-silencing-a-putative-role-in-trastuzumab-resistance-in-her2-like-breast-cancer/"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ankrd44 gene silencing: a putative role in trastuzumab resistance in her...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ANKRD44 Gene Silencing: A Putative Role in Trastuzumab Resistance in Her2-Like Breast Cancer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La Ferla, M., Lessi, F., Aretini, P., Pellegrini, D., Franceschi, S., Tantillo, E., et al. (2019). Front. Oncol. 9: 547. doi: </w:t>
      </w:r>
      <w:hyperlink r:id="rId15">
        <w:r>
          <w:rPr>
            <w:rStyle w:val="a8"/>
            <w:i/>
          </w:rPr>
          <w:t xml:space="preserve">10. 3389/fonc. 2019. 00547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 production error, the affiliation for Antonio G. Naccarato was incorrectly given as the “ Department of Cell and Developmental Biology, the Hebrew University of Jerusalem, Jerusalem, Israel” (affiliation 8). The correct affiliation is the “ Department of Translational Research and New Technologies in Medicine and Surgery, University Hospital of Pisa, Pisa, Italy” (affiliation 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apologizes for this mistake.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https://assignbuster.com/erratum-ankrd44-gene-silencing-a-putative-role-in-trastuzumab-resistance-in-her2-like-breast-cancer/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ankrd44 gene silencing: a putat...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onc.2019.00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ankrd44 gene silencing: a putative role in trastuzumab resistance in her...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ankrd44 gene silencing: a putative role in trastuzumab resistance in her...</dc:title>
  <dc:subject>Health &amp; Medicine;</dc:subject>
  <dc:creator>AssignBuster</dc:creator>
  <cp:keywords/>
  <dc:description>The correct affiliation is the " Department of Translational Research and New Technologies in Medicine and Surgery, University Hospital of Pisa, Pisa...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